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fefa2" w14:textId="03fefa2">
      <w:pPr>
        <w:spacing w:after="0"/>
        <w:ind w:left="0"/>
        <w:jc w:val="left"/>
        <w15:collapsed w:val="false"/>
      </w:pPr>
      <w:r>
        <w:rPr>
          <w:rFonts w:ascii="Times New Roman"/>
          <w:b w:val="false"/>
          <w:i w:val="false"/>
          <w:color w:val="000000"/>
          <w:sz w:val="28"/>
        </w:rPr>
        <w:t>
				</w:t>
      </w:r>
      <w:r>
        <w:drawing>
          <wp:inline distT="0" distB="0" distL="0" distR="0">
            <wp:extent cx="1543266" cy="428689"/>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543266" cy="428689"/>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Қарасу ауданы Ильичев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мәслихатының 2022 жылғы 29 сәуірдегі № 122 шешімі. Жойылды - Қостанай облысы Қарасу ауданы мәслихатының 2023 жылғы 21 тамыздағы № 59 шешімімен</w:t>
      </w:r>
    </w:p>
    <w:p>
      <w:pPr>
        <w:spacing w:after="0"/>
        <w:ind w:left="0"/>
        <w:jc w:val="both"/>
      </w:pPr>
      <w:bookmarkStart w:name="z1" w:id="0"/>
      <w:r>
        <w:rPr>
          <w:rFonts w:ascii="Times New Roman"/>
          <w:b w:val="false"/>
          <w:i w:val="false"/>
          <w:color w:val="ff0000"/>
          <w:sz w:val="28"/>
        </w:rPr>
        <w:t xml:space="preserve">
      Ескерту. Жойылды - Қостанай облысы Қарасу ауданы мәслихатының 21.08.2023 </w:t>
      </w:r>
      <w:r>
        <w:rPr>
          <w:rFonts w:ascii="Times New Roman"/>
          <w:b w:val="false"/>
          <w:i w:val="false"/>
          <w:color w:val="ff0000"/>
          <w:sz w:val="28"/>
        </w:rPr>
        <w:t>№ 59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Қарасу аудандық мәслихаты ШЕШТІ:</w:t>
      </w:r>
    </w:p>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қоса беріліп отырған Қостанай облысы Қарасу ауданы Ильичев ауылдық округі жергілікті қоғамдастықтың бөлек жиындарын өткізудің қағидалары бекітілсін.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Қарасу ауданы Ильичев ауылдық округі жергілікті қоғамдастық жиынына қатысу үшін ауылдар тұрғындары өкілдерінің сандық құрамы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Қарасу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Қажиев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29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6" w:id="4"/>
    <w:p>
      <w:pPr>
        <w:spacing w:after="0"/>
        <w:ind w:left="0"/>
        <w:jc w:val="left"/>
      </w:pPr>
      <w:r>
        <w:rPr>
          <w:rFonts w:ascii="Times New Roman"/>
          <w:b/>
          <w:i w:val="false"/>
          <w:color w:val="000000"/>
        </w:rPr>
        <w:t xml:space="preserve"> Қостанай облысы Қарасу ауданы Ильичев ауылдық округінің жергілікті қоғамдастықтың бөлек жиындарын өткізудің қағидалары 1. Жалпы ережелер</w:t>
      </w:r>
    </w:p>
    <w:bookmarkEnd w:id="4"/>
    <w:p>
      <w:pPr>
        <w:spacing w:after="0"/>
        <w:ind w:left="0"/>
        <w:jc w:val="both"/>
      </w:pPr>
      <w:r>
        <w:rPr>
          <w:rFonts w:ascii="Times New Roman"/>
          <w:b w:val="false"/>
          <w:i w:val="false"/>
          <w:color w:val="000000"/>
          <w:sz w:val="28"/>
        </w:rPr>
        <w:t xml:space="preserve">
      1. Осы Қостанай облысы Қарасу ауданы Ильичев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Ильичев ауылдық округінің ауылдар тұрғындарының жергілікті қоғамдастықтың бөлек жиындарын өткізудің тәртібін белгілейді.</w:t>
      </w:r>
    </w:p>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left"/>
      </w:pPr>
      <w:r>
        <w:rPr>
          <w:rFonts w:ascii="Times New Roman"/>
          <w:b/>
          <w:i w:val="false"/>
          <w:color w:val="000000"/>
        </w:rPr>
        <w:t xml:space="preserve"> 2. Жергілікті қоғамдастықтың бөлек жиындарын өткізудің тәртібі</w:t>
      </w:r>
    </w:p>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Ильичев ауылдық округінің әкімі шақырады және ұйымдастырады.</w:t>
      </w:r>
    </w:p>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Ильичев ауылдық округінің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Ауыл шегінде бөлек жергілікті қоғамдастық жиынын өткізуді Ильичев ауылдық округінің әкімі ұйымдастырады.</w:t>
      </w:r>
    </w:p>
    <w:p>
      <w:pPr>
        <w:spacing w:after="0"/>
        <w:ind w:left="0"/>
        <w:jc w:val="both"/>
      </w:pPr>
      <w:r>
        <w:rPr>
          <w:rFonts w:ascii="Times New Roman"/>
          <w:b w:val="false"/>
          <w:i w:val="false"/>
          <w:color w:val="000000"/>
          <w:sz w:val="28"/>
        </w:rPr>
        <w:t>
      Көше шегінде көп пәтерлі үйлер болған жағдайда, көп пәтерлі үйдің бөлек жиындары өткізілмейді.</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бөлек жиынын Ильичев ауылдық округінің әкімі немесе ол уәкілеттік берген тұлға ашады.</w:t>
      </w:r>
    </w:p>
    <w:p>
      <w:pPr>
        <w:spacing w:after="0"/>
        <w:ind w:left="0"/>
        <w:jc w:val="both"/>
      </w:pPr>
      <w:r>
        <w:rPr>
          <w:rFonts w:ascii="Times New Roman"/>
          <w:b w:val="false"/>
          <w:i w:val="false"/>
          <w:color w:val="000000"/>
          <w:sz w:val="28"/>
        </w:rPr>
        <w:t>
      Ильичев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Қарасу аудандық мәслихаты бекіткен сандық құрамға сәйкес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Ильичев ауылдық округі әкімінің аппаратына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29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Қостанай облысы Қарасу ауданы Ильичев ауылдық округінің жергілікті қоғамдастық жиынына қатысу үшін ауылдар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Животноводческая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Қызкеткен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