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e52fc" w14:textId="a4e52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Қарасу ауданы Қарасу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мәслихатының 2022 жылғы 19 мамырдағы № 127 шешімі. Жойылды - Қостанай облысы Қарасу ауданы мәслихатының 2023 жылғы 21 тамыздағы № 59 шешімімен</w:t>
      </w:r>
    </w:p>
    <w:p>
      <w:pPr>
        <w:spacing w:after="0"/>
        <w:ind w:left="0"/>
        <w:jc w:val="both"/>
      </w:pPr>
      <w:bookmarkStart w:name="z5" w:id="0"/>
      <w:r>
        <w:rPr>
          <w:rFonts w:ascii="Times New Roman"/>
          <w:b w:val="false"/>
          <w:i w:val="false"/>
          <w:color w:val="ff0000"/>
          <w:sz w:val="28"/>
        </w:rPr>
        <w:t xml:space="preserve">
      Ескерту. Жойылды - Қостанай облысы Қарасу ауданы мәслихатының 21.08.2023 </w:t>
      </w:r>
      <w:r>
        <w:rPr>
          <w:rFonts w:ascii="Times New Roman"/>
          <w:b w:val="false"/>
          <w:i w:val="false"/>
          <w:color w:val="ff0000"/>
          <w:sz w:val="28"/>
        </w:rPr>
        <w:t>№ 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Қарасу аудандық мәслихаты ШЕШТІ:</w:t>
      </w:r>
    </w:p>
    <w:bookmarkStart w:name="z6"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қоса беріліп отырған Қостанай облысы Қарасу ауданы Қарасу ауылдық округі жергілікті қоғамдастықтың бөлек жиындарын өткізудің қағидалары бекітілсін.</w:t>
      </w:r>
    </w:p>
    <w:bookmarkEnd w:id="1"/>
    <w:bookmarkStart w:name="z7"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Қарасу ауданы Қарасу ауылдық округі жергілікті қоғамдастық жиынына қатысу үшін ауылдар тұрғындары өкілдерінің сандық құрамы бекітілсін.</w:t>
      </w:r>
    </w:p>
    <w:bookmarkEnd w:id="2"/>
    <w:bookmarkStart w:name="z8"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Қажиев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19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4" w:id="4"/>
    <w:p>
      <w:pPr>
        <w:spacing w:after="0"/>
        <w:ind w:left="0"/>
        <w:jc w:val="left"/>
      </w:pPr>
      <w:r>
        <w:rPr>
          <w:rFonts w:ascii="Times New Roman"/>
          <w:b/>
          <w:i w:val="false"/>
          <w:color w:val="000000"/>
        </w:rPr>
        <w:t xml:space="preserve"> Қостанай облысы Қарасу ауданы Қарасу ауылдық округінің жергілікті қоғамдастықтың бөлек жиындарын өткізудің қағидалары</w:t>
      </w:r>
    </w:p>
    <w:bookmarkEnd w:id="4"/>
    <w:bookmarkStart w:name="z15" w:id="5"/>
    <w:p>
      <w:pPr>
        <w:spacing w:after="0"/>
        <w:ind w:left="0"/>
        <w:jc w:val="left"/>
      </w:pPr>
      <w:r>
        <w:rPr>
          <w:rFonts w:ascii="Times New Roman"/>
          <w:b/>
          <w:i w:val="false"/>
          <w:color w:val="000000"/>
        </w:rPr>
        <w:t xml:space="preserve"> 1. Жалпы ережелер</w:t>
      </w:r>
    </w:p>
    <w:bookmarkEnd w:id="5"/>
    <w:bookmarkStart w:name="z16" w:id="6"/>
    <w:p>
      <w:pPr>
        <w:spacing w:after="0"/>
        <w:ind w:left="0"/>
        <w:jc w:val="both"/>
      </w:pPr>
      <w:r>
        <w:rPr>
          <w:rFonts w:ascii="Times New Roman"/>
          <w:b w:val="false"/>
          <w:i w:val="false"/>
          <w:color w:val="000000"/>
          <w:sz w:val="28"/>
        </w:rPr>
        <w:t xml:space="preserve">
      1. Осы Қостанай облысы Қарасу ауданы Қарасу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Қарасу ауылдық округінің ауылдар тұрғындарының жергілікті қоғамдастықтың бөлек жиындарын өткізудің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8"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9" w:id="9"/>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20"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1"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1"/>
    <w:bookmarkStart w:name="z22"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3" w:id="13"/>
    <w:p>
      <w:pPr>
        <w:spacing w:after="0"/>
        <w:ind w:left="0"/>
        <w:jc w:val="both"/>
      </w:pPr>
      <w:r>
        <w:rPr>
          <w:rFonts w:ascii="Times New Roman"/>
          <w:b w:val="false"/>
          <w:i w:val="false"/>
          <w:color w:val="000000"/>
          <w:sz w:val="28"/>
        </w:rPr>
        <w:t>
      5. Жергілікті қоғамдастықтың бөлек жиынын Қарасу ауылдық округінің әкімі шақырады және ұйымдастырады.</w:t>
      </w:r>
    </w:p>
    <w:bookmarkEnd w:id="13"/>
    <w:bookmarkStart w:name="z24"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Қарасу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25" w:id="15"/>
    <w:p>
      <w:pPr>
        <w:spacing w:after="0"/>
        <w:ind w:left="0"/>
        <w:jc w:val="both"/>
      </w:pPr>
      <w:r>
        <w:rPr>
          <w:rFonts w:ascii="Times New Roman"/>
          <w:b w:val="false"/>
          <w:i w:val="false"/>
          <w:color w:val="000000"/>
          <w:sz w:val="28"/>
        </w:rPr>
        <w:t>
      7. Ауыл шегінде бөлек жергілікті қоғамдастық жиынын өткізуді Қарасу ауылдық округінің әкімі ұйымдастырады.</w:t>
      </w:r>
    </w:p>
    <w:bookmarkEnd w:id="15"/>
    <w:bookmarkStart w:name="z26" w:id="16"/>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6"/>
    <w:bookmarkStart w:name="z27" w:id="17"/>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7"/>
    <w:bookmarkStart w:name="z28"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8"/>
    <w:bookmarkStart w:name="z29" w:id="19"/>
    <w:p>
      <w:pPr>
        <w:spacing w:after="0"/>
        <w:ind w:left="0"/>
        <w:jc w:val="both"/>
      </w:pPr>
      <w:r>
        <w:rPr>
          <w:rFonts w:ascii="Times New Roman"/>
          <w:b w:val="false"/>
          <w:i w:val="false"/>
          <w:color w:val="000000"/>
          <w:sz w:val="28"/>
        </w:rPr>
        <w:t>
      9. Жергілікті қоғамдастықтың бөлек жиынын Қарасу ауылдық округінің әкімі немесе ол уәкілеттік берген тұлға ашады.</w:t>
      </w:r>
    </w:p>
    <w:bookmarkEnd w:id="19"/>
    <w:bookmarkStart w:name="z30" w:id="20"/>
    <w:p>
      <w:pPr>
        <w:spacing w:after="0"/>
        <w:ind w:left="0"/>
        <w:jc w:val="both"/>
      </w:pPr>
      <w:r>
        <w:rPr>
          <w:rFonts w:ascii="Times New Roman"/>
          <w:b w:val="false"/>
          <w:i w:val="false"/>
          <w:color w:val="000000"/>
          <w:sz w:val="28"/>
        </w:rPr>
        <w:t>
      Қарасу ауылдық округінің әкімі немесе ол уәкілеттік берген тұлға бөлек жергілікті қоғамдастық жиынының төрағасы болып табылады.</w:t>
      </w:r>
    </w:p>
    <w:bookmarkEnd w:id="20"/>
    <w:bookmarkStart w:name="z31" w:id="2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
    <w:bookmarkStart w:name="z32" w:id="22"/>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Қарасу аудандық мәслихаты бекіткен сандық құрамға сәйкес бөлек жергілікті қоғамдастық жиынына қатысушылар ұсынады.</w:t>
      </w:r>
    </w:p>
    <w:bookmarkEnd w:id="22"/>
    <w:bookmarkStart w:name="z33" w:id="2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3"/>
    <w:bookmarkStart w:name="z34"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Қарасу ауылдық округі әкімінің аппаратына беріледі.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19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39" w:id="25"/>
    <w:p>
      <w:pPr>
        <w:spacing w:after="0"/>
        <w:ind w:left="0"/>
        <w:jc w:val="left"/>
      </w:pPr>
      <w:r>
        <w:rPr>
          <w:rFonts w:ascii="Times New Roman"/>
          <w:b/>
          <w:i w:val="false"/>
          <w:color w:val="000000"/>
        </w:rPr>
        <w:t xml:space="preserve"> Қостанай облысы Қарасу ауданы Қарасу ауылдық округінің жергілікті қоғамдастық жиынына қатысу үшін ауылдар тұрғындары өкілдерінің сандық құрамы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Автомобилистов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Анищенко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Исаков 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Рамазанова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Сандибекова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Пролетарская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Привокзальная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Больничная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В-Набережная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В-Комсомольская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В-Советская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тұйық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Дружный тұйық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тұйық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Майский тұйық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Дорожный тұйық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Школьный тұйық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Торговый тұйық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Детский тұйық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Совхозный тұйық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Маслозаводской тұйық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Октябрьский тұйық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Тополевый тұйық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Коминтерна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Советская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Степная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Студенческая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Жұмағұл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Чкалова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Майское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Сандыбекова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Тімтуір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