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f424b" w14:textId="83f42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Қарасу ауданы Люблин ауылдық округінің жергілікті қоғамдастықтың бөлек жиындарын өткізудің қағидаларын және жергілікті қоғамдастық жиынына қатысу үшін ауылдар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Қарасу ауданы мәслихатының 2022 жылғы 19 мамырдағы № 129 шешімі. Жойылды - Қостанай облысы Қарасу ауданы мәслихатының 2023 жылғы 21 тамыздағы № 59 шешімімен</w:t>
      </w:r>
    </w:p>
    <w:p>
      <w:pPr>
        <w:spacing w:after="0"/>
        <w:ind w:left="0"/>
        <w:jc w:val="both"/>
      </w:pPr>
      <w:bookmarkStart w:name="z5" w:id="0"/>
      <w:r>
        <w:rPr>
          <w:rFonts w:ascii="Times New Roman"/>
          <w:b w:val="false"/>
          <w:i w:val="false"/>
          <w:color w:val="ff0000"/>
          <w:sz w:val="28"/>
        </w:rPr>
        <w:t xml:space="preserve">
      Ескерту. Жойылды - Қостанай облысы Қарасу ауданы мәслихатының 21.08.2023 </w:t>
      </w:r>
      <w:r>
        <w:rPr>
          <w:rFonts w:ascii="Times New Roman"/>
          <w:b w:val="false"/>
          <w:i w:val="false"/>
          <w:color w:val="ff0000"/>
          <w:sz w:val="28"/>
        </w:rPr>
        <w:t>№ 59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Қазақстан Республикасы Үкіметінің 2013 жылғы 18 қазандағы № 1106 "Жергілікті қоғамдастықтың бөлек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Қарасу аудандық мәслихаты ШЕШТІ:</w:t>
      </w:r>
    </w:p>
    <w:bookmarkStart w:name="z6"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қоса беріліп отырған Қостанай облысы Қарасу ауданы Люблин ауылдық округі жергілікті қоғамдастықтың бөлек жиындарын өткізудің қағидалары бекітілсін.</w:t>
      </w:r>
    </w:p>
    <w:bookmarkEnd w:id="1"/>
    <w:bookmarkStart w:name="z7"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Қостанай облысы Қарасу ауданы Люблин ауылдық округі жергілікті қоғамдастық жиынына қатысу үшін ауылдар тұрғындары өкілдерінің сандық құрамы бекітілсін.</w:t>
      </w:r>
    </w:p>
    <w:bookmarkEnd w:id="2"/>
    <w:bookmarkStart w:name="z8"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Қарасу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Қажиев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19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4" w:id="4"/>
    <w:p>
      <w:pPr>
        <w:spacing w:after="0"/>
        <w:ind w:left="0"/>
        <w:jc w:val="left"/>
      </w:pPr>
      <w:r>
        <w:rPr>
          <w:rFonts w:ascii="Times New Roman"/>
          <w:b/>
          <w:i w:val="false"/>
          <w:color w:val="000000"/>
        </w:rPr>
        <w:t xml:space="preserve"> Қостанай облысы Қарасу ауданы Люблин ауылдық округінің жергілікті қоғамдастықтың бөлек жиындарын өткізудің қағидалары</w:t>
      </w:r>
    </w:p>
    <w:bookmarkEnd w:id="4"/>
    <w:bookmarkStart w:name="z15" w:id="5"/>
    <w:p>
      <w:pPr>
        <w:spacing w:after="0"/>
        <w:ind w:left="0"/>
        <w:jc w:val="left"/>
      </w:pPr>
      <w:r>
        <w:rPr>
          <w:rFonts w:ascii="Times New Roman"/>
          <w:b/>
          <w:i w:val="false"/>
          <w:color w:val="000000"/>
        </w:rPr>
        <w:t xml:space="preserve"> 1. Жалпы ережелер</w:t>
      </w:r>
    </w:p>
    <w:bookmarkEnd w:id="5"/>
    <w:bookmarkStart w:name="z16" w:id="6"/>
    <w:p>
      <w:pPr>
        <w:spacing w:after="0"/>
        <w:ind w:left="0"/>
        <w:jc w:val="both"/>
      </w:pPr>
      <w:r>
        <w:rPr>
          <w:rFonts w:ascii="Times New Roman"/>
          <w:b w:val="false"/>
          <w:i w:val="false"/>
          <w:color w:val="000000"/>
          <w:sz w:val="28"/>
        </w:rPr>
        <w:t xml:space="preserve">
      1. Осы Қостанай облысы Қарасу ауданы Люблин ауылдық округінің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Қазақстан Республикасы Үкіметінің 2013 жылғы 18 қазандағы № 1106 "Жергілікті қоғамдастықтың бөлек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Люблин ауылдық округінің ауылдар тұрғындарының жергілікті қоғамдастықтың бөлек жиындарын өткізудің тәртібін белгілейді.</w:t>
      </w:r>
    </w:p>
    <w:bookmarkEnd w:id="6"/>
    <w:bookmarkStart w:name="z17"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18" w:id="8"/>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8"/>
    <w:bookmarkStart w:name="z19" w:id="9"/>
    <w:p>
      <w:pPr>
        <w:spacing w:after="0"/>
        <w:ind w:left="0"/>
        <w:jc w:val="both"/>
      </w:pPr>
      <w:r>
        <w:rPr>
          <w:rFonts w:ascii="Times New Roman"/>
          <w:b w:val="false"/>
          <w:i w:val="false"/>
          <w:color w:val="000000"/>
          <w:sz w:val="28"/>
        </w:rPr>
        <w:t>
      2) жергілікті қоғамдастықтың бөлек жиыны – ауыл тұрғындарының (жергілікті қоғамдастық мүшелерінің) жергілікті қоғамдастық жиынына қатысу үшін өкілдерді сайлауға тікелей қатысуы.</w:t>
      </w:r>
    </w:p>
    <w:bookmarkEnd w:id="9"/>
    <w:bookmarkStart w:name="z20" w:id="10"/>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10"/>
    <w:bookmarkStart w:name="z21" w:id="11"/>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көшелер) бөлінеді.</w:t>
      </w:r>
    </w:p>
    <w:bookmarkEnd w:id="11"/>
    <w:bookmarkStart w:name="z22" w:id="12"/>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2"/>
    <w:bookmarkStart w:name="z23" w:id="13"/>
    <w:p>
      <w:pPr>
        <w:spacing w:after="0"/>
        <w:ind w:left="0"/>
        <w:jc w:val="both"/>
      </w:pPr>
      <w:r>
        <w:rPr>
          <w:rFonts w:ascii="Times New Roman"/>
          <w:b w:val="false"/>
          <w:i w:val="false"/>
          <w:color w:val="000000"/>
          <w:sz w:val="28"/>
        </w:rPr>
        <w:t>
      5. Жергілікті қоғамдастықтың бөлек жиынын Люблин ауылдық округінің әкімі шақырады және ұйымдастырады.</w:t>
      </w:r>
    </w:p>
    <w:bookmarkEnd w:id="13"/>
    <w:bookmarkStart w:name="z24" w:id="14"/>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Люблин ауылдық округінің әкімімен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4"/>
    <w:bookmarkStart w:name="z25" w:id="15"/>
    <w:p>
      <w:pPr>
        <w:spacing w:after="0"/>
        <w:ind w:left="0"/>
        <w:jc w:val="both"/>
      </w:pPr>
      <w:r>
        <w:rPr>
          <w:rFonts w:ascii="Times New Roman"/>
          <w:b w:val="false"/>
          <w:i w:val="false"/>
          <w:color w:val="000000"/>
          <w:sz w:val="28"/>
        </w:rPr>
        <w:t>
      7. Ауыл шегінде бөлек жергілікті қоғамдастық жиынын өткізуді Люблин ауылдық округінің әкімі ұйымдастырады.</w:t>
      </w:r>
    </w:p>
    <w:bookmarkEnd w:id="15"/>
    <w:bookmarkStart w:name="z26" w:id="16"/>
    <w:p>
      <w:pPr>
        <w:spacing w:after="0"/>
        <w:ind w:left="0"/>
        <w:jc w:val="both"/>
      </w:pPr>
      <w:r>
        <w:rPr>
          <w:rFonts w:ascii="Times New Roman"/>
          <w:b w:val="false"/>
          <w:i w:val="false"/>
          <w:color w:val="000000"/>
          <w:sz w:val="28"/>
        </w:rPr>
        <w:t>
      Көше шегінде көппәтерлі үйлер болған жағдайда, көппәтерлі үйдің бөлек жиындары өткізілмейді.</w:t>
      </w:r>
    </w:p>
    <w:bookmarkEnd w:id="16"/>
    <w:bookmarkStart w:name="z27" w:id="17"/>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қатысып отырған, оған қатысуға құқығы бар тұрғындарын тіркеу жүргізіледі.</w:t>
      </w:r>
    </w:p>
    <w:bookmarkEnd w:id="17"/>
    <w:bookmarkStart w:name="z28" w:id="18"/>
    <w:p>
      <w:pPr>
        <w:spacing w:after="0"/>
        <w:ind w:left="0"/>
        <w:jc w:val="both"/>
      </w:pPr>
      <w:r>
        <w:rPr>
          <w:rFonts w:ascii="Times New Roman"/>
          <w:b w:val="false"/>
          <w:i w:val="false"/>
          <w:color w:val="000000"/>
          <w:sz w:val="28"/>
        </w:rPr>
        <w:t>
      Жергілікті қоғамдастықтың бөлек жиыны осы ауылда,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8"/>
    <w:bookmarkStart w:name="z29" w:id="19"/>
    <w:p>
      <w:pPr>
        <w:spacing w:after="0"/>
        <w:ind w:left="0"/>
        <w:jc w:val="both"/>
      </w:pPr>
      <w:r>
        <w:rPr>
          <w:rFonts w:ascii="Times New Roman"/>
          <w:b w:val="false"/>
          <w:i w:val="false"/>
          <w:color w:val="000000"/>
          <w:sz w:val="28"/>
        </w:rPr>
        <w:t>
      9. Жергілікті қоғамдастықтың бөлек жиынын Люблин ауылдық округінің әкімі немесе ол уәкілеттік берген тұлға ашады.</w:t>
      </w:r>
    </w:p>
    <w:bookmarkEnd w:id="19"/>
    <w:bookmarkStart w:name="z30" w:id="20"/>
    <w:p>
      <w:pPr>
        <w:spacing w:after="0"/>
        <w:ind w:left="0"/>
        <w:jc w:val="both"/>
      </w:pPr>
      <w:r>
        <w:rPr>
          <w:rFonts w:ascii="Times New Roman"/>
          <w:b w:val="false"/>
          <w:i w:val="false"/>
          <w:color w:val="000000"/>
          <w:sz w:val="28"/>
        </w:rPr>
        <w:t>
      Люблин ауылдық округінің әкімі немесе ол уәкілеттік берген тұлға бөлек жергілікті қоғамдастық жиынының төрағасы болып табылады.</w:t>
      </w:r>
    </w:p>
    <w:bookmarkEnd w:id="20"/>
    <w:bookmarkStart w:name="z31" w:id="21"/>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1"/>
    <w:bookmarkStart w:name="z32" w:id="22"/>
    <w:p>
      <w:pPr>
        <w:spacing w:after="0"/>
        <w:ind w:left="0"/>
        <w:jc w:val="both"/>
      </w:pPr>
      <w:r>
        <w:rPr>
          <w:rFonts w:ascii="Times New Roman"/>
          <w:b w:val="false"/>
          <w:i w:val="false"/>
          <w:color w:val="000000"/>
          <w:sz w:val="28"/>
        </w:rPr>
        <w:t>
      10. Жергілікті қоғамдастық жиынына қатысу үшін ауыл тұрғындары өкілдерінің кандидатураларын Қарасу аудандық мәслихаты бекіткен сандық құрамға сәйкес бөлек жергілікті қоғамдастық жиынына қатысушылар ұсынады.</w:t>
      </w:r>
    </w:p>
    <w:bookmarkEnd w:id="22"/>
    <w:bookmarkStart w:name="z33" w:id="23"/>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3"/>
    <w:bookmarkStart w:name="z34" w:id="24"/>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Люблин ауылдық округі әкімінің аппаратына беріледі.</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19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39" w:id="25"/>
    <w:p>
      <w:pPr>
        <w:spacing w:after="0"/>
        <w:ind w:left="0"/>
        <w:jc w:val="left"/>
      </w:pPr>
      <w:r>
        <w:rPr>
          <w:rFonts w:ascii="Times New Roman"/>
          <w:b/>
          <w:i w:val="false"/>
          <w:color w:val="000000"/>
        </w:rPr>
        <w:t xml:space="preserve"> Қостанай облысы Қарасу ауданы Люблин ауылдық округінің жергілікті қоғамдастық жиынына қатысу үшін ауылдар тұрғындары өкілдерінің сандық құрамы</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Люблинка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 Брага м а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Октябрьская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Калинина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Дорожная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Симферополь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Корниловка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