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174610" w14:textId="217461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облысы Қарасу ауданы Черняев ауылдық округінің жергілікті қоғамдастықтың бөлек жиындарын өткізудің қағидаларын және жергілікті қоғамдастық жиынына қатысу үшін ауылдар тұрғындары өкілдерінің сандық құрамын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Қарасу ауданы мәслихатының 2022 жылғы 19 мамырдағы № 133 шешімі. Жойылды - Қостанай облысы Қарасу ауданы мәслихатының 2023 жылғы 21 тамыздағы № 59 шешімімен</w:t>
      </w:r>
    </w:p>
    <w:p>
      <w:pPr>
        <w:spacing w:after="0"/>
        <w:ind w:left="0"/>
        <w:jc w:val="both"/>
      </w:pPr>
      <w:r>
        <w:rPr>
          <w:rFonts w:ascii="Times New Roman"/>
          <w:b w:val="false"/>
          <w:i w:val="false"/>
          <w:color w:val="ff0000"/>
          <w:sz w:val="28"/>
        </w:rPr>
        <w:t xml:space="preserve">
      Ескерту. Жойылды - Қостанай облысы Қарасу ауданы мәслихатының 21.08.2023 </w:t>
      </w:r>
      <w:r>
        <w:rPr>
          <w:rFonts w:ascii="Times New Roman"/>
          <w:b w:val="false"/>
          <w:i w:val="false"/>
          <w:color w:val="ff0000"/>
          <w:sz w:val="28"/>
        </w:rPr>
        <w:t>№ 59</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5"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39-3-бабы</w:t>
      </w:r>
      <w:r>
        <w:rPr>
          <w:rFonts w:ascii="Times New Roman"/>
          <w:b w:val="false"/>
          <w:i w:val="false"/>
          <w:color w:val="000000"/>
          <w:sz w:val="28"/>
        </w:rPr>
        <w:t xml:space="preserve"> 6-тармағына, Қазақстан Республикасы Үкіметінің 2013 жылғы 18 қазандағы № 1106 "Жергілікті қоғамдастықтың бөлек жиындарын өткізудің үлгі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Қарасу аудандық мәслихаты ШЕШТІ:</w:t>
      </w:r>
    </w:p>
    <w:bookmarkEnd w:id="0"/>
    <w:bookmarkStart w:name="z6"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қоса беріліп отырған Қостанай облысы Қарасу ауданы Черняев ауылдық округі жергілікті қоғамдастықтың бөлек жиындарын өткізудің қағидалары бекітілсін.</w:t>
      </w:r>
    </w:p>
    <w:bookmarkEnd w:id="1"/>
    <w:bookmarkStart w:name="z7" w:id="2"/>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Қостанай облысы Қарасу ауданы Черняев ауылдық округі жергілікті қоғамдастық жиынына қатысу үшін ауылдар тұрғындары өкілдерінің сандық құрамы бекітілсін.</w:t>
      </w:r>
    </w:p>
    <w:bookmarkEnd w:id="2"/>
    <w:bookmarkStart w:name="z8" w:id="3"/>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Қарасу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Қажиев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19 мамырдағы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133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14" w:id="4"/>
    <w:p>
      <w:pPr>
        <w:spacing w:after="0"/>
        <w:ind w:left="0"/>
        <w:jc w:val="left"/>
      </w:pPr>
      <w:r>
        <w:rPr>
          <w:rFonts w:ascii="Times New Roman"/>
          <w:b/>
          <w:i w:val="false"/>
          <w:color w:val="000000"/>
        </w:rPr>
        <w:t xml:space="preserve"> Қостанай облысы Қарасу ауданы Черняев ауылдық округінің жергілікті қоғамдастықтың бөлек жиындарын өткізудің қағидалары</w:t>
      </w:r>
    </w:p>
    <w:bookmarkEnd w:id="4"/>
    <w:bookmarkStart w:name="z15" w:id="5"/>
    <w:p>
      <w:pPr>
        <w:spacing w:after="0"/>
        <w:ind w:left="0"/>
        <w:jc w:val="left"/>
      </w:pPr>
      <w:r>
        <w:rPr>
          <w:rFonts w:ascii="Times New Roman"/>
          <w:b/>
          <w:i w:val="false"/>
          <w:color w:val="000000"/>
        </w:rPr>
        <w:t xml:space="preserve"> 1. Жалпы ережелер</w:t>
      </w:r>
    </w:p>
    <w:bookmarkEnd w:id="5"/>
    <w:bookmarkStart w:name="z16" w:id="6"/>
    <w:p>
      <w:pPr>
        <w:spacing w:after="0"/>
        <w:ind w:left="0"/>
        <w:jc w:val="both"/>
      </w:pPr>
      <w:r>
        <w:rPr>
          <w:rFonts w:ascii="Times New Roman"/>
          <w:b w:val="false"/>
          <w:i w:val="false"/>
          <w:color w:val="000000"/>
          <w:sz w:val="28"/>
        </w:rPr>
        <w:t xml:space="preserve">
      1. Осы Қостанай облысы Қарасу ауданы Черняев ауылдық округінің жергілікті қоғамдастықтың бөлек жиындарын өткізудің қағидалары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39-3-бабы</w:t>
      </w:r>
      <w:r>
        <w:rPr>
          <w:rFonts w:ascii="Times New Roman"/>
          <w:b w:val="false"/>
          <w:i w:val="false"/>
          <w:color w:val="000000"/>
          <w:sz w:val="28"/>
        </w:rPr>
        <w:t xml:space="preserve"> 6-тармағына, Қазақстан Республикасы Үкіметінің 2013 жылғы 18 қазандағы № 1106 "Жергілікті қоғамдастықтың бөлек жиындарын өткізудің үлгі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Черняев ауылдық округінің ауылдар тұрғындарының жергілікті қоғамдастықтың бөлек жиындарын өткізудің тәртібін белгілейді.</w:t>
      </w:r>
    </w:p>
    <w:bookmarkEnd w:id="6"/>
    <w:bookmarkStart w:name="z17" w:id="7"/>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7"/>
    <w:bookmarkStart w:name="z18" w:id="8"/>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bookmarkEnd w:id="8"/>
    <w:bookmarkStart w:name="z19" w:id="9"/>
    <w:p>
      <w:pPr>
        <w:spacing w:after="0"/>
        <w:ind w:left="0"/>
        <w:jc w:val="both"/>
      </w:pPr>
      <w:r>
        <w:rPr>
          <w:rFonts w:ascii="Times New Roman"/>
          <w:b w:val="false"/>
          <w:i w:val="false"/>
          <w:color w:val="000000"/>
          <w:sz w:val="28"/>
        </w:rPr>
        <w:t>
      2) жергілікті қоғамдастықтың бөлек жиыны – ауыл тұрғындарының (жергілікті қоғамдастық мүшелерінің) жергілікті қоғамдастық жиынына қатысу үшін өкілдерді сайлауға тікелей қатысуы.</w:t>
      </w:r>
    </w:p>
    <w:bookmarkEnd w:id="9"/>
    <w:bookmarkStart w:name="z20" w:id="10"/>
    <w:p>
      <w:pPr>
        <w:spacing w:after="0"/>
        <w:ind w:left="0"/>
        <w:jc w:val="left"/>
      </w:pPr>
      <w:r>
        <w:rPr>
          <w:rFonts w:ascii="Times New Roman"/>
          <w:b/>
          <w:i w:val="false"/>
          <w:color w:val="000000"/>
        </w:rPr>
        <w:t xml:space="preserve"> 2. Жергілікті қоғамдастықтың бөлек жиындарын өткізудің тәртібі</w:t>
      </w:r>
    </w:p>
    <w:bookmarkEnd w:id="10"/>
    <w:bookmarkStart w:name="z21" w:id="11"/>
    <w:p>
      <w:pPr>
        <w:spacing w:after="0"/>
        <w:ind w:left="0"/>
        <w:jc w:val="both"/>
      </w:pPr>
      <w:r>
        <w:rPr>
          <w:rFonts w:ascii="Times New Roman"/>
          <w:b w:val="false"/>
          <w:i w:val="false"/>
          <w:color w:val="000000"/>
          <w:sz w:val="28"/>
        </w:rPr>
        <w:t>
      3. Жергілікті қоғамдастықтың бөлек жиынын өткізу үшін ауылдық округтің аумағы учаскелерге (ауылдар, көшелер) бөлінеді.</w:t>
      </w:r>
    </w:p>
    <w:bookmarkEnd w:id="11"/>
    <w:bookmarkStart w:name="z22" w:id="12"/>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12"/>
    <w:bookmarkStart w:name="z23" w:id="13"/>
    <w:p>
      <w:pPr>
        <w:spacing w:after="0"/>
        <w:ind w:left="0"/>
        <w:jc w:val="both"/>
      </w:pPr>
      <w:r>
        <w:rPr>
          <w:rFonts w:ascii="Times New Roman"/>
          <w:b w:val="false"/>
          <w:i w:val="false"/>
          <w:color w:val="000000"/>
          <w:sz w:val="28"/>
        </w:rPr>
        <w:t>
      5. Жергілікті қоғамдастықтың бөлек жиынын Черняев ауылдық округінің әкімі шақырады және ұйымдастырады.</w:t>
      </w:r>
    </w:p>
    <w:bookmarkEnd w:id="13"/>
    <w:bookmarkStart w:name="z24" w:id="14"/>
    <w:p>
      <w:pPr>
        <w:spacing w:after="0"/>
        <w:ind w:left="0"/>
        <w:jc w:val="both"/>
      </w:pPr>
      <w:r>
        <w:rPr>
          <w:rFonts w:ascii="Times New Roman"/>
          <w:b w:val="false"/>
          <w:i w:val="false"/>
          <w:color w:val="000000"/>
          <w:sz w:val="28"/>
        </w:rPr>
        <w:t>
      6. Жергілікті қоғамдастықтың халқына жергілікті қоғамдастықтың бөлек жиындарының шақырылу уақыты, орны және талқыланатын мәселелер туралы Черняев ауылдық округінің әкімімен бұқаралық ақпарат құралдары арқылы немесе өзге де тәсілдермен олар өткізілетін күнге дейін күнтізбелік он күннен кешіктірмей хабарлайды.</w:t>
      </w:r>
    </w:p>
    <w:bookmarkEnd w:id="14"/>
    <w:bookmarkStart w:name="z25" w:id="15"/>
    <w:p>
      <w:pPr>
        <w:spacing w:after="0"/>
        <w:ind w:left="0"/>
        <w:jc w:val="both"/>
      </w:pPr>
      <w:r>
        <w:rPr>
          <w:rFonts w:ascii="Times New Roman"/>
          <w:b w:val="false"/>
          <w:i w:val="false"/>
          <w:color w:val="000000"/>
          <w:sz w:val="28"/>
        </w:rPr>
        <w:t>
      7. Ауыл шегінде бөлек жергілікті қоғамдастық жиынын өткізуді Черняев ауылдық округінің әкімі ұйымдастырады.</w:t>
      </w:r>
    </w:p>
    <w:bookmarkEnd w:id="15"/>
    <w:bookmarkStart w:name="z26" w:id="16"/>
    <w:p>
      <w:pPr>
        <w:spacing w:after="0"/>
        <w:ind w:left="0"/>
        <w:jc w:val="both"/>
      </w:pPr>
      <w:r>
        <w:rPr>
          <w:rFonts w:ascii="Times New Roman"/>
          <w:b w:val="false"/>
          <w:i w:val="false"/>
          <w:color w:val="000000"/>
          <w:sz w:val="28"/>
        </w:rPr>
        <w:t>
      Көше шегінде көппәтерлі үйлер болған жағдайда, көппәтерлі үйдің бөлек жиындары өткізілмейді.</w:t>
      </w:r>
    </w:p>
    <w:bookmarkEnd w:id="16"/>
    <w:bookmarkStart w:name="z27" w:id="17"/>
    <w:p>
      <w:pPr>
        <w:spacing w:after="0"/>
        <w:ind w:left="0"/>
        <w:jc w:val="both"/>
      </w:pPr>
      <w:r>
        <w:rPr>
          <w:rFonts w:ascii="Times New Roman"/>
          <w:b w:val="false"/>
          <w:i w:val="false"/>
          <w:color w:val="000000"/>
          <w:sz w:val="28"/>
        </w:rPr>
        <w:t>
      8. Жергілікті қоғамдастықтың бөлек жиынының ашылуы алдында тиісті ауылдың қатысып отырған, оған қатысуға құқығы бар тұрғындарын тіркеу жүргізіледі.</w:t>
      </w:r>
    </w:p>
    <w:bookmarkEnd w:id="17"/>
    <w:bookmarkStart w:name="z28" w:id="18"/>
    <w:p>
      <w:pPr>
        <w:spacing w:after="0"/>
        <w:ind w:left="0"/>
        <w:jc w:val="both"/>
      </w:pPr>
      <w:r>
        <w:rPr>
          <w:rFonts w:ascii="Times New Roman"/>
          <w:b w:val="false"/>
          <w:i w:val="false"/>
          <w:color w:val="000000"/>
          <w:sz w:val="28"/>
        </w:rPr>
        <w:t>
      Жергілікті қоғамдастықтың бөлек жиыны осы ауылда, көшеде, тұратын және оған қатысуға құқығы бар тұрғындардың (жергілікті қоғамдастық мүшелерінің) кемінде он пайызы қатысқан кезде өтті деп есептеледі.</w:t>
      </w:r>
    </w:p>
    <w:bookmarkEnd w:id="18"/>
    <w:bookmarkStart w:name="z29" w:id="19"/>
    <w:p>
      <w:pPr>
        <w:spacing w:after="0"/>
        <w:ind w:left="0"/>
        <w:jc w:val="both"/>
      </w:pPr>
      <w:r>
        <w:rPr>
          <w:rFonts w:ascii="Times New Roman"/>
          <w:b w:val="false"/>
          <w:i w:val="false"/>
          <w:color w:val="000000"/>
          <w:sz w:val="28"/>
        </w:rPr>
        <w:t>
      9. Жергілікті қоғамдастықтың бөлек жиынын Черняев ауылдық округінің әкімі немесе ол уәкілеттік берген тұлға ашады.</w:t>
      </w:r>
    </w:p>
    <w:bookmarkEnd w:id="19"/>
    <w:bookmarkStart w:name="z30" w:id="20"/>
    <w:p>
      <w:pPr>
        <w:spacing w:after="0"/>
        <w:ind w:left="0"/>
        <w:jc w:val="both"/>
      </w:pPr>
      <w:r>
        <w:rPr>
          <w:rFonts w:ascii="Times New Roman"/>
          <w:b w:val="false"/>
          <w:i w:val="false"/>
          <w:color w:val="000000"/>
          <w:sz w:val="28"/>
        </w:rPr>
        <w:t>
      Черняев ауылдық округінің әкімі немесе ол уәкілеттік берген тұлға бөлек жергілікті қоғамдастық жиынының төрағасы болып табылады.</w:t>
      </w:r>
    </w:p>
    <w:bookmarkEnd w:id="20"/>
    <w:bookmarkStart w:name="z31" w:id="21"/>
    <w:p>
      <w:pPr>
        <w:spacing w:after="0"/>
        <w:ind w:left="0"/>
        <w:jc w:val="both"/>
      </w:pPr>
      <w:r>
        <w:rPr>
          <w:rFonts w:ascii="Times New Roman"/>
          <w:b w:val="false"/>
          <w:i w:val="false"/>
          <w:color w:val="000000"/>
          <w:sz w:val="28"/>
        </w:rPr>
        <w:t>
      Жергілікті қоғамдастықтың бөлек жиынының хаттамасын ресімдеу үшін ашық дауыс берумен хатшы сайланады.</w:t>
      </w:r>
    </w:p>
    <w:bookmarkEnd w:id="21"/>
    <w:bookmarkStart w:name="z32" w:id="22"/>
    <w:p>
      <w:pPr>
        <w:spacing w:after="0"/>
        <w:ind w:left="0"/>
        <w:jc w:val="both"/>
      </w:pPr>
      <w:r>
        <w:rPr>
          <w:rFonts w:ascii="Times New Roman"/>
          <w:b w:val="false"/>
          <w:i w:val="false"/>
          <w:color w:val="000000"/>
          <w:sz w:val="28"/>
        </w:rPr>
        <w:t>
      10. Жергілікті қоғамдастық жиынына қатысу үшін ауыл тұрғындары өкілдерінің кандидатураларын Қарасу аудандық мәслихаты бекіткен сандық құрамға сәйкес бөлек жергілікті қоғамдастық жиынына қатысушылар ұсынады.</w:t>
      </w:r>
    </w:p>
    <w:bookmarkEnd w:id="22"/>
    <w:bookmarkStart w:name="z33" w:id="23"/>
    <w:p>
      <w:pPr>
        <w:spacing w:after="0"/>
        <w:ind w:left="0"/>
        <w:jc w:val="both"/>
      </w:pPr>
      <w:r>
        <w:rPr>
          <w:rFonts w:ascii="Times New Roman"/>
          <w:b w:val="false"/>
          <w:i w:val="false"/>
          <w:color w:val="000000"/>
          <w:sz w:val="28"/>
        </w:rPr>
        <w:t>
      11. Дауыс беру ашық тәсілмен әрбір кандидатура бойынша дербес жүргізіледі. Жергілікті қоғамдастықтың бөлек жиынына қатысушылардың ең көп даусын жинаған кандидаттар сайланған болып есептеледі.</w:t>
      </w:r>
    </w:p>
    <w:bookmarkEnd w:id="23"/>
    <w:bookmarkStart w:name="z34" w:id="24"/>
    <w:p>
      <w:pPr>
        <w:spacing w:after="0"/>
        <w:ind w:left="0"/>
        <w:jc w:val="both"/>
      </w:pPr>
      <w:r>
        <w:rPr>
          <w:rFonts w:ascii="Times New Roman"/>
          <w:b w:val="false"/>
          <w:i w:val="false"/>
          <w:color w:val="000000"/>
          <w:sz w:val="28"/>
        </w:rPr>
        <w:t>
      12. Жергілікті қоғамдастықтың бөлек жиынында хаттама жүргізіледі, оған төраға мен хатшы қол қояды және ол Черняев ауылдық округі әкімінің аппаратына беріледі.</w:t>
      </w:r>
    </w:p>
    <w:bookmarkEnd w:id="2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19 мамырдағы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133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bookmarkStart w:name="z39" w:id="25"/>
    <w:p>
      <w:pPr>
        <w:spacing w:after="0"/>
        <w:ind w:left="0"/>
        <w:jc w:val="left"/>
      </w:pPr>
      <w:r>
        <w:rPr>
          <w:rFonts w:ascii="Times New Roman"/>
          <w:b/>
          <w:i w:val="false"/>
          <w:color w:val="000000"/>
        </w:rPr>
        <w:t xml:space="preserve"> Қостанай облысы Қарасу ауданы Черняев ауылдық округінің жергілікті қоғамдастық жиынына қатысу үшін ауылдар тұрғындары өкілдерінің сандық құрамы</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Өкілдерінің саны (адам)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Ленино ауылының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Ленина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Дорожная, Придорожная көшелері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Гагарина, Строительная, Школьная көшелері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Комсомольская, Целинная көшелері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Молодежная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Мира, Набережная көшелері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Тучковка ауылының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Зеленовка ауылының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Черняевка ауылының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Белозерка ауылының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Маршановка ауылының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