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bd18" w14:textId="243b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29 желтоқсандағы № 92 "Қарасу ауданы ауылдарының,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2022 жылғы 29 қыркүйектегі № 171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"Қарасу ауданы ауылдарының, ауылдық округтерінің 2022-2024 жылдарға арналған бюджеттері туралы" 2021 жылғы 29 желтоқсандағы № 92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Жалғысқан ауылының 2022-2024 жылдарға арналған бюджеті тиісінше осы шешімнің 4, 5 және 6 қосымшаларына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22 348,0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1 743,0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20 605,0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25 155,4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- 2 807,4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- 2 807,4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Жамбыл ауылдық округінің 2022-2024 жылдарға арналған бюджеті тиісінше осы шешімнің 7, 8 және 9 қосымшаларына сәйкес, оның ішінде 2022 жылға мынадай көлемдерде бекітілсін: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31 256,7 мың теңге, оның iшiнде: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8 548,7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22 708,0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33 903,8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- 2 647,1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2 647,1 мың теңге.";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Қарамырза ауылдық округінің 2022-2024 жылдарға арналған бюджеті тиісінше осы шешімнің 13, 14 және 15 қосымшаларына сәйкес, оның ішінде 2022 жылға мынадай көлемдерде бекітілсін: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19 968,0 мың теңге, оның iшiнде: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2 896,0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17 072,0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20 708,5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-740,5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740,5 мың теңге.";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Қарасу ауылдық округінің 2022-2024 жылдарға арналған бюджеті тиісінше осы шешімнің 16, 17 және 18 қосымшаларына сәйкес, оның ішінде 2022 жылға мынадай көлемдерде бекітілсін: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253 084,2 мың теңге, оның iшiнде: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22 399,0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374,0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–0,0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230 311,2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257 968,3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-4 884,1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4 884,1 мың теңге.";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Новопавлов ауылы әкімінің 2022-2024 жылдарға арналған бюджеті тиісінше осы шешімнің 25, 26 және 27 қосымшаларына сәйкес, оның ішінде 2022 жылға мынадай көлемдерде бекітілсін: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27 780,0 мың теңге, оның iшiнде: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1 738,0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–26 042,0 мың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28 146,6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- 366,6 мың теңге;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366,6 мың теңге.";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Шолақашы ауылдық округінің 2022-2024 жылдарға арналған бюджеті тиісінше осы шешімнің 34, 35 және 36 қосымшаларына сәйкес, оның ішінде 2022 жылға мынадай көлемдерде бекітілсін: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27 442,0 мың теңге, оның iшiнде: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–11 127,0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–0,0 теңге;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–16 315,0 мың теңге;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30 999,7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-3 557,7 мың теңге;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3 557,7 мың теңге.";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Черняев ауылдық округінің 2022-2024 жылдарға арналған бюджеті тиісінше осы шешімнің 37, 38 және 39 қосымшаларына сәйкес, оның ішінде 2022 жылға мынадай көлемдерде бекітілсін: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26 141,0 мың теңге, оның iшiнде: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–1 549,0 мың теңге;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–0,0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24 592,0 мың теңге;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27 008,8 мың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- 867,8 мың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867,8 мың теңге.";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1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Жалғыскан ауылдық округінің 2022 жылға арналған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2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2022 жылға арналған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3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Қарамырза ауылдық округінің 2022 жылға арналған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4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2022 жылға арналған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 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15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Новопавлов ауылының 2022 жылға арналған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 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16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Шолақашы ауылдық округінің 2022 жылға арналған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16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Черняев ауылдық округінің 2022 жылға арналған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 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