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ad7d" w14:textId="240a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Қарамырза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Қарамырза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30 965,9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2 960,0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28 005,0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31 253,9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-288,0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Қарамырза ауылдық округінің бюджетінде 2023 жылға арналған аудандық бюджеттен берілетін субвенциялар көлемі 22 327,0 мың теңге сомасында көзделгені ескерілсін.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