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954a" w14:textId="a0d9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Қарасу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197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433 402,0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41 536,0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391 476,0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435 514,6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- 2 112,6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2 112,6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Қарасу ауылдық округінің бюджетінде 2023 жылға арналған аудандық бюджеттен берілетін субвенциялар көлемі 84 995,0 мың теңге сомасында көзделгені ескерілсін.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