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a457c" w14:textId="94a45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Қарасу ауданы Қойбағар ауылдық округінің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2022 жылғы 29 желтоқсандағы № 198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жергiлiктi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Қойбағар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–140 414,2 мың теңге, оның iшiнде: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8 223,0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- 457,0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–131 734,2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–142 390,8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-1 976,6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1 976,6 мың теңге.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Қарасу ауданы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Қойбағар ауылдық округінің бюджетінде 2023 жылға арналған аудандық бюджеттен берілетін субвенциялар көлемі 35 746,0 мың теңге сомасында көзделгені ескерілсін.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Қойбағар ауылдық округінің 2023 жылға арналған бюджеті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Қарасу ауданы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131734,2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Қойбағар ауылдық округінің 2024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 өсімпұлдар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Қойбағар ауылдық округінің 2025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 өсімпұлдар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