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521e" w14:textId="5005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Люблин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29 желтоқсандағы № 199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Люблин ауылдық округінің 2023-2025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30 394,0 мың теңге, оның iшiнде: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6 587,0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23 807,0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31 879,9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-1 485,9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1 485,0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Люблин ауылдық округінің бюджетінде 2023 жылға арналған аудандық бюджеттен берілетін субвенциялар көлемі 23 807,0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Қарасу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