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e99a" w14:textId="fede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Новопавлов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200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Новопавлов ауылының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33 687,8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1 907,0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31 732,8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33 740,5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Новопавлов ауылының бюджетінде 2023 жылға арналған аудандық бюджеттен берілетін субвенциялар көлемі 25 489,0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