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c36c" w14:textId="4d5c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Октябрь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201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Октябрь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60 665,6 мың теңге, оның iшiнде: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31 071,0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839,7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360,3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28 394,6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65 948,6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-5 283,0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5 283,0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Октябрь ауылдық округінің бюджетінде 2023 жылға арналған аудандық бюджеттен берілетін субвенциялар көлемі 21 822,0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