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9b5d" w14:textId="f989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 Черняев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2022 жылғы 29 желтоқсандағы № 204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Черняев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55 553,5 мың теңге, оның iшiнде: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2 172,0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–53 381,5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56 876,8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-1 323,3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1 323,3 мың теңге.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Қарасу ауданы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Черняев ауылдық округінің бюджетінде 2023 жылға арналған аудандық бюджеттен берілетін субвенциялар көлемі 30 688,0 мың теңге сомасында көзделгені ескерілсін.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Черняев ауылдық округінің 2023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Қарасу ауданы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Черняев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Черняев ауылдық округінің 2025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