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ebd6" w14:textId="170e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Қарасу ауданы Шолақашы ауылдық округі әкімінің 2022 жылғы 28 желтоқсандағы № 6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Шолақашы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мақсатында Қарасу ауданы Шолақашы ауылдық округі Шолақашы ауылының аумағында орналасқан жалпы көлемі 0,402 гектар, 1 (бір) жыл мерзіміне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"Шолақашы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Шолақашы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Бустекова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