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536cc" w14:textId="07536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Мичурин ауылдық округінің жергілікті қоғамдастықтың бөлек жиындарын өткізудің және жергілікті қоғамдастық жиынына қатысу үшін ауылдар, шағын аудандар, көшелер, көппәтерлі тұрғын үйлер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2022 жылғы 31 тамыздағы № 199 шешімі. Жойылды - Қостанай облысы Қостанай ауданы мәслихатының 2023 жылғы 22 желтоқсандағы № 117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Қостанай ауданы мәслихатының 22.12.2023 </w:t>
      </w:r>
      <w:r>
        <w:rPr>
          <w:rFonts w:ascii="Times New Roman"/>
          <w:b w:val="false"/>
          <w:i w:val="false"/>
          <w:color w:val="ff0000"/>
          <w:sz w:val="28"/>
        </w:rPr>
        <w:t>№ 117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ШЕШТІ:</w:t>
      </w:r>
    </w:p>
    <w:bookmarkStart w:name="z5" w:id="1"/>
    <w:p>
      <w:pPr>
        <w:spacing w:after="0"/>
        <w:ind w:left="0"/>
        <w:jc w:val="both"/>
      </w:pPr>
      <w:r>
        <w:rPr>
          <w:rFonts w:ascii="Times New Roman"/>
          <w:b w:val="false"/>
          <w:i w:val="false"/>
          <w:color w:val="000000"/>
          <w:sz w:val="28"/>
        </w:rPr>
        <w:t xml:space="preserve">
      1. Қостанай облысы Қостанай ауданы Мичурин ауылдық округінің жергілікті қоғамдастықтың бөлек жиындарын өткізудің және жергілікті қоғамдастық жиынына қатысу үшін ауылдар, шағын аудандар, көшелер, көппәтерлі тұрғын үйлер тұрғындары өкілдерінің санын айқындаудың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Мичурин ауылдық округінің жергілікті қоғамдастық жиынына қатысу үшін ауылдар, шағын аудандар, көшелер, көппәтерлі тұрғын үйлер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Қостанай ауданы Мичурин ауылдық округінің жергілікті қоғамдастықтың бөлек жиындарын өткізудің және жергілікті қоғамдастық жиынына қатысу үшін ауылдар, шағын аудандар, көшелер, көппәтерлі тұрғын үйлер тұрғындары өкілдерінің санын айқындаудың тәртібі туралы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Қостанай ауданы Мичурин ауылдық округінің жергілікті қоғамдастықтың бөлек жиындарын өткізудің және жергілікті қоғамдастық жиынына қатысу үшін ауылдар, шағын аудандар, көшелер, көппәтерлі тұрғын үйлер тұрғындары өкілдерінің санын айқындаудың тәртібі (бұдан әрі - тәртіп)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Мичурин ауылдық округінің ауылдары, шағын аудандары, көшелері, көппәтерлі тұрғын үйлері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тәртіпте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Мичурин ауылдық округінің аумағы учаскелерге (ауылдар, шағын аудандар, көшелер, көппәтерлі тұрғын үйлер) бөлінеді.</w:t>
      </w:r>
    </w:p>
    <w:bookmarkEnd w:id="11"/>
    <w:bookmarkStart w:name="z21" w:id="12"/>
    <w:p>
      <w:pPr>
        <w:spacing w:after="0"/>
        <w:ind w:left="0"/>
        <w:jc w:val="both"/>
      </w:pPr>
      <w:r>
        <w:rPr>
          <w:rFonts w:ascii="Times New Roman"/>
          <w:b w:val="false"/>
          <w:i w:val="false"/>
          <w:color w:val="000000"/>
          <w:sz w:val="28"/>
        </w:rPr>
        <w:t>
      4. Ауыл, шағын аудан, көше, көппәтерлі тұрғын үйдің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Мичурин ауылдық округінің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Мичурин ауылдық округінің әкімі бұқаралық ақпарат құралдары және жергілікті атқарушы органдардың ресми интернет ресурстары арқылы ол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Ауыл, шағын аудан, көше, көппәтерлі тұрғын үй шегінде жергілікті қоғамдастықтың бөлек жиынын өткізуді Мичурин ауылдық округінің әкімі ұйымдастырады.</w:t>
      </w:r>
    </w:p>
    <w:bookmarkEnd w:id="15"/>
    <w:bookmarkStart w:name="z25" w:id="16"/>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xml:space="preserve">
      8.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1-тармағына сәйкес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тұрғын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Мичурин ауылдық округінің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Мичурин ауылдық округінің әкімі немесе ол уәкілеттік берген тұлға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Қостанай аудандық мәслихаты бекіткен сандық құрамға сәйкес жергілікті қоғамдастықтың бөлек жиынына қатысушылар ұсынады.</w:t>
      </w:r>
    </w:p>
    <w:bookmarkEnd w:id="22"/>
    <w:bookmarkStart w:name="z32"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23"/>
    <w:bookmarkStart w:name="z33"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оны екі жұмыс күні ішінде Мичурин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8" w:id="25"/>
    <w:p>
      <w:pPr>
        <w:spacing w:after="0"/>
        <w:ind w:left="0"/>
        <w:jc w:val="left"/>
      </w:pPr>
      <w:r>
        <w:rPr>
          <w:rFonts w:ascii="Times New Roman"/>
          <w:b/>
          <w:i w:val="false"/>
          <w:color w:val="000000"/>
        </w:rPr>
        <w:t xml:space="preserve"> Қостанай облысы Қостанай ауданы Мичурин ауылдық округінің жергілікті қоғамдастық жиынына қатысу үшін ауылдар, шағын аудандар, көшелер, көппәтерлі тұрғын үйлер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шағын аудан, көше, көппәтерлі тұрғын үй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шағын аудан, көше және көппәтерлі тұрғын үй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ауылының тұрғындары үшін шағын аудандар, көшелер, көппәтерлі тұрғын үйлер бөлінісінде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Кроликоферма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ауылының тұрғындары үшін көшелер бөлінісінде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ауылының тұрғындары үшін көшелер бөлінісінде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 Октября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