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4463" w14:textId="2fe4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Надеждин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31 тамыздағы № 201 шешімі. Жойылды - Қостанай облысы Қостанай ауданы мәслихатының 2023 жылғы 22 желтоқсандағы № 119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Надеждин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Надеждин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Надеждин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Надеждин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Надеждин ауылдық округінің ауылдары, көшелері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Надеждин ауылдық округінің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Ауыл, көшенің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Надеждин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Надеждин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Надеждин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Надеждин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Надеждин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екі жұмыс күні ішінде Надеждин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 Надеждин ауылдық округінің жергілікті қоғамдастық жиынына қатысу үшін ауылдар,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Майалап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Нурпеисова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