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be36" w14:textId="04fb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Айсары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22 қыркүйектегі № 211 шешімі. Жойылды - Қостанай облысы Қостанай ауданы мәслихатының 2023 жылғы 22 желтоқсандағы № 109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ауданы мәслихатының 22.12.2023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Қостанай ауданы Айсары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Айсары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Айсары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Айсары ауылдық округінің ауылдары, көшелер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Айсары ауылдық округінің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Ауыл, көшенің жергілікті қоғамдастықтың бөлек жиындарында жергілікті қоғамдастық жиынына қатысу үшін саны үш адамнан аспайтын өкілдері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Айсары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Айсары ауылдық округінің әкімі бұқаралық ақпарат құралдары және жергілікті атқарушы органдардың ресми интернет ресурстары арқылы ол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Айсары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1-тармағына сәйкес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Айсары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Айсары ауылдық округінің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екі жұмыс күні ішінде Айсары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Қостанай ауданы Айсары ауылдық округінің жергілікті қоғамдастық жиынына қатысу үшін ауылдар,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көшелерінің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лет Целины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О.Кошевой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Гагарин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Половниковка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