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bea1" w14:textId="492b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Жамбыл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22 қыркүйектегі № 212 шешімі. Жойылды - Қостанай облысы Қостанай ауданы мәслихатының 2023 жылғы 22 желтоқсандағы № 113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Жамбыл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Жамбыл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Жамбыл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Жамбыл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Жамбыл ауылдық округінің ауылдары,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Жамбыл ауылдық округінің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Ауылдың, көшенің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Жамбыл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Жамбыл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Жамбыл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Жамбыл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Жамбыл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екі жұмыс күні ішінде Жамбыл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ауданының Жамбыл ауылдық округінің жергілікті қоғамдастық жиынына қатысу үшін ауылдар,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Исмуратов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 Мяготин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Султанбеков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Мандай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Какимжанова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