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8ea9" w14:textId="05c8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Садчиков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20 қазандағы № 223 шешімі. Жойылды - Қостанай облысы Қостанай ауданы мәслихатының 2023 жылғы 22 желтоқсандағы № 122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Садчиков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Садчиков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Садчиков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Садчиков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Садчиков ауылдық округінің ауылдары,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Садчиков ауылдық округінің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Ауылдың, көшенің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Садчиков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Садчиков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Садчиков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Садчиков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Садчиков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екі жұмыс күні ішінде Садчиков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20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ауданының Садчиков ауылдық округінің жергілікті қоғамдастық жиынына қатысу үшін ауылдар,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Леонов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ауылының тұрғындары үшін, көшелер бөлінісінде: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