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6089" w14:textId="c026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24 желтоқсандағы № 115 "Қостанай ауданының 2022-2024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2022 жылғы 7 желтоқсандағы № 248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ауданының 2022-2024 жылдарға арналған аудандық бюджеті туралы" 2021 жылғы 24 желтоқсандағы № 115 (Нормативтік құқықтық актілерді мемлекеттік тіркеу тізілімінде № 26226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Қостанай ауданының 2022-2024 жылдарға арналған аудандық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- 16305359,3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- 5435799,0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- 19695,0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- 176598,0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- 10673267,3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- 17016802,8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- 47886,0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- 138307,0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- 90421,0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-759329,5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- 759329,5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16305359,3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10673267,3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10673243,9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10673243,9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17016802,8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- 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 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протездік-ортопедиялық, сурдотехникалық және тифлотехникалық құралдармен, арнайы жүріп-тұру құралдарымен, міндетті гигиеналық құралдармен қамтамасыз ету, сондай-ақ мүгедектігі бар адамды оңалтудың жеке бағдарламасына сәйкес санаторий-курорттық емдеу, жестау тілі маманы, жеке көмекшілер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7957423,7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4149555,2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-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4049555,2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-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-759329,5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759329,5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- 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 - ортопедиялық көмек, сурдотехникалық құралдар, тифлотехникалық құралдар, санаторий - курорттық емделу, мiндеттi гигиеналық құралдармен қамтамасыз ету, арнаулы жүрiп - 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4322472,1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4158472,1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 -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-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-90365,0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