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cf01" w14:textId="f83c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 Тобыл қаласының, ауылдық округтерінің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2022 жылғы 27 желтоқсандағы № 262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Тобыл қаласының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- 1078698,7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- 301298,6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- 4381,0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- 2532,4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- 770486,7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- 1115943,7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-37245,0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- 37245,0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Тобыл қаласының бюджетінде 2023 жылға арналған аудандық бюджеттен берілетін субвенциялардың көлемі 110694,0 мың теңге сомасында көзделгені ескерілсін.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Айсары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- 64783,0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- 12341,0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- 80,0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- 52362,0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- 65282,3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-499,3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- 499,3 мың теңге.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Айсары ауылдық округінің бюджетінде 2023 жылға арналған аудандық бюджеттен берілетін субвенциялардың көлемі 36290,0 мың теңге сомасында көзделгені ескерілсін.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Александров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- 65463,9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- 9146,0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- 56317,9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- 66581,6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-1117,7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- 1117,7 мың теңге.";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Александров ауылдық округінің бюджетінде 2023 жылға арналған аудандық бюджеттен берілетін субвенциялардың көлемі 28715,0 мың теңге сомасында көзделгені ескерілсін.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Белозер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- 30918,4 мың теңге, оның ішінде: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- 3472,0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- 27446,4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- 31750,5 мың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-832,1 мың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- 832,1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Белозер ауылдық округінің бюджетінде 2023 жылға арналған аудандық бюджеттен берілетін субвенциялардың көлемі 22234,0 мың теңге сомасында көзделгені ескерілсін.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Владимиров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- 229104,7 мың теңге, оның ішінде: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- 10485,0 мың теңге;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- 150,0 мың теңге;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- 218469,7 мың теңге;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- 229929,1 мың теңге;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-824,4 мың теңге;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- 824,4 мың теңге.";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Владимиров ауылдық округінің бюджетінде 2023 жылға арналған аудандық бюджеттен берілетін субвенциялардың көлемі 28966,0 мың теңге сомасында көзделгені ескерілсін.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Жамбыл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- 71851,1 мың теңге, оның ішінде: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- 20667,0 мың теңге;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- 138,0 мың теңге;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- 51046,1 мың теңге;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- 73201,1 мың теңге;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-1350,0 мың теңге;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- 1350,0 мың теңге.";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Жамбыл ауылдық округінің бюджетінде 2023 жылға арналған аудандық бюджеттен берілетін субвенциялардың көлемі 24424,0 мың теңге сомасында көзделгені ескерілсін.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Жданов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- 106469,1 мың теңге, оның ішінде: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- 1476,0 мың теңге;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- 104993,1 мың теңге;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- 107020,3 мың теңге;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-551,2 мың теңге;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- 551,2 мың теңге.";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Жданов ауылдық округінің бюджетінде 2023 жылға арналған аудандық бюджеттен берілетін субвенциялардың көлемі 23406,0 мың теңге сомасында көзделгені ескерілсін.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Заречный ауылдық округінің 2023-2023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- 166289,5 мың теңге, оның ішінде: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- 54091,0 мың теңге;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- 225,0 мың теңге;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- 111973,5 мың теңге;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- 177450,0 мың теңге;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-11160,5 мың теңге;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- 11160,5 мың теңге.";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Заречный ауылдық округінің бюджетінде 2023 жылға арналған аудандық бюджеттен берілетін субвенциялардың көлемі 37641,0 мың теңге сомасында көзделгені ескерілсін.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Майкөл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- 263676,7 мың теңге, оның ішінде: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- 11572 мың теңге;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- 199,0 мың теңге;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- 251905,7 мың теңге;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- 266081,7 мың теңге;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-2405,0 мың теңге;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- 2405,0 мың теңге.";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Майкөл ауылдық округінің бюджетінде 2023 жылға арналған аудандық бюджеттен берілетін субвенциялардың көлемі 27978,0 мың теңге сомасында көзделгені ескерілсін.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Мәскеу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- 44942,0 мың теңге, оның ішінде: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- 6680,0 мың теңге;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- 38262,0 мың теңге;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- 45154,3 мың теңге;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-212,3 мың теңге;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- 212,3 мың теңге.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Мәскеу ауылдық округінің бюджетінде 2023 жылға арналған аудандық бюджеттен берілетін субвенциялардың көлемі 32857,0 мың теңге сомасында көзделгені ескерілсін.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Мичурин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- 122788,1 мың теңге, оның ішінде: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- 41660,0 мың теңге;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- 81128,1 мың теңге;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- 125040,8 мың теңге;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-2252,7 мың теңге;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- 2252,7 мың теңге.";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Мичурин ауылдық округінің бюджетінде 2023 жылға арналған аудандық бюджеттен берілетін субвенциялардың көлемі 10026,0 мың теңге сомасында көзделгені ескерілсін.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Надеждин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- 49153,0 мың теңге, оның ішінде: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- 4248,0 мың теңге;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- 44905,0 мың теңге;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- 49504,6 мың теңге;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-351,6 мың теңге;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- 351,6 мың теңге.";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Надеждин ауылдық округінің бюджетінде 2023 жылға арналған аудандық бюджеттен берілетін субвенциялардың көлемі 28525,0 мың теңге сомасында көзделгені ескерілсін.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Озерный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- 150023,6 мың теңге, оның ішінде: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- 7915,0 мың теңге;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- 175,0 мың теңге;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- 141933,6 мың теңге;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- 152078,9 мың теңге;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-2055,3 мың теңге;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- 2055,3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Озерный ауылдық округінің бюджетінде 2023 жылға арналған аудандық бюджеттен берілетін субвенциялардың көлемі 27454,0 мың теңге сомасында көзделгені ескерілсін.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Октябрь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- 81959,8 мың теңге, оның ішінде: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- 24652,0 мың теңге;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- 57307,8 мың теңге;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- 89115,2 мың теңге;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-7155,4 мың теңге;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- 7155,4 мың теңге.";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27-тармақ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Октябрь ауылдық округінің бюджетінде 2023 жылға арналған аудандық бюджеттен берілетін субвенциялардың көлемі 15877,0 мың теңге сомасында көзделгені ескерілсін.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Садчиков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- 47759,7 мың теңге, оның ішінде: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- 12335,0 мың теңге;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- 0,0 мың теңге;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- 35424,7 мың теңге;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- 49697,0 мың теңге;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-1937,3 мың теңге;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- 1937,3 мың теңге.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29-тармақ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Садчиков ауылдық округінің бюджетінде 2023 жылға арналған аудандық бюджеттен берілетін субвенциялардың көлемі 27623,0 мың теңге сомасында көзделгені ескерілсін.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Ульянов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- 36104,1 мың теңге, оның ішінде: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- 1455,6 мың теңге;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- 3,2 мың теңге;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- 153,2 мың теңге;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- 34492,1 мың теңге;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- 36707,8 мың теңге;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-603,7 мың теңге;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- 603,7 мың теңге.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31-тармақ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Ульянов ауылдық округінің бюджетінде 2023 жылға арналған аудандық бюджеттен берілетін субвенциялардың көлемі 25353,0 мың теңге сомасында көзделгені ескерілсін.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Осы шешім 2023 жылғы 1 қаңтардан бастап қолданысқа енгізіледі.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1-қосымша</w:t>
            </w:r>
          </w:p>
        </w:tc>
      </w:tr>
    </w:tbl>
    <w:bookmarkStart w:name="z23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Тобыл қаласының бюджеті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2-қосымша</w:t>
            </w:r>
          </w:p>
        </w:tc>
      </w:tr>
    </w:tbl>
    <w:bookmarkStart w:name="z238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Тобыл қаласының бюджеті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3-қосымша</w:t>
            </w:r>
          </w:p>
        </w:tc>
      </w:tr>
    </w:tbl>
    <w:bookmarkStart w:name="z242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Тобыл қаласының бюджеті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4-қосымша</w:t>
            </w:r>
          </w:p>
        </w:tc>
      </w:tr>
    </w:tbl>
    <w:bookmarkStart w:name="z24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Айсары ауылдық округінің бюджеті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5-қосымша</w:t>
            </w:r>
          </w:p>
        </w:tc>
      </w:tr>
    </w:tbl>
    <w:bookmarkStart w:name="z250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Айсары ауылдық округінің бюджеті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6-қосымша</w:t>
            </w:r>
          </w:p>
        </w:tc>
      </w:tr>
    </w:tbl>
    <w:bookmarkStart w:name="z25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Айсары ауылдық округінің бюджеті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7-қосымша</w:t>
            </w:r>
          </w:p>
        </w:tc>
      </w:tr>
    </w:tbl>
    <w:bookmarkStart w:name="z25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Александров ауылдық округінің бюджеті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8-қосымша</w:t>
            </w:r>
          </w:p>
        </w:tc>
      </w:tr>
    </w:tbl>
    <w:bookmarkStart w:name="z262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Александров ауылдық округінің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9-қосымша</w:t>
            </w:r>
          </w:p>
        </w:tc>
      </w:tr>
    </w:tbl>
    <w:bookmarkStart w:name="z26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Александров ауылдық округінің бюджеті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10-қосымша</w:t>
            </w:r>
          </w:p>
        </w:tc>
      </w:tr>
    </w:tbl>
    <w:bookmarkStart w:name="z270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Белозер ауылдық округінің бюджеті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11-қосымша</w:t>
            </w:r>
          </w:p>
        </w:tc>
      </w:tr>
    </w:tbl>
    <w:bookmarkStart w:name="z274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Белозер ауылдық округінің бюджеті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12-қосымша</w:t>
            </w:r>
          </w:p>
        </w:tc>
      </w:tr>
    </w:tbl>
    <w:bookmarkStart w:name="z278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Белозер ауылдық округінің бюджеті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13-қосымша</w:t>
            </w:r>
          </w:p>
        </w:tc>
      </w:tr>
    </w:tbl>
    <w:bookmarkStart w:name="z282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Владимиров ауылдық округінің бюджеті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14-қосымша</w:t>
            </w:r>
          </w:p>
        </w:tc>
      </w:tr>
    </w:tbl>
    <w:bookmarkStart w:name="z28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Владимиров ауылдық округінің бюджеті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15-қосымша</w:t>
            </w:r>
          </w:p>
        </w:tc>
      </w:tr>
    </w:tbl>
    <w:bookmarkStart w:name="z290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Владимиров ауылдық округінің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16-қосымша</w:t>
            </w:r>
          </w:p>
        </w:tc>
      </w:tr>
    </w:tbl>
    <w:bookmarkStart w:name="z294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17-қосымша</w:t>
            </w:r>
          </w:p>
        </w:tc>
      </w:tr>
    </w:tbl>
    <w:bookmarkStart w:name="z298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18-қосымша</w:t>
            </w:r>
          </w:p>
        </w:tc>
      </w:tr>
    </w:tbl>
    <w:bookmarkStart w:name="z30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Жамбыл ауылдық округінің бюджеті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19-қосымша</w:t>
            </w:r>
          </w:p>
        </w:tc>
      </w:tr>
    </w:tbl>
    <w:bookmarkStart w:name="z306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Жданов ауылдық округінің бюджеті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20-қосымша</w:t>
            </w:r>
          </w:p>
        </w:tc>
      </w:tr>
    </w:tbl>
    <w:bookmarkStart w:name="z31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Жданов ауылдық округінің бюджеті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21-қосымша</w:t>
            </w:r>
          </w:p>
        </w:tc>
      </w:tr>
    </w:tbl>
    <w:bookmarkStart w:name="z314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Жданов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22-қосымша</w:t>
            </w:r>
          </w:p>
        </w:tc>
      </w:tr>
    </w:tbl>
    <w:bookmarkStart w:name="z31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Заречный ауылдық округінің бюджеті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23-қосымша</w:t>
            </w:r>
          </w:p>
        </w:tc>
      </w:tr>
    </w:tbl>
    <w:bookmarkStart w:name="z322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Заречный ауылдық округінің бюджеті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24-қосымша</w:t>
            </w:r>
          </w:p>
        </w:tc>
      </w:tr>
    </w:tbl>
    <w:bookmarkStart w:name="z32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Заречный ауылдық округінің бюджеті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25-қосымша</w:t>
            </w:r>
          </w:p>
        </w:tc>
      </w:tr>
    </w:tbl>
    <w:bookmarkStart w:name="z330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Майкөл ауылдық округінің бюджеті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26-қосымша</w:t>
            </w:r>
          </w:p>
        </w:tc>
      </w:tr>
    </w:tbl>
    <w:bookmarkStart w:name="z334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Майкөл ауылдық округінің бюджеті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27-қосымша</w:t>
            </w:r>
          </w:p>
        </w:tc>
      </w:tr>
    </w:tbl>
    <w:bookmarkStart w:name="z33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Майкөл ауылдық округінің бюджеті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28-қосымша</w:t>
            </w:r>
          </w:p>
        </w:tc>
      </w:tr>
    </w:tbl>
    <w:bookmarkStart w:name="z342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Мәскеу ауылдық округінің бюджеті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29-қосымша</w:t>
            </w:r>
          </w:p>
        </w:tc>
      </w:tr>
    </w:tbl>
    <w:bookmarkStart w:name="z346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Мәскеу ауылдық округінің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30-қосымша</w:t>
            </w:r>
          </w:p>
        </w:tc>
      </w:tr>
    </w:tbl>
    <w:bookmarkStart w:name="z35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Мәскеу ауылдық округінің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31-қосымша</w:t>
            </w:r>
          </w:p>
        </w:tc>
      </w:tr>
    </w:tbl>
    <w:bookmarkStart w:name="z35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Мичурин ауылдық округінің бюджеті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32-қосымша</w:t>
            </w:r>
          </w:p>
        </w:tc>
      </w:tr>
    </w:tbl>
    <w:bookmarkStart w:name="z358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Мичурин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33-қосымша</w:t>
            </w:r>
          </w:p>
        </w:tc>
      </w:tr>
    </w:tbl>
    <w:bookmarkStart w:name="z36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Мичурин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34-қосымша</w:t>
            </w:r>
          </w:p>
        </w:tc>
      </w:tr>
    </w:tbl>
    <w:bookmarkStart w:name="z36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Надеждин ауылдық округінің бюджеті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35-қосымша</w:t>
            </w:r>
          </w:p>
        </w:tc>
      </w:tr>
    </w:tbl>
    <w:bookmarkStart w:name="z370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Надеждин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36-қосымша</w:t>
            </w:r>
          </w:p>
        </w:tc>
      </w:tr>
    </w:tbl>
    <w:bookmarkStart w:name="z37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Надеждин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37-қосымша</w:t>
            </w:r>
          </w:p>
        </w:tc>
      </w:tr>
    </w:tbl>
    <w:bookmarkStart w:name="z37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Озерный ауылдық округінің бюджеті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38-қосымша</w:t>
            </w:r>
          </w:p>
        </w:tc>
      </w:tr>
    </w:tbl>
    <w:bookmarkStart w:name="z38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Озерный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39-қосымша</w:t>
            </w:r>
          </w:p>
        </w:tc>
      </w:tr>
    </w:tbl>
    <w:bookmarkStart w:name="z38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Озерный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40-қосымша</w:t>
            </w:r>
          </w:p>
        </w:tc>
      </w:tr>
    </w:tbl>
    <w:bookmarkStart w:name="z390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Октябрь ауылдық округінің бюджеті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41-қосымша</w:t>
            </w:r>
          </w:p>
        </w:tc>
      </w:tr>
    </w:tbl>
    <w:bookmarkStart w:name="z39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Октябрь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42-қосымша</w:t>
            </w:r>
          </w:p>
        </w:tc>
      </w:tr>
    </w:tbl>
    <w:bookmarkStart w:name="z398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Октябрь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43-қосымша</w:t>
            </w:r>
          </w:p>
        </w:tc>
      </w:tr>
    </w:tbl>
    <w:bookmarkStart w:name="z40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Садчиков ауылдық округінің бюджеті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44-қосымша</w:t>
            </w:r>
          </w:p>
        </w:tc>
      </w:tr>
    </w:tbl>
    <w:bookmarkStart w:name="z40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Садчиков ауылдық округінің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45-қосымша</w:t>
            </w:r>
          </w:p>
        </w:tc>
      </w:tr>
    </w:tbl>
    <w:bookmarkStart w:name="z410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Садчиков ауылдық округінің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46-қосымша</w:t>
            </w:r>
          </w:p>
        </w:tc>
      </w:tr>
    </w:tbl>
    <w:bookmarkStart w:name="z414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Ульянов ауылдық округінің бюджеті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Қостанай облысы Қостанай ауданы мәслихатының 04.12      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47-қосымша</w:t>
            </w:r>
          </w:p>
        </w:tc>
      </w:tr>
    </w:tbl>
    <w:bookmarkStart w:name="z41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Ульянов ауылдық округінің бюджеті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48-қосымша</w:t>
            </w:r>
          </w:p>
        </w:tc>
      </w:tr>
    </w:tbl>
    <w:bookmarkStart w:name="z42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Ульянов ауылдық округінің бюджеті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