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c8af" w14:textId="6ccc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ауылдық округ және Тобыл қаласы әкімдері аппараттарының eрежелерін бекіту туралы</w:t>
      </w:r>
    </w:p>
    <w:p>
      <w:pPr>
        <w:spacing w:after="0"/>
        <w:ind w:left="0"/>
        <w:jc w:val="both"/>
      </w:pPr>
      <w:r>
        <w:rPr>
          <w:rFonts w:ascii="Times New Roman"/>
          <w:b w:val="false"/>
          <w:i w:val="false"/>
          <w:color w:val="000000"/>
          <w:sz w:val="28"/>
        </w:rPr>
        <w:t>Қостанай облысы Қостанай ауданы әкімдігінің 2022 жылғы 19 шілдедегі № 533 қаулысы</w:t>
      </w:r>
    </w:p>
    <w:p>
      <w:pPr>
        <w:spacing w:after="0"/>
        <w:ind w:left="0"/>
        <w:jc w:val="both"/>
      </w:pPr>
      <w:bookmarkStart w:name="z4" w:id="0"/>
      <w:r>
        <w:rPr>
          <w:rFonts w:ascii="Times New Roman"/>
          <w:b w:val="false"/>
          <w:i w:val="false"/>
          <w:color w:val="000000"/>
          <w:sz w:val="28"/>
        </w:rPr>
        <w:t xml:space="preserve">
      Қазақстан Республикасы Әкімшілік рәсімдік - процестік кодексінің </w:t>
      </w:r>
      <w:r>
        <w:rPr>
          <w:rFonts w:ascii="Times New Roman"/>
          <w:b w:val="false"/>
          <w:i w:val="false"/>
          <w:color w:val="000000"/>
          <w:sz w:val="28"/>
        </w:rPr>
        <w:t>40 - бабының</w:t>
      </w:r>
      <w:r>
        <w:rPr>
          <w:rFonts w:ascii="Times New Roman"/>
          <w:b w:val="false"/>
          <w:i w:val="false"/>
          <w:color w:val="000000"/>
          <w:sz w:val="28"/>
        </w:rPr>
        <w:t xml:space="preserve"> 2 және 3 - тармақтарына,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31 - бабына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ауданы ауылдық округ және Тобыл қаласы әкімдері аппараттарының </w:t>
      </w:r>
      <w:r>
        <w:rPr>
          <w:rFonts w:ascii="Times New Roman"/>
          <w:b w:val="false"/>
          <w:i w:val="false"/>
          <w:color w:val="000000"/>
          <w:sz w:val="28"/>
        </w:rPr>
        <w:t>ережелері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кейін он күнтізбелік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3" w:id="3"/>
    <w:p>
      <w:pPr>
        <w:spacing w:after="0"/>
        <w:ind w:left="0"/>
        <w:jc w:val="left"/>
      </w:pPr>
      <w:r>
        <w:rPr>
          <w:rFonts w:ascii="Times New Roman"/>
          <w:b/>
          <w:i w:val="false"/>
          <w:color w:val="000000"/>
        </w:rPr>
        <w:t xml:space="preserve"> "Қостанай ауданының Айсары ауылдық округі әкімінің аппараты" мемлекеттік мекемесі туралы ереже</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"Қостанай ауданының Айсары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5"/>
    <w:bookmarkStart w:name="z16" w:id="6"/>
    <w:p>
      <w:pPr>
        <w:spacing w:after="0"/>
        <w:ind w:left="0"/>
        <w:jc w:val="both"/>
      </w:pPr>
      <w:r>
        <w:rPr>
          <w:rFonts w:ascii="Times New Roman"/>
          <w:b w:val="false"/>
          <w:i w:val="false"/>
          <w:color w:val="000000"/>
          <w:sz w:val="28"/>
        </w:rPr>
        <w:t>
      2. "Қостанай ауданының Айсары ауылдық округі әкімінің аппараты" мемлекеттік мекемесінің ведомстволары жоқ.</w:t>
      </w:r>
    </w:p>
    <w:bookmarkEnd w:id="6"/>
    <w:bookmarkStart w:name="z17" w:id="7"/>
    <w:p>
      <w:pPr>
        <w:spacing w:after="0"/>
        <w:ind w:left="0"/>
        <w:jc w:val="both"/>
      </w:pPr>
      <w:r>
        <w:rPr>
          <w:rFonts w:ascii="Times New Roman"/>
          <w:b w:val="false"/>
          <w:i w:val="false"/>
          <w:color w:val="000000"/>
          <w:sz w:val="28"/>
        </w:rPr>
        <w:t xml:space="preserve">
      3. "Қостанай ауданының Айсары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18" w:id="8"/>
    <w:p>
      <w:pPr>
        <w:spacing w:after="0"/>
        <w:ind w:left="0"/>
        <w:jc w:val="both"/>
      </w:pPr>
      <w:r>
        <w:rPr>
          <w:rFonts w:ascii="Times New Roman"/>
          <w:b w:val="false"/>
          <w:i w:val="false"/>
          <w:color w:val="000000"/>
          <w:sz w:val="28"/>
        </w:rPr>
        <w:t>
      4. "Қостанай ауданының Айсары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8"/>
    <w:bookmarkStart w:name="z19" w:id="9"/>
    <w:p>
      <w:pPr>
        <w:spacing w:after="0"/>
        <w:ind w:left="0"/>
        <w:jc w:val="both"/>
      </w:pPr>
      <w:r>
        <w:rPr>
          <w:rFonts w:ascii="Times New Roman"/>
          <w:b w:val="false"/>
          <w:i w:val="false"/>
          <w:color w:val="000000"/>
          <w:sz w:val="28"/>
        </w:rPr>
        <w:t>
      5. "Қостанай ауданының Айсары ауылдық округі әкімінің аппараты" мемлекеттік мекемесі азаматтық - құқықтық қатынастарға өз атынан түседі.</w:t>
      </w:r>
    </w:p>
    <w:bookmarkEnd w:id="9"/>
    <w:bookmarkStart w:name="z20" w:id="10"/>
    <w:p>
      <w:pPr>
        <w:spacing w:after="0"/>
        <w:ind w:left="0"/>
        <w:jc w:val="both"/>
      </w:pPr>
      <w:r>
        <w:rPr>
          <w:rFonts w:ascii="Times New Roman"/>
          <w:b w:val="false"/>
          <w:i w:val="false"/>
          <w:color w:val="000000"/>
          <w:sz w:val="28"/>
        </w:rPr>
        <w:t>
      6. "Қостанай ауданының Айсары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10"/>
    <w:bookmarkStart w:name="z21" w:id="11"/>
    <w:p>
      <w:pPr>
        <w:spacing w:after="0"/>
        <w:ind w:left="0"/>
        <w:jc w:val="both"/>
      </w:pPr>
      <w:r>
        <w:rPr>
          <w:rFonts w:ascii="Times New Roman"/>
          <w:b w:val="false"/>
          <w:i w:val="false"/>
          <w:color w:val="000000"/>
          <w:sz w:val="28"/>
        </w:rPr>
        <w:t>
      7. "Қостанай ауданының Айсары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11"/>
    <w:bookmarkStart w:name="z22" w:id="12"/>
    <w:p>
      <w:pPr>
        <w:spacing w:after="0"/>
        <w:ind w:left="0"/>
        <w:jc w:val="both"/>
      </w:pPr>
      <w:r>
        <w:rPr>
          <w:rFonts w:ascii="Times New Roman"/>
          <w:b w:val="false"/>
          <w:i w:val="false"/>
          <w:color w:val="000000"/>
          <w:sz w:val="28"/>
        </w:rPr>
        <w:t>
      8. "Қостанай ауданының Айсары ауылдық округі әкімінің аппараты" мемлекеттік мекемесінің құрылымы мен штат санының лимиті қолданыстағы заңнамаға сәйкес бекітіледі.</w:t>
      </w:r>
    </w:p>
    <w:bookmarkEnd w:id="12"/>
    <w:bookmarkStart w:name="z23" w:id="13"/>
    <w:p>
      <w:pPr>
        <w:spacing w:after="0"/>
        <w:ind w:left="0"/>
        <w:jc w:val="both"/>
      </w:pPr>
      <w:r>
        <w:rPr>
          <w:rFonts w:ascii="Times New Roman"/>
          <w:b w:val="false"/>
          <w:i w:val="false"/>
          <w:color w:val="000000"/>
          <w:sz w:val="28"/>
        </w:rPr>
        <w:t>
      9. Заңды тұлғаның орналасқан жері: 111106, Қазақстан Республикасы, Қостанай облысы, Қостанай ауданы, Айсары ауылы, Школьная көшесі, 4.</w:t>
      </w:r>
    </w:p>
    <w:bookmarkEnd w:id="13"/>
    <w:bookmarkStart w:name="z24" w:id="14"/>
    <w:p>
      <w:pPr>
        <w:spacing w:after="0"/>
        <w:ind w:left="0"/>
        <w:jc w:val="both"/>
      </w:pPr>
      <w:r>
        <w:rPr>
          <w:rFonts w:ascii="Times New Roman"/>
          <w:b w:val="false"/>
          <w:i w:val="false"/>
          <w:color w:val="000000"/>
          <w:sz w:val="28"/>
        </w:rPr>
        <w:t>
      Мемлекеттік органның толық атауы – "Қостанай ауданының Айсары ауылдық округі әкімінің аппараты" мемлекеттік мекемесі.</w:t>
      </w:r>
    </w:p>
    <w:bookmarkEnd w:id="14"/>
    <w:bookmarkStart w:name="z25"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Айсары ауылдық округі әкімінің аппараты" мемлекеттік мекемесінің құрылтай құжаты болып табылады.</w:t>
      </w:r>
    </w:p>
    <w:bookmarkEnd w:id="15"/>
    <w:bookmarkStart w:name="z26" w:id="16"/>
    <w:p>
      <w:pPr>
        <w:spacing w:after="0"/>
        <w:ind w:left="0"/>
        <w:jc w:val="both"/>
      </w:pPr>
      <w:r>
        <w:rPr>
          <w:rFonts w:ascii="Times New Roman"/>
          <w:b w:val="false"/>
          <w:i w:val="false"/>
          <w:color w:val="000000"/>
          <w:sz w:val="28"/>
        </w:rPr>
        <w:t>
      11. "Қостанай ауданының Айсары ауылдық округі әкімінің аппараты" мемлекеттік мекемесінің қызметін қаржыландыру жергілікті бюджеттен жүзеге асырылады.</w:t>
      </w:r>
    </w:p>
    <w:bookmarkEnd w:id="16"/>
    <w:bookmarkStart w:name="z27" w:id="17"/>
    <w:p>
      <w:pPr>
        <w:spacing w:after="0"/>
        <w:ind w:left="0"/>
        <w:jc w:val="both"/>
      </w:pPr>
      <w:r>
        <w:rPr>
          <w:rFonts w:ascii="Times New Roman"/>
          <w:b w:val="false"/>
          <w:i w:val="false"/>
          <w:color w:val="000000"/>
          <w:sz w:val="28"/>
        </w:rPr>
        <w:t>
      12. "Қостанай ауданының Айсары ауылдық округі әкімінің аппараты" мемлекеттік мекемесіне кәсіпкерлік субъектілерімен "Қостанай ауданының Айсары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7"/>
    <w:bookmarkStart w:name="z28" w:id="18"/>
    <w:p>
      <w:pPr>
        <w:spacing w:after="0"/>
        <w:ind w:left="0"/>
        <w:jc w:val="both"/>
      </w:pPr>
      <w:r>
        <w:rPr>
          <w:rFonts w:ascii="Times New Roman"/>
          <w:b w:val="false"/>
          <w:i w:val="false"/>
          <w:color w:val="000000"/>
          <w:sz w:val="28"/>
        </w:rPr>
        <w:t>
      Егер "Қостанай ауданының Айсары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8"/>
    <w:bookmarkStart w:name="z29" w:id="19"/>
    <w:p>
      <w:pPr>
        <w:spacing w:after="0"/>
        <w:ind w:left="0"/>
        <w:jc w:val="left"/>
      </w:pPr>
      <w:r>
        <w:rPr>
          <w:rFonts w:ascii="Times New Roman"/>
          <w:b/>
          <w:i w:val="false"/>
          <w:color w:val="000000"/>
        </w:rPr>
        <w:t xml:space="preserve"> 2. Мемлекеттік органның міндеттері мен өкілеттіктері</w:t>
      </w:r>
    </w:p>
    <w:bookmarkEnd w:id="19"/>
    <w:bookmarkStart w:name="z30" w:id="20"/>
    <w:p>
      <w:pPr>
        <w:spacing w:after="0"/>
        <w:ind w:left="0"/>
        <w:jc w:val="both"/>
      </w:pPr>
      <w:r>
        <w:rPr>
          <w:rFonts w:ascii="Times New Roman"/>
          <w:b w:val="false"/>
          <w:i w:val="false"/>
          <w:color w:val="000000"/>
          <w:sz w:val="28"/>
        </w:rPr>
        <w:t>
      13. Міндеттері:</w:t>
      </w:r>
    </w:p>
    <w:bookmarkEnd w:id="20"/>
    <w:bookmarkStart w:name="z31" w:id="21"/>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21"/>
    <w:bookmarkStart w:name="z32" w:id="22"/>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22"/>
    <w:bookmarkStart w:name="z33" w:id="23"/>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23"/>
    <w:bookmarkStart w:name="z34" w:id="24"/>
    <w:p>
      <w:pPr>
        <w:spacing w:after="0"/>
        <w:ind w:left="0"/>
        <w:jc w:val="both"/>
      </w:pPr>
      <w:r>
        <w:rPr>
          <w:rFonts w:ascii="Times New Roman"/>
          <w:b w:val="false"/>
          <w:i w:val="false"/>
          <w:color w:val="000000"/>
          <w:sz w:val="28"/>
        </w:rPr>
        <w:t>
      14. Өкілеттіктер:</w:t>
      </w:r>
    </w:p>
    <w:bookmarkEnd w:id="24"/>
    <w:bookmarkStart w:name="z35" w:id="25"/>
    <w:p>
      <w:pPr>
        <w:spacing w:after="0"/>
        <w:ind w:left="0"/>
        <w:jc w:val="both"/>
      </w:pPr>
      <w:r>
        <w:rPr>
          <w:rFonts w:ascii="Times New Roman"/>
          <w:b w:val="false"/>
          <w:i w:val="false"/>
          <w:color w:val="000000"/>
          <w:sz w:val="28"/>
        </w:rPr>
        <w:t>
      құқық:</w:t>
      </w:r>
    </w:p>
    <w:bookmarkEnd w:id="25"/>
    <w:bookmarkStart w:name="z36" w:id="26"/>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26"/>
    <w:bookmarkStart w:name="z37" w:id="27"/>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27"/>
    <w:bookmarkStart w:name="z38" w:id="28"/>
    <w:p>
      <w:pPr>
        <w:spacing w:after="0"/>
        <w:ind w:left="0"/>
        <w:jc w:val="both"/>
      </w:pPr>
      <w:r>
        <w:rPr>
          <w:rFonts w:ascii="Times New Roman"/>
          <w:b w:val="false"/>
          <w:i w:val="false"/>
          <w:color w:val="000000"/>
          <w:sz w:val="28"/>
        </w:rPr>
        <w:t>
      міндеттері:</w:t>
      </w:r>
    </w:p>
    <w:bookmarkEnd w:id="28"/>
    <w:bookmarkStart w:name="z39" w:id="29"/>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29"/>
    <w:bookmarkStart w:name="z40" w:id="30"/>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30"/>
    <w:bookmarkStart w:name="z41" w:id="31"/>
    <w:p>
      <w:pPr>
        <w:spacing w:after="0"/>
        <w:ind w:left="0"/>
        <w:jc w:val="both"/>
      </w:pPr>
      <w:r>
        <w:rPr>
          <w:rFonts w:ascii="Times New Roman"/>
          <w:b w:val="false"/>
          <w:i w:val="false"/>
          <w:color w:val="000000"/>
          <w:sz w:val="28"/>
        </w:rPr>
        <w:t>
      15. Функциялар:</w:t>
      </w:r>
    </w:p>
    <w:bookmarkEnd w:id="31"/>
    <w:bookmarkStart w:name="z42" w:id="32"/>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32"/>
    <w:bookmarkStart w:name="z43" w:id="33"/>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33"/>
    <w:bookmarkStart w:name="z44" w:id="34"/>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34"/>
    <w:bookmarkStart w:name="z45" w:id="35"/>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35"/>
    <w:bookmarkStart w:name="z46" w:id="36"/>
    <w:p>
      <w:pPr>
        <w:spacing w:after="0"/>
        <w:ind w:left="0"/>
        <w:jc w:val="both"/>
      </w:pPr>
      <w:r>
        <w:rPr>
          <w:rFonts w:ascii="Times New Roman"/>
          <w:b w:val="false"/>
          <w:i w:val="false"/>
          <w:color w:val="000000"/>
          <w:sz w:val="28"/>
        </w:rPr>
        <w:t>
      5) органдарымен өзара іс-қимыл, жергілікті өзін - өзі басқару;</w:t>
      </w:r>
    </w:p>
    <w:bookmarkEnd w:id="36"/>
    <w:bookmarkStart w:name="z47" w:id="37"/>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37"/>
    <w:bookmarkStart w:name="z48" w:id="38"/>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38"/>
    <w:bookmarkStart w:name="z49" w:id="39"/>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39"/>
    <w:bookmarkStart w:name="z50" w:id="40"/>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40"/>
    <w:bookmarkStart w:name="z51" w:id="41"/>
    <w:p>
      <w:pPr>
        <w:spacing w:after="0"/>
        <w:ind w:left="0"/>
        <w:jc w:val="left"/>
      </w:pPr>
      <w:r>
        <w:rPr>
          <w:rFonts w:ascii="Times New Roman"/>
          <w:b/>
          <w:i w:val="false"/>
          <w:color w:val="000000"/>
        </w:rPr>
        <w:t xml:space="preserve"> 3. Мемлекеттік органның қызметін ұйымдастыру</w:t>
      </w:r>
    </w:p>
    <w:bookmarkEnd w:id="41"/>
    <w:bookmarkStart w:name="z52" w:id="42"/>
    <w:p>
      <w:pPr>
        <w:spacing w:after="0"/>
        <w:ind w:left="0"/>
        <w:jc w:val="both"/>
      </w:pPr>
      <w:r>
        <w:rPr>
          <w:rFonts w:ascii="Times New Roman"/>
          <w:b w:val="false"/>
          <w:i w:val="false"/>
          <w:color w:val="000000"/>
          <w:sz w:val="28"/>
        </w:rPr>
        <w:t>
      16. "Қостанай ауданының Айсары ауылдық округі әкімінің аппараты" мемлекеттік мекемесіне басшылықты "Қостанай ауданының Айсары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Айсары ауылдық округінің әкімі жүзеге асырады.</w:t>
      </w:r>
    </w:p>
    <w:bookmarkEnd w:id="42"/>
    <w:bookmarkStart w:name="z53" w:id="43"/>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43"/>
    <w:bookmarkStart w:name="z54" w:id="44"/>
    <w:p>
      <w:pPr>
        <w:spacing w:after="0"/>
        <w:ind w:left="0"/>
        <w:jc w:val="both"/>
      </w:pPr>
      <w:r>
        <w:rPr>
          <w:rFonts w:ascii="Times New Roman"/>
          <w:b w:val="false"/>
          <w:i w:val="false"/>
          <w:color w:val="000000"/>
          <w:sz w:val="28"/>
        </w:rPr>
        <w:t>
      18. Ауылдық округ әкімінің өкілеттігі:</w:t>
      </w:r>
    </w:p>
    <w:bookmarkEnd w:id="44"/>
    <w:bookmarkStart w:name="z55" w:id="45"/>
    <w:p>
      <w:pPr>
        <w:spacing w:after="0"/>
        <w:ind w:left="0"/>
        <w:jc w:val="both"/>
      </w:pPr>
      <w:r>
        <w:rPr>
          <w:rFonts w:ascii="Times New Roman"/>
          <w:b w:val="false"/>
          <w:i w:val="false"/>
          <w:color w:val="000000"/>
          <w:sz w:val="28"/>
        </w:rPr>
        <w:t>
      1) "Қостанай ауданының Айсары ауылдық округі әкімінің аппараты" мемлекеттік мекемесінің атынан мемлекеттік органдарда және өзге де ұйымдарда өкілдік етеді;</w:t>
      </w:r>
    </w:p>
    <w:bookmarkEnd w:id="45"/>
    <w:bookmarkStart w:name="z56" w:id="46"/>
    <w:p>
      <w:pPr>
        <w:spacing w:after="0"/>
        <w:ind w:left="0"/>
        <w:jc w:val="both"/>
      </w:pPr>
      <w:r>
        <w:rPr>
          <w:rFonts w:ascii="Times New Roman"/>
          <w:b w:val="false"/>
          <w:i w:val="false"/>
          <w:color w:val="000000"/>
          <w:sz w:val="28"/>
        </w:rPr>
        <w:t>
      2) "Қостанай ауданының Айсары ауылдық округі әкімінің аппараты" мемлекеттік мекемесінің жұмысын ұйымдастырады және басқарады;</w:t>
      </w:r>
    </w:p>
    <w:bookmarkEnd w:id="46"/>
    <w:bookmarkStart w:name="z57" w:id="47"/>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47"/>
    <w:bookmarkStart w:name="z58" w:id="48"/>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48"/>
    <w:bookmarkStart w:name="z59" w:id="49"/>
    <w:p>
      <w:pPr>
        <w:spacing w:after="0"/>
        <w:ind w:left="0"/>
        <w:jc w:val="both"/>
      </w:pPr>
      <w:r>
        <w:rPr>
          <w:rFonts w:ascii="Times New Roman"/>
          <w:b w:val="false"/>
          <w:i w:val="false"/>
          <w:color w:val="000000"/>
          <w:sz w:val="28"/>
        </w:rPr>
        <w:t>
      5) өз құзыреті шегінде "Қостанай ауданының Айсары ауылдық округі әкімінің аппараты" мемлекеттік мекемесінің ақшалай қаражатына иелік етеді, қаржылық құжаттарға қол қояды;</w:t>
      </w:r>
    </w:p>
    <w:bookmarkEnd w:id="49"/>
    <w:bookmarkStart w:name="z60" w:id="50"/>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50"/>
    <w:bookmarkStart w:name="z61" w:id="51"/>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51"/>
    <w:bookmarkStart w:name="z62" w:id="52"/>
    <w:p>
      <w:pPr>
        <w:spacing w:after="0"/>
        <w:ind w:left="0"/>
        <w:jc w:val="left"/>
      </w:pPr>
      <w:r>
        <w:rPr>
          <w:rFonts w:ascii="Times New Roman"/>
          <w:b/>
          <w:i w:val="false"/>
          <w:color w:val="000000"/>
        </w:rPr>
        <w:t xml:space="preserve"> 4. Мемлекеттік органның мүлкі</w:t>
      </w:r>
    </w:p>
    <w:bookmarkEnd w:id="52"/>
    <w:bookmarkStart w:name="z63" w:id="53"/>
    <w:p>
      <w:pPr>
        <w:spacing w:after="0"/>
        <w:ind w:left="0"/>
        <w:jc w:val="both"/>
      </w:pPr>
      <w:r>
        <w:rPr>
          <w:rFonts w:ascii="Times New Roman"/>
          <w:b w:val="false"/>
          <w:i w:val="false"/>
          <w:color w:val="000000"/>
          <w:sz w:val="28"/>
        </w:rPr>
        <w:t>
      21. "Қостанай ауданының Айсары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53"/>
    <w:bookmarkStart w:name="z64" w:id="54"/>
    <w:p>
      <w:pPr>
        <w:spacing w:after="0"/>
        <w:ind w:left="0"/>
        <w:jc w:val="both"/>
      </w:pPr>
      <w:r>
        <w:rPr>
          <w:rFonts w:ascii="Times New Roman"/>
          <w:b w:val="false"/>
          <w:i w:val="false"/>
          <w:color w:val="000000"/>
          <w:sz w:val="28"/>
        </w:rPr>
        <w:t>
      "Қостанай ауданының Айсары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4"/>
    <w:bookmarkStart w:name="z65" w:id="55"/>
    <w:p>
      <w:pPr>
        <w:spacing w:after="0"/>
        <w:ind w:left="0"/>
        <w:jc w:val="both"/>
      </w:pPr>
      <w:r>
        <w:rPr>
          <w:rFonts w:ascii="Times New Roman"/>
          <w:b w:val="false"/>
          <w:i w:val="false"/>
          <w:color w:val="000000"/>
          <w:sz w:val="28"/>
        </w:rPr>
        <w:t>
      22. "Қостанай ауданының Айсары ауылдық округі әкімінің аппараты" мемлекеттік мекемесіне бекітілген мүлік коммуналдық меншікке жатады.</w:t>
      </w:r>
    </w:p>
    <w:bookmarkEnd w:id="55"/>
    <w:bookmarkStart w:name="z66" w:id="56"/>
    <w:p>
      <w:pPr>
        <w:spacing w:after="0"/>
        <w:ind w:left="0"/>
        <w:jc w:val="both"/>
      </w:pPr>
      <w:r>
        <w:rPr>
          <w:rFonts w:ascii="Times New Roman"/>
          <w:b w:val="false"/>
          <w:i w:val="false"/>
          <w:color w:val="000000"/>
          <w:sz w:val="28"/>
        </w:rPr>
        <w:t>
      23. Егер заңнамада өзгеше көзделмесе, "Қостанай ауданының Айсары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6"/>
    <w:bookmarkStart w:name="z67" w:id="57"/>
    <w:p>
      <w:pPr>
        <w:spacing w:after="0"/>
        <w:ind w:left="0"/>
        <w:jc w:val="left"/>
      </w:pPr>
      <w:r>
        <w:rPr>
          <w:rFonts w:ascii="Times New Roman"/>
          <w:b/>
          <w:i w:val="false"/>
          <w:color w:val="000000"/>
        </w:rPr>
        <w:t xml:space="preserve"> 5. Мемлекеттік органды қайта ұйымдастыру және тарату</w:t>
      </w:r>
    </w:p>
    <w:bookmarkEnd w:id="57"/>
    <w:bookmarkStart w:name="z68" w:id="58"/>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74" w:id="59"/>
    <w:p>
      <w:pPr>
        <w:spacing w:after="0"/>
        <w:ind w:left="0"/>
        <w:jc w:val="left"/>
      </w:pPr>
      <w:r>
        <w:rPr>
          <w:rFonts w:ascii="Times New Roman"/>
          <w:b/>
          <w:i w:val="false"/>
          <w:color w:val="000000"/>
        </w:rPr>
        <w:t xml:space="preserve"> "Қостанай ауданының Александров ауылдық округі әкімінің аппараты" мемлекеттік мекемесі туралы ереже</w:t>
      </w:r>
    </w:p>
    <w:bookmarkEnd w:id="59"/>
    <w:bookmarkStart w:name="z75" w:id="60"/>
    <w:p>
      <w:pPr>
        <w:spacing w:after="0"/>
        <w:ind w:left="0"/>
        <w:jc w:val="left"/>
      </w:pPr>
      <w:r>
        <w:rPr>
          <w:rFonts w:ascii="Times New Roman"/>
          <w:b/>
          <w:i w:val="false"/>
          <w:color w:val="000000"/>
        </w:rPr>
        <w:t xml:space="preserve"> 1. Жалпы ережелер</w:t>
      </w:r>
    </w:p>
    <w:bookmarkEnd w:id="60"/>
    <w:bookmarkStart w:name="z76" w:id="61"/>
    <w:p>
      <w:pPr>
        <w:spacing w:after="0"/>
        <w:ind w:left="0"/>
        <w:jc w:val="both"/>
      </w:pPr>
      <w:r>
        <w:rPr>
          <w:rFonts w:ascii="Times New Roman"/>
          <w:b w:val="false"/>
          <w:i w:val="false"/>
          <w:color w:val="000000"/>
          <w:sz w:val="28"/>
        </w:rPr>
        <w:t>
      1. "Қостанай ауданының Александров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61"/>
    <w:bookmarkStart w:name="z77" w:id="62"/>
    <w:p>
      <w:pPr>
        <w:spacing w:after="0"/>
        <w:ind w:left="0"/>
        <w:jc w:val="both"/>
      </w:pPr>
      <w:r>
        <w:rPr>
          <w:rFonts w:ascii="Times New Roman"/>
          <w:b w:val="false"/>
          <w:i w:val="false"/>
          <w:color w:val="000000"/>
          <w:sz w:val="28"/>
        </w:rPr>
        <w:t>
      2. "Қостанай ауданының Александров ауылдық округі әкімінің аппараты" мемлекеттік мекемесінің ведомстволары жоқ.</w:t>
      </w:r>
    </w:p>
    <w:bookmarkEnd w:id="62"/>
    <w:bookmarkStart w:name="z78" w:id="63"/>
    <w:p>
      <w:pPr>
        <w:spacing w:after="0"/>
        <w:ind w:left="0"/>
        <w:jc w:val="both"/>
      </w:pPr>
      <w:r>
        <w:rPr>
          <w:rFonts w:ascii="Times New Roman"/>
          <w:b w:val="false"/>
          <w:i w:val="false"/>
          <w:color w:val="000000"/>
          <w:sz w:val="28"/>
        </w:rPr>
        <w:t xml:space="preserve">
      3. "Қостанай ауданының Александров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3"/>
    <w:bookmarkStart w:name="z79" w:id="64"/>
    <w:p>
      <w:pPr>
        <w:spacing w:after="0"/>
        <w:ind w:left="0"/>
        <w:jc w:val="both"/>
      </w:pPr>
      <w:r>
        <w:rPr>
          <w:rFonts w:ascii="Times New Roman"/>
          <w:b w:val="false"/>
          <w:i w:val="false"/>
          <w:color w:val="000000"/>
          <w:sz w:val="28"/>
        </w:rPr>
        <w:t>
      4. "Қостанай ауданының Александров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64"/>
    <w:bookmarkStart w:name="z80" w:id="65"/>
    <w:p>
      <w:pPr>
        <w:spacing w:after="0"/>
        <w:ind w:left="0"/>
        <w:jc w:val="both"/>
      </w:pPr>
      <w:r>
        <w:rPr>
          <w:rFonts w:ascii="Times New Roman"/>
          <w:b w:val="false"/>
          <w:i w:val="false"/>
          <w:color w:val="000000"/>
          <w:sz w:val="28"/>
        </w:rPr>
        <w:t>
      5. "Қостанай ауданының Александров ауылдық округі әкімінің аппараты" мемлекеттік мекемесі азаматтық - құқықтық қатынастарға өз атынан түседі.</w:t>
      </w:r>
    </w:p>
    <w:bookmarkEnd w:id="65"/>
    <w:bookmarkStart w:name="z81" w:id="66"/>
    <w:p>
      <w:pPr>
        <w:spacing w:after="0"/>
        <w:ind w:left="0"/>
        <w:jc w:val="both"/>
      </w:pPr>
      <w:r>
        <w:rPr>
          <w:rFonts w:ascii="Times New Roman"/>
          <w:b w:val="false"/>
          <w:i w:val="false"/>
          <w:color w:val="000000"/>
          <w:sz w:val="28"/>
        </w:rPr>
        <w:t>
      6. "Қостанай ауданының Александров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66"/>
    <w:bookmarkStart w:name="z82" w:id="67"/>
    <w:p>
      <w:pPr>
        <w:spacing w:after="0"/>
        <w:ind w:left="0"/>
        <w:jc w:val="both"/>
      </w:pPr>
      <w:r>
        <w:rPr>
          <w:rFonts w:ascii="Times New Roman"/>
          <w:b w:val="false"/>
          <w:i w:val="false"/>
          <w:color w:val="000000"/>
          <w:sz w:val="28"/>
        </w:rPr>
        <w:t>
      7. "Қостанай ауданының Александров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67"/>
    <w:bookmarkStart w:name="z83" w:id="68"/>
    <w:p>
      <w:pPr>
        <w:spacing w:after="0"/>
        <w:ind w:left="0"/>
        <w:jc w:val="both"/>
      </w:pPr>
      <w:r>
        <w:rPr>
          <w:rFonts w:ascii="Times New Roman"/>
          <w:b w:val="false"/>
          <w:i w:val="false"/>
          <w:color w:val="000000"/>
          <w:sz w:val="28"/>
        </w:rPr>
        <w:t>
      8. "Қостанай ауданының Александров ауылдық округі әкімінің аппараты" мемлекеттік мекемесінің құрылымы мен штат санының лимиті қолданыстағы заңнамаға сәйкес бекітіледі.</w:t>
      </w:r>
    </w:p>
    <w:bookmarkEnd w:id="68"/>
    <w:bookmarkStart w:name="z84" w:id="69"/>
    <w:p>
      <w:pPr>
        <w:spacing w:after="0"/>
        <w:ind w:left="0"/>
        <w:jc w:val="both"/>
      </w:pPr>
      <w:r>
        <w:rPr>
          <w:rFonts w:ascii="Times New Roman"/>
          <w:b w:val="false"/>
          <w:i w:val="false"/>
          <w:color w:val="000000"/>
          <w:sz w:val="28"/>
        </w:rPr>
        <w:t>
      9. Заңды тұлғаның орналасқан жері: 111101, Қазақстан Республикасы, Қостанай облысы, Қостанай ауданы, Александровка ауылы, Школьная көшесі, 12 - ғимарат.</w:t>
      </w:r>
    </w:p>
    <w:bookmarkEnd w:id="69"/>
    <w:bookmarkStart w:name="z85" w:id="70"/>
    <w:p>
      <w:pPr>
        <w:spacing w:after="0"/>
        <w:ind w:left="0"/>
        <w:jc w:val="both"/>
      </w:pPr>
      <w:r>
        <w:rPr>
          <w:rFonts w:ascii="Times New Roman"/>
          <w:b w:val="false"/>
          <w:i w:val="false"/>
          <w:color w:val="000000"/>
          <w:sz w:val="28"/>
        </w:rPr>
        <w:t>
      Мемлекеттік органның толық атауы – "Қостанай ауданының Александровка ауылдық округі әкімінің аппараты" мемлекеттік мекемесі.</w:t>
      </w:r>
    </w:p>
    <w:bookmarkEnd w:id="70"/>
    <w:bookmarkStart w:name="z86" w:id="71"/>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Александровка ауылдық округі әкімінің аппараты" мемлекеттік мекемесінің құрылтай құжаты болып табылады.</w:t>
      </w:r>
    </w:p>
    <w:bookmarkEnd w:id="71"/>
    <w:bookmarkStart w:name="z87" w:id="72"/>
    <w:p>
      <w:pPr>
        <w:spacing w:after="0"/>
        <w:ind w:left="0"/>
        <w:jc w:val="both"/>
      </w:pPr>
      <w:r>
        <w:rPr>
          <w:rFonts w:ascii="Times New Roman"/>
          <w:b w:val="false"/>
          <w:i w:val="false"/>
          <w:color w:val="000000"/>
          <w:sz w:val="28"/>
        </w:rPr>
        <w:t>
      11. "Қостанай ауданының Александров ауылдық округі әкімінің аппараты" мемлекеттік мекемесінің қызметін қаржыландыру жергілікті бюджеттен жүзеге асырылады.</w:t>
      </w:r>
    </w:p>
    <w:bookmarkEnd w:id="72"/>
    <w:bookmarkStart w:name="z88" w:id="73"/>
    <w:p>
      <w:pPr>
        <w:spacing w:after="0"/>
        <w:ind w:left="0"/>
        <w:jc w:val="both"/>
      </w:pPr>
      <w:r>
        <w:rPr>
          <w:rFonts w:ascii="Times New Roman"/>
          <w:b w:val="false"/>
          <w:i w:val="false"/>
          <w:color w:val="000000"/>
          <w:sz w:val="28"/>
        </w:rPr>
        <w:t>
      12. "Қостанай ауданының Александров ауылдық округі әкімінің аппараты" мемлекеттік мекемесіне кәсіпкерлік субъектілерімен "Қостанай ауданының Александров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73"/>
    <w:bookmarkStart w:name="z89" w:id="74"/>
    <w:p>
      <w:pPr>
        <w:spacing w:after="0"/>
        <w:ind w:left="0"/>
        <w:jc w:val="both"/>
      </w:pPr>
      <w:r>
        <w:rPr>
          <w:rFonts w:ascii="Times New Roman"/>
          <w:b w:val="false"/>
          <w:i w:val="false"/>
          <w:color w:val="000000"/>
          <w:sz w:val="28"/>
        </w:rPr>
        <w:t>
      Егер "Қостанай ауданының Александров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74"/>
    <w:bookmarkStart w:name="z90" w:id="75"/>
    <w:p>
      <w:pPr>
        <w:spacing w:after="0"/>
        <w:ind w:left="0"/>
        <w:jc w:val="left"/>
      </w:pPr>
      <w:r>
        <w:rPr>
          <w:rFonts w:ascii="Times New Roman"/>
          <w:b/>
          <w:i w:val="false"/>
          <w:color w:val="000000"/>
        </w:rPr>
        <w:t xml:space="preserve"> 2. Мемлекеттік органның міндеттері мен өкілеттіктері</w:t>
      </w:r>
    </w:p>
    <w:bookmarkEnd w:id="75"/>
    <w:bookmarkStart w:name="z91" w:id="76"/>
    <w:p>
      <w:pPr>
        <w:spacing w:after="0"/>
        <w:ind w:left="0"/>
        <w:jc w:val="both"/>
      </w:pPr>
      <w:r>
        <w:rPr>
          <w:rFonts w:ascii="Times New Roman"/>
          <w:b w:val="false"/>
          <w:i w:val="false"/>
          <w:color w:val="000000"/>
          <w:sz w:val="28"/>
        </w:rPr>
        <w:t>
      13. Міндеттері:</w:t>
      </w:r>
    </w:p>
    <w:bookmarkEnd w:id="76"/>
    <w:bookmarkStart w:name="z92" w:id="77"/>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77"/>
    <w:bookmarkStart w:name="z93" w:id="78"/>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78"/>
    <w:bookmarkStart w:name="z94" w:id="79"/>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79"/>
    <w:bookmarkStart w:name="z95" w:id="80"/>
    <w:p>
      <w:pPr>
        <w:spacing w:after="0"/>
        <w:ind w:left="0"/>
        <w:jc w:val="both"/>
      </w:pPr>
      <w:r>
        <w:rPr>
          <w:rFonts w:ascii="Times New Roman"/>
          <w:b w:val="false"/>
          <w:i w:val="false"/>
          <w:color w:val="000000"/>
          <w:sz w:val="28"/>
        </w:rPr>
        <w:t>
      14. Өкілеттіктер:</w:t>
      </w:r>
    </w:p>
    <w:bookmarkEnd w:id="80"/>
    <w:bookmarkStart w:name="z96" w:id="81"/>
    <w:p>
      <w:pPr>
        <w:spacing w:after="0"/>
        <w:ind w:left="0"/>
        <w:jc w:val="both"/>
      </w:pPr>
      <w:r>
        <w:rPr>
          <w:rFonts w:ascii="Times New Roman"/>
          <w:b w:val="false"/>
          <w:i w:val="false"/>
          <w:color w:val="000000"/>
          <w:sz w:val="28"/>
        </w:rPr>
        <w:t>
      құқық:</w:t>
      </w:r>
    </w:p>
    <w:bookmarkEnd w:id="81"/>
    <w:bookmarkStart w:name="z97" w:id="82"/>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82"/>
    <w:bookmarkStart w:name="z98" w:id="83"/>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83"/>
    <w:bookmarkStart w:name="z99" w:id="84"/>
    <w:p>
      <w:pPr>
        <w:spacing w:after="0"/>
        <w:ind w:left="0"/>
        <w:jc w:val="both"/>
      </w:pPr>
      <w:r>
        <w:rPr>
          <w:rFonts w:ascii="Times New Roman"/>
          <w:b w:val="false"/>
          <w:i w:val="false"/>
          <w:color w:val="000000"/>
          <w:sz w:val="28"/>
        </w:rPr>
        <w:t>
      міндеттері:</w:t>
      </w:r>
    </w:p>
    <w:bookmarkEnd w:id="84"/>
    <w:bookmarkStart w:name="z100" w:id="85"/>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85"/>
    <w:bookmarkStart w:name="z101" w:id="86"/>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86"/>
    <w:bookmarkStart w:name="z102" w:id="87"/>
    <w:p>
      <w:pPr>
        <w:spacing w:after="0"/>
        <w:ind w:left="0"/>
        <w:jc w:val="both"/>
      </w:pPr>
      <w:r>
        <w:rPr>
          <w:rFonts w:ascii="Times New Roman"/>
          <w:b w:val="false"/>
          <w:i w:val="false"/>
          <w:color w:val="000000"/>
          <w:sz w:val="28"/>
        </w:rPr>
        <w:t>
      15. Функциялар:</w:t>
      </w:r>
    </w:p>
    <w:bookmarkEnd w:id="87"/>
    <w:bookmarkStart w:name="z103" w:id="88"/>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88"/>
    <w:bookmarkStart w:name="z104" w:id="89"/>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89"/>
    <w:bookmarkStart w:name="z105" w:id="90"/>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90"/>
    <w:bookmarkStart w:name="z106" w:id="91"/>
    <w:p>
      <w:pPr>
        <w:spacing w:after="0"/>
        <w:ind w:left="0"/>
        <w:jc w:val="both"/>
      </w:pPr>
      <w:r>
        <w:rPr>
          <w:rFonts w:ascii="Times New Roman"/>
          <w:b w:val="false"/>
          <w:i w:val="false"/>
          <w:color w:val="000000"/>
          <w:sz w:val="28"/>
        </w:rPr>
        <w:t>
      4) қолданыстағы заңнамаға сәйкес әкімнің, әкім аппаратының қызметін құжаттамалық қамтамасыз етуді жүзеге асыру;</w:t>
      </w:r>
    </w:p>
    <w:bookmarkEnd w:id="91"/>
    <w:bookmarkStart w:name="z107" w:id="92"/>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92"/>
    <w:bookmarkStart w:name="z108" w:id="93"/>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93"/>
    <w:bookmarkStart w:name="z109" w:id="94"/>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94"/>
    <w:bookmarkStart w:name="z110" w:id="95"/>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95"/>
    <w:bookmarkStart w:name="z111" w:id="96"/>
    <w:p>
      <w:pPr>
        <w:spacing w:after="0"/>
        <w:ind w:left="0"/>
        <w:jc w:val="both"/>
      </w:pPr>
      <w:r>
        <w:rPr>
          <w:rFonts w:ascii="Times New Roman"/>
          <w:b w:val="false"/>
          <w:i w:val="false"/>
          <w:color w:val="000000"/>
          <w:sz w:val="28"/>
        </w:rPr>
        <w:t>
      9) өзге де функцияларды жүзеге асыру Қазақстан Республикасының заңнамасына сәйкес.</w:t>
      </w:r>
    </w:p>
    <w:bookmarkEnd w:id="96"/>
    <w:bookmarkStart w:name="z112" w:id="97"/>
    <w:p>
      <w:pPr>
        <w:spacing w:after="0"/>
        <w:ind w:left="0"/>
        <w:jc w:val="left"/>
      </w:pPr>
      <w:r>
        <w:rPr>
          <w:rFonts w:ascii="Times New Roman"/>
          <w:b/>
          <w:i w:val="false"/>
          <w:color w:val="000000"/>
        </w:rPr>
        <w:t xml:space="preserve"> 3. Мемлекеттік органның қызметін ұйымдастыру</w:t>
      </w:r>
    </w:p>
    <w:bookmarkEnd w:id="97"/>
    <w:bookmarkStart w:name="z113" w:id="98"/>
    <w:p>
      <w:pPr>
        <w:spacing w:after="0"/>
        <w:ind w:left="0"/>
        <w:jc w:val="both"/>
      </w:pPr>
      <w:r>
        <w:rPr>
          <w:rFonts w:ascii="Times New Roman"/>
          <w:b w:val="false"/>
          <w:i w:val="false"/>
          <w:color w:val="000000"/>
          <w:sz w:val="28"/>
        </w:rPr>
        <w:t>
      16. "Қостанай ауданының Александров ауылдық округі әкімінің аппараты" мемлекеттік мекемесіне басшылықты "Қостанай ауданының Александров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Александров ауылдық округінің әкімі жүзеге асырады.</w:t>
      </w:r>
    </w:p>
    <w:bookmarkEnd w:id="98"/>
    <w:bookmarkStart w:name="z114" w:id="99"/>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99"/>
    <w:bookmarkStart w:name="z115" w:id="100"/>
    <w:p>
      <w:pPr>
        <w:spacing w:after="0"/>
        <w:ind w:left="0"/>
        <w:jc w:val="both"/>
      </w:pPr>
      <w:r>
        <w:rPr>
          <w:rFonts w:ascii="Times New Roman"/>
          <w:b w:val="false"/>
          <w:i w:val="false"/>
          <w:color w:val="000000"/>
          <w:sz w:val="28"/>
        </w:rPr>
        <w:t>
      18. Ауылдық округ әкімінің өкілеттігі:</w:t>
      </w:r>
    </w:p>
    <w:bookmarkEnd w:id="100"/>
    <w:bookmarkStart w:name="z116" w:id="101"/>
    <w:p>
      <w:pPr>
        <w:spacing w:after="0"/>
        <w:ind w:left="0"/>
        <w:jc w:val="both"/>
      </w:pPr>
      <w:r>
        <w:rPr>
          <w:rFonts w:ascii="Times New Roman"/>
          <w:b w:val="false"/>
          <w:i w:val="false"/>
          <w:color w:val="000000"/>
          <w:sz w:val="28"/>
        </w:rPr>
        <w:t>
      1) "Қостанай ауданының Александров ауылдық округі әкімінің аппараты" мемлекеттік мекемесінің атынан мемлекеттік органдарда және өзге де ұйымдарда өкілдік етеді;</w:t>
      </w:r>
    </w:p>
    <w:bookmarkEnd w:id="101"/>
    <w:bookmarkStart w:name="z117" w:id="102"/>
    <w:p>
      <w:pPr>
        <w:spacing w:after="0"/>
        <w:ind w:left="0"/>
        <w:jc w:val="both"/>
      </w:pPr>
      <w:r>
        <w:rPr>
          <w:rFonts w:ascii="Times New Roman"/>
          <w:b w:val="false"/>
          <w:i w:val="false"/>
          <w:color w:val="000000"/>
          <w:sz w:val="28"/>
        </w:rPr>
        <w:t>
      2) "Қостанай ауданының Александров ауылдық округі әкімінің аппараты" мемлекеттік мекемесінің жұмысын ұйымдастырады және басқарады;</w:t>
      </w:r>
    </w:p>
    <w:bookmarkEnd w:id="102"/>
    <w:bookmarkStart w:name="z118" w:id="103"/>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103"/>
    <w:bookmarkStart w:name="z119" w:id="104"/>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104"/>
    <w:bookmarkStart w:name="z120" w:id="105"/>
    <w:p>
      <w:pPr>
        <w:spacing w:after="0"/>
        <w:ind w:left="0"/>
        <w:jc w:val="both"/>
      </w:pPr>
      <w:r>
        <w:rPr>
          <w:rFonts w:ascii="Times New Roman"/>
          <w:b w:val="false"/>
          <w:i w:val="false"/>
          <w:color w:val="000000"/>
          <w:sz w:val="28"/>
        </w:rPr>
        <w:t>
      5) өз құзыреті шегінде "Қостанай ауданының Александров ауылдық округі әкімінің аппараты" мемлекеттік мекемесінің ақшалай қаражатына иелік етеді, қаржылық құжаттарға қол қояды;</w:t>
      </w:r>
    </w:p>
    <w:bookmarkEnd w:id="105"/>
    <w:bookmarkStart w:name="z121" w:id="106"/>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106"/>
    <w:bookmarkStart w:name="z122" w:id="107"/>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адам жүзеге асырады.</w:t>
      </w:r>
    </w:p>
    <w:bookmarkEnd w:id="107"/>
    <w:bookmarkStart w:name="z123" w:id="108"/>
    <w:p>
      <w:pPr>
        <w:spacing w:after="0"/>
        <w:ind w:left="0"/>
        <w:jc w:val="left"/>
      </w:pPr>
      <w:r>
        <w:rPr>
          <w:rFonts w:ascii="Times New Roman"/>
          <w:b/>
          <w:i w:val="false"/>
          <w:color w:val="000000"/>
        </w:rPr>
        <w:t xml:space="preserve"> 4. Мемлекеттік органның мүлкі</w:t>
      </w:r>
    </w:p>
    <w:bookmarkEnd w:id="108"/>
    <w:bookmarkStart w:name="z124" w:id="109"/>
    <w:p>
      <w:pPr>
        <w:spacing w:after="0"/>
        <w:ind w:left="0"/>
        <w:jc w:val="both"/>
      </w:pPr>
      <w:r>
        <w:rPr>
          <w:rFonts w:ascii="Times New Roman"/>
          <w:b w:val="false"/>
          <w:i w:val="false"/>
          <w:color w:val="000000"/>
          <w:sz w:val="28"/>
        </w:rPr>
        <w:t>
      21. Қостанай ауданының Александров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109"/>
    <w:bookmarkStart w:name="z125" w:id="110"/>
    <w:p>
      <w:pPr>
        <w:spacing w:after="0"/>
        <w:ind w:left="0"/>
        <w:jc w:val="both"/>
      </w:pPr>
      <w:r>
        <w:rPr>
          <w:rFonts w:ascii="Times New Roman"/>
          <w:b w:val="false"/>
          <w:i w:val="false"/>
          <w:color w:val="000000"/>
          <w:sz w:val="28"/>
        </w:rPr>
        <w:t>
      "Қостанай ауданының Александров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0"/>
    <w:bookmarkStart w:name="z126" w:id="111"/>
    <w:p>
      <w:pPr>
        <w:spacing w:after="0"/>
        <w:ind w:left="0"/>
        <w:jc w:val="both"/>
      </w:pPr>
      <w:r>
        <w:rPr>
          <w:rFonts w:ascii="Times New Roman"/>
          <w:b w:val="false"/>
          <w:i w:val="false"/>
          <w:color w:val="000000"/>
          <w:sz w:val="28"/>
        </w:rPr>
        <w:t>
      22. "Қостанай ауданының Александров ауылдық округі әкімінің аппараты" мемлекеттік мекемесіне бекітілген мүлік коммуналдық меншікке жатады.</w:t>
      </w:r>
    </w:p>
    <w:bookmarkEnd w:id="111"/>
    <w:bookmarkStart w:name="z127" w:id="112"/>
    <w:p>
      <w:pPr>
        <w:spacing w:after="0"/>
        <w:ind w:left="0"/>
        <w:jc w:val="both"/>
      </w:pPr>
      <w:r>
        <w:rPr>
          <w:rFonts w:ascii="Times New Roman"/>
          <w:b w:val="false"/>
          <w:i w:val="false"/>
          <w:color w:val="000000"/>
          <w:sz w:val="28"/>
        </w:rPr>
        <w:t>
      23. Егер заңнамада өзгеше көзделмесе, "Қостанай ауданының Александров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
    <w:bookmarkStart w:name="z128" w:id="113"/>
    <w:p>
      <w:pPr>
        <w:spacing w:after="0"/>
        <w:ind w:left="0"/>
        <w:jc w:val="left"/>
      </w:pPr>
      <w:r>
        <w:rPr>
          <w:rFonts w:ascii="Times New Roman"/>
          <w:b/>
          <w:i w:val="false"/>
          <w:color w:val="000000"/>
        </w:rPr>
        <w:t xml:space="preserve"> 5. Мемлекеттік органды қайта ұйымдастыру және тарату</w:t>
      </w:r>
    </w:p>
    <w:bookmarkEnd w:id="113"/>
    <w:bookmarkStart w:name="z129" w:id="114"/>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35" w:id="115"/>
    <w:p>
      <w:pPr>
        <w:spacing w:after="0"/>
        <w:ind w:left="0"/>
        <w:jc w:val="left"/>
      </w:pPr>
      <w:r>
        <w:rPr>
          <w:rFonts w:ascii="Times New Roman"/>
          <w:b/>
          <w:i w:val="false"/>
          <w:color w:val="000000"/>
        </w:rPr>
        <w:t xml:space="preserve"> "Қостанай ауданының Белозер ауылдық округі әкімінің аппараты" мемлекеттік мекемесі туралы ереже</w:t>
      </w:r>
    </w:p>
    <w:bookmarkEnd w:id="115"/>
    <w:bookmarkStart w:name="z136" w:id="116"/>
    <w:p>
      <w:pPr>
        <w:spacing w:after="0"/>
        <w:ind w:left="0"/>
        <w:jc w:val="left"/>
      </w:pPr>
      <w:r>
        <w:rPr>
          <w:rFonts w:ascii="Times New Roman"/>
          <w:b/>
          <w:i w:val="false"/>
          <w:color w:val="000000"/>
        </w:rPr>
        <w:t xml:space="preserve"> 1. Жалпы ережелер</w:t>
      </w:r>
    </w:p>
    <w:bookmarkEnd w:id="116"/>
    <w:bookmarkStart w:name="z137" w:id="117"/>
    <w:p>
      <w:pPr>
        <w:spacing w:after="0"/>
        <w:ind w:left="0"/>
        <w:jc w:val="both"/>
      </w:pPr>
      <w:r>
        <w:rPr>
          <w:rFonts w:ascii="Times New Roman"/>
          <w:b w:val="false"/>
          <w:i w:val="false"/>
          <w:color w:val="000000"/>
          <w:sz w:val="28"/>
        </w:rPr>
        <w:t>
      1. "Қостанай ауданының Белозер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p>
    <w:bookmarkEnd w:id="117"/>
    <w:bookmarkStart w:name="z138" w:id="118"/>
    <w:p>
      <w:pPr>
        <w:spacing w:after="0"/>
        <w:ind w:left="0"/>
        <w:jc w:val="both"/>
      </w:pPr>
      <w:r>
        <w:rPr>
          <w:rFonts w:ascii="Times New Roman"/>
          <w:b w:val="false"/>
          <w:i w:val="false"/>
          <w:color w:val="000000"/>
          <w:sz w:val="28"/>
        </w:rPr>
        <w:t>
      2. "Қостанай ауданының Белозер ауылдық округі әкімінің аппараты" мемлекеттік мекемесінің ведомстволары жоқ.</w:t>
      </w:r>
    </w:p>
    <w:bookmarkEnd w:id="118"/>
    <w:bookmarkStart w:name="z139" w:id="119"/>
    <w:p>
      <w:pPr>
        <w:spacing w:after="0"/>
        <w:ind w:left="0"/>
        <w:jc w:val="both"/>
      </w:pPr>
      <w:r>
        <w:rPr>
          <w:rFonts w:ascii="Times New Roman"/>
          <w:b w:val="false"/>
          <w:i w:val="false"/>
          <w:color w:val="000000"/>
          <w:sz w:val="28"/>
        </w:rPr>
        <w:t xml:space="preserve">
      3. "Қостанай ауданының Белозер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9"/>
    <w:bookmarkStart w:name="z140" w:id="120"/>
    <w:p>
      <w:pPr>
        <w:spacing w:after="0"/>
        <w:ind w:left="0"/>
        <w:jc w:val="both"/>
      </w:pPr>
      <w:r>
        <w:rPr>
          <w:rFonts w:ascii="Times New Roman"/>
          <w:b w:val="false"/>
          <w:i w:val="false"/>
          <w:color w:val="000000"/>
          <w:sz w:val="28"/>
        </w:rPr>
        <w:t>
      4. "Қостанай ауданының Белозер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120"/>
    <w:bookmarkStart w:name="z141" w:id="121"/>
    <w:p>
      <w:pPr>
        <w:spacing w:after="0"/>
        <w:ind w:left="0"/>
        <w:jc w:val="both"/>
      </w:pPr>
      <w:r>
        <w:rPr>
          <w:rFonts w:ascii="Times New Roman"/>
          <w:b w:val="false"/>
          <w:i w:val="false"/>
          <w:color w:val="000000"/>
          <w:sz w:val="28"/>
        </w:rPr>
        <w:t>
      5. "Қостанай ауданының Белозер ауылдық округі әкімінің аппараты" мемлекеттік мекемесі азаматтық - құқықтық қатынастарға өз атынан түседі.</w:t>
      </w:r>
    </w:p>
    <w:bookmarkEnd w:id="121"/>
    <w:bookmarkStart w:name="z142" w:id="122"/>
    <w:p>
      <w:pPr>
        <w:spacing w:after="0"/>
        <w:ind w:left="0"/>
        <w:jc w:val="both"/>
      </w:pPr>
      <w:r>
        <w:rPr>
          <w:rFonts w:ascii="Times New Roman"/>
          <w:b w:val="false"/>
          <w:i w:val="false"/>
          <w:color w:val="000000"/>
          <w:sz w:val="28"/>
        </w:rPr>
        <w:t>
      6. "Қостанай ауданының Белозер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122"/>
    <w:bookmarkStart w:name="z143" w:id="123"/>
    <w:p>
      <w:pPr>
        <w:spacing w:after="0"/>
        <w:ind w:left="0"/>
        <w:jc w:val="both"/>
      </w:pPr>
      <w:r>
        <w:rPr>
          <w:rFonts w:ascii="Times New Roman"/>
          <w:b w:val="false"/>
          <w:i w:val="false"/>
          <w:color w:val="000000"/>
          <w:sz w:val="28"/>
        </w:rPr>
        <w:t>
      7. "Қостанай ауданының Белозер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123"/>
    <w:bookmarkStart w:name="z144" w:id="124"/>
    <w:p>
      <w:pPr>
        <w:spacing w:after="0"/>
        <w:ind w:left="0"/>
        <w:jc w:val="both"/>
      </w:pPr>
      <w:r>
        <w:rPr>
          <w:rFonts w:ascii="Times New Roman"/>
          <w:b w:val="false"/>
          <w:i w:val="false"/>
          <w:color w:val="000000"/>
          <w:sz w:val="28"/>
        </w:rPr>
        <w:t>
      8. "Қостанай ауданының Белозер ауылдық округі әкімінің аппараты" мемлекеттік мекемесінің құрылымы мен штат санының лимиті қолданыстағы заңнамаға сәйкес бекітіледі.</w:t>
      </w:r>
    </w:p>
    <w:bookmarkEnd w:id="124"/>
    <w:bookmarkStart w:name="z145" w:id="125"/>
    <w:p>
      <w:pPr>
        <w:spacing w:after="0"/>
        <w:ind w:left="0"/>
        <w:jc w:val="both"/>
      </w:pPr>
      <w:r>
        <w:rPr>
          <w:rFonts w:ascii="Times New Roman"/>
          <w:b w:val="false"/>
          <w:i w:val="false"/>
          <w:color w:val="000000"/>
          <w:sz w:val="28"/>
        </w:rPr>
        <w:t>
      9. Заңды тұлғаның орналасқан жері: 111120, Қазақстан Республикасы, Қостанай облысы, Қостанай ауданы, Белозерка ауылы, Школьная тұйық көшесі, 1.</w:t>
      </w:r>
    </w:p>
    <w:bookmarkEnd w:id="125"/>
    <w:bookmarkStart w:name="z146" w:id="126"/>
    <w:p>
      <w:pPr>
        <w:spacing w:after="0"/>
        <w:ind w:left="0"/>
        <w:jc w:val="both"/>
      </w:pPr>
      <w:r>
        <w:rPr>
          <w:rFonts w:ascii="Times New Roman"/>
          <w:b w:val="false"/>
          <w:i w:val="false"/>
          <w:color w:val="000000"/>
          <w:sz w:val="28"/>
        </w:rPr>
        <w:t>
      Мемлекеттік органның толық атауы – "Қостанай ауданының Белозер ауылдық округі әкімінің аппараты" мемлекеттік мекемесі.</w:t>
      </w:r>
    </w:p>
    <w:bookmarkEnd w:id="126"/>
    <w:bookmarkStart w:name="z147" w:id="12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Белозер ауылдық округі әкімінің аппараты" мемлекеттік мекемесінің құрылтай құжаты болып табылады.</w:t>
      </w:r>
    </w:p>
    <w:bookmarkEnd w:id="127"/>
    <w:bookmarkStart w:name="z148" w:id="128"/>
    <w:p>
      <w:pPr>
        <w:spacing w:after="0"/>
        <w:ind w:left="0"/>
        <w:jc w:val="both"/>
      </w:pPr>
      <w:r>
        <w:rPr>
          <w:rFonts w:ascii="Times New Roman"/>
          <w:b w:val="false"/>
          <w:i w:val="false"/>
          <w:color w:val="000000"/>
          <w:sz w:val="28"/>
        </w:rPr>
        <w:t>
      11. "Қостанай ауданының Белозер ауылдық округі әкімінің аппараты" мемлекеттік мекемесінің қызметін қаржыландыру жергілікті бюджеттен жүзеге асырылады.</w:t>
      </w:r>
    </w:p>
    <w:bookmarkEnd w:id="128"/>
    <w:bookmarkStart w:name="z149" w:id="129"/>
    <w:p>
      <w:pPr>
        <w:spacing w:after="0"/>
        <w:ind w:left="0"/>
        <w:jc w:val="both"/>
      </w:pPr>
      <w:r>
        <w:rPr>
          <w:rFonts w:ascii="Times New Roman"/>
          <w:b w:val="false"/>
          <w:i w:val="false"/>
          <w:color w:val="000000"/>
          <w:sz w:val="28"/>
        </w:rPr>
        <w:t>
      12. "Қостанай ауданының Белозер ауылдық округі әкімінің аппараты" мемлекеттік мекемесіне кәсіпкерлік субъектілерімен "Қостанай ауданының Белозер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29"/>
    <w:bookmarkStart w:name="z150" w:id="130"/>
    <w:p>
      <w:pPr>
        <w:spacing w:after="0"/>
        <w:ind w:left="0"/>
        <w:jc w:val="both"/>
      </w:pPr>
      <w:r>
        <w:rPr>
          <w:rFonts w:ascii="Times New Roman"/>
          <w:b w:val="false"/>
          <w:i w:val="false"/>
          <w:color w:val="000000"/>
          <w:sz w:val="28"/>
        </w:rPr>
        <w:t>
      Егер "Қостанай ауданының Белозер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30"/>
    <w:bookmarkStart w:name="z151" w:id="131"/>
    <w:p>
      <w:pPr>
        <w:spacing w:after="0"/>
        <w:ind w:left="0"/>
        <w:jc w:val="left"/>
      </w:pPr>
      <w:r>
        <w:rPr>
          <w:rFonts w:ascii="Times New Roman"/>
          <w:b/>
          <w:i w:val="false"/>
          <w:color w:val="000000"/>
        </w:rPr>
        <w:t xml:space="preserve"> 2. Мемлекеттік органның міндеттері мен өкілеттіктері</w:t>
      </w:r>
    </w:p>
    <w:bookmarkEnd w:id="131"/>
    <w:bookmarkStart w:name="z152" w:id="132"/>
    <w:p>
      <w:pPr>
        <w:spacing w:after="0"/>
        <w:ind w:left="0"/>
        <w:jc w:val="both"/>
      </w:pPr>
      <w:r>
        <w:rPr>
          <w:rFonts w:ascii="Times New Roman"/>
          <w:b w:val="false"/>
          <w:i w:val="false"/>
          <w:color w:val="000000"/>
          <w:sz w:val="28"/>
        </w:rPr>
        <w:t>
      13. Міндеттері:</w:t>
      </w:r>
    </w:p>
    <w:bookmarkEnd w:id="132"/>
    <w:bookmarkStart w:name="z153" w:id="133"/>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133"/>
    <w:bookmarkStart w:name="z154" w:id="134"/>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134"/>
    <w:bookmarkStart w:name="z155" w:id="135"/>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135"/>
    <w:bookmarkStart w:name="z156" w:id="136"/>
    <w:p>
      <w:pPr>
        <w:spacing w:after="0"/>
        <w:ind w:left="0"/>
        <w:jc w:val="both"/>
      </w:pPr>
      <w:r>
        <w:rPr>
          <w:rFonts w:ascii="Times New Roman"/>
          <w:b w:val="false"/>
          <w:i w:val="false"/>
          <w:color w:val="000000"/>
          <w:sz w:val="28"/>
        </w:rPr>
        <w:t>
      14. Өкілеттіктер:</w:t>
      </w:r>
    </w:p>
    <w:bookmarkEnd w:id="136"/>
    <w:bookmarkStart w:name="z157" w:id="137"/>
    <w:p>
      <w:pPr>
        <w:spacing w:after="0"/>
        <w:ind w:left="0"/>
        <w:jc w:val="both"/>
      </w:pPr>
      <w:r>
        <w:rPr>
          <w:rFonts w:ascii="Times New Roman"/>
          <w:b w:val="false"/>
          <w:i w:val="false"/>
          <w:color w:val="000000"/>
          <w:sz w:val="28"/>
        </w:rPr>
        <w:t>
      құқық:</w:t>
      </w:r>
    </w:p>
    <w:bookmarkEnd w:id="137"/>
    <w:bookmarkStart w:name="z158" w:id="138"/>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138"/>
    <w:bookmarkStart w:name="z159" w:id="139"/>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139"/>
    <w:bookmarkStart w:name="z160" w:id="140"/>
    <w:p>
      <w:pPr>
        <w:spacing w:after="0"/>
        <w:ind w:left="0"/>
        <w:jc w:val="both"/>
      </w:pPr>
      <w:r>
        <w:rPr>
          <w:rFonts w:ascii="Times New Roman"/>
          <w:b w:val="false"/>
          <w:i w:val="false"/>
          <w:color w:val="000000"/>
          <w:sz w:val="28"/>
        </w:rPr>
        <w:t>
      міндеттері:</w:t>
      </w:r>
    </w:p>
    <w:bookmarkEnd w:id="140"/>
    <w:bookmarkStart w:name="z161" w:id="141"/>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141"/>
    <w:bookmarkStart w:name="z162" w:id="142"/>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142"/>
    <w:bookmarkStart w:name="z163" w:id="143"/>
    <w:p>
      <w:pPr>
        <w:spacing w:after="0"/>
        <w:ind w:left="0"/>
        <w:jc w:val="both"/>
      </w:pPr>
      <w:r>
        <w:rPr>
          <w:rFonts w:ascii="Times New Roman"/>
          <w:b w:val="false"/>
          <w:i w:val="false"/>
          <w:color w:val="000000"/>
          <w:sz w:val="28"/>
        </w:rPr>
        <w:t>
      15. Функциялар:</w:t>
      </w:r>
    </w:p>
    <w:bookmarkEnd w:id="143"/>
    <w:bookmarkStart w:name="z164" w:id="144"/>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144"/>
    <w:bookmarkStart w:name="z165" w:id="145"/>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145"/>
    <w:bookmarkStart w:name="z166" w:id="146"/>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146"/>
    <w:bookmarkStart w:name="z167" w:id="147"/>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147"/>
    <w:bookmarkStart w:name="z168" w:id="148"/>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148"/>
    <w:bookmarkStart w:name="z169" w:id="149"/>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149"/>
    <w:bookmarkStart w:name="z170" w:id="150"/>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150"/>
    <w:bookmarkStart w:name="z171" w:id="151"/>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151"/>
    <w:bookmarkStart w:name="z172" w:id="152"/>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152"/>
    <w:bookmarkStart w:name="z173" w:id="153"/>
    <w:p>
      <w:pPr>
        <w:spacing w:after="0"/>
        <w:ind w:left="0"/>
        <w:jc w:val="left"/>
      </w:pPr>
      <w:r>
        <w:rPr>
          <w:rFonts w:ascii="Times New Roman"/>
          <w:b/>
          <w:i w:val="false"/>
          <w:color w:val="000000"/>
        </w:rPr>
        <w:t xml:space="preserve"> 3. Мемлекеттік органның қызметін ұйымдастыру</w:t>
      </w:r>
    </w:p>
    <w:bookmarkEnd w:id="153"/>
    <w:bookmarkStart w:name="z174" w:id="154"/>
    <w:p>
      <w:pPr>
        <w:spacing w:after="0"/>
        <w:ind w:left="0"/>
        <w:jc w:val="both"/>
      </w:pPr>
      <w:r>
        <w:rPr>
          <w:rFonts w:ascii="Times New Roman"/>
          <w:b w:val="false"/>
          <w:i w:val="false"/>
          <w:color w:val="000000"/>
          <w:sz w:val="28"/>
        </w:rPr>
        <w:t>
      16. "Қостанай ауданының Белозер ауылдық округі әкімінің аппараты" мемлекеттік мекемесіне басшылықты "Қостанай ауданының Белозер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Белозер ауылдық округінің әкімі жүзеге асырады.</w:t>
      </w:r>
    </w:p>
    <w:bookmarkEnd w:id="154"/>
    <w:bookmarkStart w:name="z175" w:id="155"/>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155"/>
    <w:bookmarkStart w:name="z176" w:id="156"/>
    <w:p>
      <w:pPr>
        <w:spacing w:after="0"/>
        <w:ind w:left="0"/>
        <w:jc w:val="both"/>
      </w:pPr>
      <w:r>
        <w:rPr>
          <w:rFonts w:ascii="Times New Roman"/>
          <w:b w:val="false"/>
          <w:i w:val="false"/>
          <w:color w:val="000000"/>
          <w:sz w:val="28"/>
        </w:rPr>
        <w:t>
      18. Ауылдық округ әкімінің өкілеттігі:</w:t>
      </w:r>
    </w:p>
    <w:bookmarkEnd w:id="156"/>
    <w:bookmarkStart w:name="z177" w:id="157"/>
    <w:p>
      <w:pPr>
        <w:spacing w:after="0"/>
        <w:ind w:left="0"/>
        <w:jc w:val="both"/>
      </w:pPr>
      <w:r>
        <w:rPr>
          <w:rFonts w:ascii="Times New Roman"/>
          <w:b w:val="false"/>
          <w:i w:val="false"/>
          <w:color w:val="000000"/>
          <w:sz w:val="28"/>
        </w:rPr>
        <w:t>
      1) "Қостанай ауданының Белозер ауылдық округі әкімінің аппараты" мемлекеттік мекемесінің атынан мемлекеттік органдарда және өзге де ұйымдарда өкілдік етеді;</w:t>
      </w:r>
    </w:p>
    <w:bookmarkEnd w:id="157"/>
    <w:bookmarkStart w:name="z178" w:id="158"/>
    <w:p>
      <w:pPr>
        <w:spacing w:after="0"/>
        <w:ind w:left="0"/>
        <w:jc w:val="both"/>
      </w:pPr>
      <w:r>
        <w:rPr>
          <w:rFonts w:ascii="Times New Roman"/>
          <w:b w:val="false"/>
          <w:i w:val="false"/>
          <w:color w:val="000000"/>
          <w:sz w:val="28"/>
        </w:rPr>
        <w:t>
      2) "Қостанай ауданының Белозер ауылдық округі әкімінің аппараты" мемлекеттік мекемесінің жұмысын ұйымдастырады және басқарады;</w:t>
      </w:r>
    </w:p>
    <w:bookmarkEnd w:id="158"/>
    <w:bookmarkStart w:name="z179" w:id="159"/>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159"/>
    <w:bookmarkStart w:name="z180" w:id="160"/>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160"/>
    <w:bookmarkStart w:name="z181" w:id="161"/>
    <w:p>
      <w:pPr>
        <w:spacing w:after="0"/>
        <w:ind w:left="0"/>
        <w:jc w:val="both"/>
      </w:pPr>
      <w:r>
        <w:rPr>
          <w:rFonts w:ascii="Times New Roman"/>
          <w:b w:val="false"/>
          <w:i w:val="false"/>
          <w:color w:val="000000"/>
          <w:sz w:val="28"/>
        </w:rPr>
        <w:t>
      5) өз құзыреті шегінде "Қостанай ауданының Белозер ауылдық округі әкімінің аппараты" мемлекеттік мекемесінің ақшалай қаражатына иелік етеді, қаржылық құжаттарға қол қояды;</w:t>
      </w:r>
    </w:p>
    <w:bookmarkEnd w:id="161"/>
    <w:bookmarkStart w:name="z182" w:id="162"/>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162"/>
    <w:bookmarkStart w:name="z183" w:id="163"/>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163"/>
    <w:bookmarkStart w:name="z184" w:id="164"/>
    <w:p>
      <w:pPr>
        <w:spacing w:after="0"/>
        <w:ind w:left="0"/>
        <w:jc w:val="left"/>
      </w:pPr>
      <w:r>
        <w:rPr>
          <w:rFonts w:ascii="Times New Roman"/>
          <w:b/>
          <w:i w:val="false"/>
          <w:color w:val="000000"/>
        </w:rPr>
        <w:t xml:space="preserve"> 4. Мемлекеттік органның мүлкі</w:t>
      </w:r>
    </w:p>
    <w:bookmarkEnd w:id="164"/>
    <w:bookmarkStart w:name="z185" w:id="165"/>
    <w:p>
      <w:pPr>
        <w:spacing w:after="0"/>
        <w:ind w:left="0"/>
        <w:jc w:val="both"/>
      </w:pPr>
      <w:r>
        <w:rPr>
          <w:rFonts w:ascii="Times New Roman"/>
          <w:b w:val="false"/>
          <w:i w:val="false"/>
          <w:color w:val="000000"/>
          <w:sz w:val="28"/>
        </w:rPr>
        <w:t>
      21. "Қостанай ауданының Белозер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165"/>
    <w:bookmarkStart w:name="z186" w:id="166"/>
    <w:p>
      <w:pPr>
        <w:spacing w:after="0"/>
        <w:ind w:left="0"/>
        <w:jc w:val="both"/>
      </w:pPr>
      <w:r>
        <w:rPr>
          <w:rFonts w:ascii="Times New Roman"/>
          <w:b w:val="false"/>
          <w:i w:val="false"/>
          <w:color w:val="000000"/>
          <w:sz w:val="28"/>
        </w:rPr>
        <w:t>
      "Қостанай ауданының Белозер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6"/>
    <w:bookmarkStart w:name="z187" w:id="167"/>
    <w:p>
      <w:pPr>
        <w:spacing w:after="0"/>
        <w:ind w:left="0"/>
        <w:jc w:val="both"/>
      </w:pPr>
      <w:r>
        <w:rPr>
          <w:rFonts w:ascii="Times New Roman"/>
          <w:b w:val="false"/>
          <w:i w:val="false"/>
          <w:color w:val="000000"/>
          <w:sz w:val="28"/>
        </w:rPr>
        <w:t>
      22. "Қостанай ауданының Белозер ауылдық округі әкімінің аппараты" мемлекеттік мекемесіне бекітілген мүлік коммуналдық меншікке жатады.</w:t>
      </w:r>
    </w:p>
    <w:bookmarkEnd w:id="167"/>
    <w:bookmarkStart w:name="z188" w:id="168"/>
    <w:p>
      <w:pPr>
        <w:spacing w:after="0"/>
        <w:ind w:left="0"/>
        <w:jc w:val="both"/>
      </w:pPr>
      <w:r>
        <w:rPr>
          <w:rFonts w:ascii="Times New Roman"/>
          <w:b w:val="false"/>
          <w:i w:val="false"/>
          <w:color w:val="000000"/>
          <w:sz w:val="28"/>
        </w:rPr>
        <w:t>
      23. Егер заңнамада өзгеше көзделмесе, "Қостанай ауданының Белозер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8"/>
    <w:bookmarkStart w:name="z189" w:id="169"/>
    <w:p>
      <w:pPr>
        <w:spacing w:after="0"/>
        <w:ind w:left="0"/>
        <w:jc w:val="left"/>
      </w:pPr>
      <w:r>
        <w:rPr>
          <w:rFonts w:ascii="Times New Roman"/>
          <w:b/>
          <w:i w:val="false"/>
          <w:color w:val="000000"/>
        </w:rPr>
        <w:t xml:space="preserve"> 5. Мемлекеттік органды қайта ұйымдастыру және тарату</w:t>
      </w:r>
    </w:p>
    <w:bookmarkEnd w:id="169"/>
    <w:bookmarkStart w:name="z190" w:id="170"/>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6" w:id="171"/>
    <w:p>
      <w:pPr>
        <w:spacing w:after="0"/>
        <w:ind w:left="0"/>
        <w:jc w:val="left"/>
      </w:pPr>
      <w:r>
        <w:rPr>
          <w:rFonts w:ascii="Times New Roman"/>
          <w:b/>
          <w:i w:val="false"/>
          <w:color w:val="000000"/>
        </w:rPr>
        <w:t xml:space="preserve"> "Қостанай ауданының Владимиров ауылдық округі әкімінің аппараты" мемлекеттік мекемесі туралы ереже</w:t>
      </w:r>
    </w:p>
    <w:bookmarkEnd w:id="171"/>
    <w:bookmarkStart w:name="z197" w:id="172"/>
    <w:p>
      <w:pPr>
        <w:spacing w:after="0"/>
        <w:ind w:left="0"/>
        <w:jc w:val="left"/>
      </w:pPr>
      <w:r>
        <w:rPr>
          <w:rFonts w:ascii="Times New Roman"/>
          <w:b/>
          <w:i w:val="false"/>
          <w:color w:val="000000"/>
        </w:rPr>
        <w:t xml:space="preserve"> 1. Жалпы ережелер</w:t>
      </w:r>
    </w:p>
    <w:bookmarkEnd w:id="172"/>
    <w:bookmarkStart w:name="z198" w:id="173"/>
    <w:p>
      <w:pPr>
        <w:spacing w:after="0"/>
        <w:ind w:left="0"/>
        <w:jc w:val="both"/>
      </w:pPr>
      <w:r>
        <w:rPr>
          <w:rFonts w:ascii="Times New Roman"/>
          <w:b w:val="false"/>
          <w:i w:val="false"/>
          <w:color w:val="000000"/>
          <w:sz w:val="28"/>
        </w:rPr>
        <w:t>
      1. "Қостанай ауданының Владимиров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173"/>
    <w:bookmarkStart w:name="z199" w:id="174"/>
    <w:p>
      <w:pPr>
        <w:spacing w:after="0"/>
        <w:ind w:left="0"/>
        <w:jc w:val="both"/>
      </w:pPr>
      <w:r>
        <w:rPr>
          <w:rFonts w:ascii="Times New Roman"/>
          <w:b w:val="false"/>
          <w:i w:val="false"/>
          <w:color w:val="000000"/>
          <w:sz w:val="28"/>
        </w:rPr>
        <w:t>
      2. "Қостанай ауданының Владимиров ауылдық округі әкімінің аппараты" мемлекеттік мекемесінің ведомстволары жоқ.</w:t>
      </w:r>
    </w:p>
    <w:bookmarkEnd w:id="174"/>
    <w:bookmarkStart w:name="z200" w:id="175"/>
    <w:p>
      <w:pPr>
        <w:spacing w:after="0"/>
        <w:ind w:left="0"/>
        <w:jc w:val="both"/>
      </w:pPr>
      <w:r>
        <w:rPr>
          <w:rFonts w:ascii="Times New Roman"/>
          <w:b w:val="false"/>
          <w:i w:val="false"/>
          <w:color w:val="000000"/>
          <w:sz w:val="28"/>
        </w:rPr>
        <w:t xml:space="preserve">
      3. "Қостанай ауданының Владимиров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75"/>
    <w:bookmarkStart w:name="z201" w:id="176"/>
    <w:p>
      <w:pPr>
        <w:spacing w:after="0"/>
        <w:ind w:left="0"/>
        <w:jc w:val="both"/>
      </w:pPr>
      <w:r>
        <w:rPr>
          <w:rFonts w:ascii="Times New Roman"/>
          <w:b w:val="false"/>
          <w:i w:val="false"/>
          <w:color w:val="000000"/>
          <w:sz w:val="28"/>
        </w:rPr>
        <w:t>
      4. "Қостанай ауданының Владимиров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176"/>
    <w:bookmarkStart w:name="z202" w:id="177"/>
    <w:p>
      <w:pPr>
        <w:spacing w:after="0"/>
        <w:ind w:left="0"/>
        <w:jc w:val="both"/>
      </w:pPr>
      <w:r>
        <w:rPr>
          <w:rFonts w:ascii="Times New Roman"/>
          <w:b w:val="false"/>
          <w:i w:val="false"/>
          <w:color w:val="000000"/>
          <w:sz w:val="28"/>
        </w:rPr>
        <w:t>
      5. "Қостанай ауданының Владимиров ауылдық округі әкімінің аппараты" мемлекеттік мекемесі азаматтық - құқықтық қатынастарға өз атынан түседі.</w:t>
      </w:r>
    </w:p>
    <w:bookmarkEnd w:id="177"/>
    <w:bookmarkStart w:name="z203" w:id="178"/>
    <w:p>
      <w:pPr>
        <w:spacing w:after="0"/>
        <w:ind w:left="0"/>
        <w:jc w:val="both"/>
      </w:pPr>
      <w:r>
        <w:rPr>
          <w:rFonts w:ascii="Times New Roman"/>
          <w:b w:val="false"/>
          <w:i w:val="false"/>
          <w:color w:val="000000"/>
          <w:sz w:val="28"/>
        </w:rPr>
        <w:t>
      6. "Қостанай ауданының Владимиров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178"/>
    <w:bookmarkStart w:name="z204" w:id="179"/>
    <w:p>
      <w:pPr>
        <w:spacing w:after="0"/>
        <w:ind w:left="0"/>
        <w:jc w:val="both"/>
      </w:pPr>
      <w:r>
        <w:rPr>
          <w:rFonts w:ascii="Times New Roman"/>
          <w:b w:val="false"/>
          <w:i w:val="false"/>
          <w:color w:val="000000"/>
          <w:sz w:val="28"/>
        </w:rPr>
        <w:t>
      7. "Қостанай ауданының Владимиров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179"/>
    <w:bookmarkStart w:name="z205" w:id="180"/>
    <w:p>
      <w:pPr>
        <w:spacing w:after="0"/>
        <w:ind w:left="0"/>
        <w:jc w:val="both"/>
      </w:pPr>
      <w:r>
        <w:rPr>
          <w:rFonts w:ascii="Times New Roman"/>
          <w:b w:val="false"/>
          <w:i w:val="false"/>
          <w:color w:val="000000"/>
          <w:sz w:val="28"/>
        </w:rPr>
        <w:t>
      8. "Қостанай ауданының Владимиров ауылдық округі әкімінің аппараты" мемлекеттік мекемесінің құрылымы мен штат санының лимиті қолданыстағы заңнамаға сәйкес бекітіледі.</w:t>
      </w:r>
    </w:p>
    <w:bookmarkEnd w:id="180"/>
    <w:bookmarkStart w:name="z206" w:id="181"/>
    <w:p>
      <w:pPr>
        <w:spacing w:after="0"/>
        <w:ind w:left="0"/>
        <w:jc w:val="both"/>
      </w:pPr>
      <w:r>
        <w:rPr>
          <w:rFonts w:ascii="Times New Roman"/>
          <w:b w:val="false"/>
          <w:i w:val="false"/>
          <w:color w:val="000000"/>
          <w:sz w:val="28"/>
        </w:rPr>
        <w:t>
      9. Заңды тұлғаның орналасқан жері: 111104, Қазақстан Республикасы, Қостанай облысы, Қостанай ауданы, Владимировка ауылы, Школьная көшесі, 1А.</w:t>
      </w:r>
    </w:p>
    <w:bookmarkEnd w:id="181"/>
    <w:bookmarkStart w:name="z207" w:id="182"/>
    <w:p>
      <w:pPr>
        <w:spacing w:after="0"/>
        <w:ind w:left="0"/>
        <w:jc w:val="both"/>
      </w:pPr>
      <w:r>
        <w:rPr>
          <w:rFonts w:ascii="Times New Roman"/>
          <w:b w:val="false"/>
          <w:i w:val="false"/>
          <w:color w:val="000000"/>
          <w:sz w:val="28"/>
        </w:rPr>
        <w:t>
      Мемлекеттік органның толық атауы – "Қостанай ауданының Владимиров ауылдық округі әкімінің аппараты" мемлекеттік мекемесі.</w:t>
      </w:r>
    </w:p>
    <w:bookmarkEnd w:id="182"/>
    <w:bookmarkStart w:name="z208" w:id="18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Владимиров ауылдық округі әкімінің аппараты" мемлекеттік мекемесінің құрылтай құжаты болып табылады.</w:t>
      </w:r>
    </w:p>
    <w:bookmarkEnd w:id="183"/>
    <w:bookmarkStart w:name="z209" w:id="184"/>
    <w:p>
      <w:pPr>
        <w:spacing w:after="0"/>
        <w:ind w:left="0"/>
        <w:jc w:val="both"/>
      </w:pPr>
      <w:r>
        <w:rPr>
          <w:rFonts w:ascii="Times New Roman"/>
          <w:b w:val="false"/>
          <w:i w:val="false"/>
          <w:color w:val="000000"/>
          <w:sz w:val="28"/>
        </w:rPr>
        <w:t>
      11. "Қостанай ауданының Владимиров ауылдық округі әкімінің аппараты" мемлекеттік мекемесінің қызметін қаржыландыру жергілікті бюджеттен жүзеге асырылады.</w:t>
      </w:r>
    </w:p>
    <w:bookmarkEnd w:id="184"/>
    <w:bookmarkStart w:name="z210" w:id="185"/>
    <w:p>
      <w:pPr>
        <w:spacing w:after="0"/>
        <w:ind w:left="0"/>
        <w:jc w:val="both"/>
      </w:pPr>
      <w:r>
        <w:rPr>
          <w:rFonts w:ascii="Times New Roman"/>
          <w:b w:val="false"/>
          <w:i w:val="false"/>
          <w:color w:val="000000"/>
          <w:sz w:val="28"/>
        </w:rPr>
        <w:t>
      12. "Қостанай ауданының Владимиров ауылдық округі әкімінің аппараты" мемлекеттік мекемесіне кәсіпкерлік субъектілерімен "Қостанай ауданының Владимиров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85"/>
    <w:bookmarkStart w:name="z211" w:id="186"/>
    <w:p>
      <w:pPr>
        <w:spacing w:after="0"/>
        <w:ind w:left="0"/>
        <w:jc w:val="both"/>
      </w:pPr>
      <w:r>
        <w:rPr>
          <w:rFonts w:ascii="Times New Roman"/>
          <w:b w:val="false"/>
          <w:i w:val="false"/>
          <w:color w:val="000000"/>
          <w:sz w:val="28"/>
        </w:rPr>
        <w:t>
      Егер "Қостанай ауданының Владимиров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86"/>
    <w:bookmarkStart w:name="z212" w:id="187"/>
    <w:p>
      <w:pPr>
        <w:spacing w:after="0"/>
        <w:ind w:left="0"/>
        <w:jc w:val="left"/>
      </w:pPr>
      <w:r>
        <w:rPr>
          <w:rFonts w:ascii="Times New Roman"/>
          <w:b/>
          <w:i w:val="false"/>
          <w:color w:val="000000"/>
        </w:rPr>
        <w:t xml:space="preserve"> 2. Мемлекеттік органның міндеттері мен өкілеттіктері</w:t>
      </w:r>
    </w:p>
    <w:bookmarkEnd w:id="187"/>
    <w:bookmarkStart w:name="z213" w:id="188"/>
    <w:p>
      <w:pPr>
        <w:spacing w:after="0"/>
        <w:ind w:left="0"/>
        <w:jc w:val="both"/>
      </w:pPr>
      <w:r>
        <w:rPr>
          <w:rFonts w:ascii="Times New Roman"/>
          <w:b w:val="false"/>
          <w:i w:val="false"/>
          <w:color w:val="000000"/>
          <w:sz w:val="28"/>
        </w:rPr>
        <w:t>
      13. Міндеттері:</w:t>
      </w:r>
    </w:p>
    <w:bookmarkEnd w:id="188"/>
    <w:bookmarkStart w:name="z214" w:id="189"/>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189"/>
    <w:bookmarkStart w:name="z215" w:id="190"/>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190"/>
    <w:bookmarkStart w:name="z216" w:id="191"/>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191"/>
    <w:bookmarkStart w:name="z217" w:id="192"/>
    <w:p>
      <w:pPr>
        <w:spacing w:after="0"/>
        <w:ind w:left="0"/>
        <w:jc w:val="both"/>
      </w:pPr>
      <w:r>
        <w:rPr>
          <w:rFonts w:ascii="Times New Roman"/>
          <w:b w:val="false"/>
          <w:i w:val="false"/>
          <w:color w:val="000000"/>
          <w:sz w:val="28"/>
        </w:rPr>
        <w:t>
      14. Өкілеттіктер:</w:t>
      </w:r>
    </w:p>
    <w:bookmarkEnd w:id="192"/>
    <w:bookmarkStart w:name="z218" w:id="193"/>
    <w:p>
      <w:pPr>
        <w:spacing w:after="0"/>
        <w:ind w:left="0"/>
        <w:jc w:val="both"/>
      </w:pPr>
      <w:r>
        <w:rPr>
          <w:rFonts w:ascii="Times New Roman"/>
          <w:b w:val="false"/>
          <w:i w:val="false"/>
          <w:color w:val="000000"/>
          <w:sz w:val="28"/>
        </w:rPr>
        <w:t>
      құқық:</w:t>
      </w:r>
    </w:p>
    <w:bookmarkEnd w:id="193"/>
    <w:bookmarkStart w:name="z219" w:id="194"/>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194"/>
    <w:bookmarkStart w:name="z220" w:id="19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195"/>
    <w:bookmarkStart w:name="z221" w:id="196"/>
    <w:p>
      <w:pPr>
        <w:spacing w:after="0"/>
        <w:ind w:left="0"/>
        <w:jc w:val="both"/>
      </w:pPr>
      <w:r>
        <w:rPr>
          <w:rFonts w:ascii="Times New Roman"/>
          <w:b w:val="false"/>
          <w:i w:val="false"/>
          <w:color w:val="000000"/>
          <w:sz w:val="28"/>
        </w:rPr>
        <w:t>
      міндеттері:</w:t>
      </w:r>
    </w:p>
    <w:bookmarkEnd w:id="196"/>
    <w:bookmarkStart w:name="z222" w:id="197"/>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197"/>
    <w:bookmarkStart w:name="z223" w:id="198"/>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198"/>
    <w:bookmarkStart w:name="z224" w:id="199"/>
    <w:p>
      <w:pPr>
        <w:spacing w:after="0"/>
        <w:ind w:left="0"/>
        <w:jc w:val="both"/>
      </w:pPr>
      <w:r>
        <w:rPr>
          <w:rFonts w:ascii="Times New Roman"/>
          <w:b w:val="false"/>
          <w:i w:val="false"/>
          <w:color w:val="000000"/>
          <w:sz w:val="28"/>
        </w:rPr>
        <w:t>
      15. Функциялар:</w:t>
      </w:r>
    </w:p>
    <w:bookmarkEnd w:id="199"/>
    <w:bookmarkStart w:name="z225" w:id="200"/>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00"/>
    <w:bookmarkStart w:name="z226" w:id="201"/>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201"/>
    <w:bookmarkStart w:name="z227" w:id="202"/>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202"/>
    <w:bookmarkStart w:name="z228" w:id="203"/>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203"/>
    <w:bookmarkStart w:name="z229" w:id="204"/>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204"/>
    <w:bookmarkStart w:name="z230" w:id="205"/>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205"/>
    <w:bookmarkStart w:name="z231" w:id="206"/>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206"/>
    <w:bookmarkStart w:name="z232" w:id="207"/>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207"/>
    <w:bookmarkStart w:name="z233" w:id="208"/>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208"/>
    <w:bookmarkStart w:name="z234" w:id="209"/>
    <w:p>
      <w:pPr>
        <w:spacing w:after="0"/>
        <w:ind w:left="0"/>
        <w:jc w:val="left"/>
      </w:pPr>
      <w:r>
        <w:rPr>
          <w:rFonts w:ascii="Times New Roman"/>
          <w:b/>
          <w:i w:val="false"/>
          <w:color w:val="000000"/>
        </w:rPr>
        <w:t xml:space="preserve"> 3. Мемлекеттік органның қызметін ұйымдастыру</w:t>
      </w:r>
    </w:p>
    <w:bookmarkEnd w:id="209"/>
    <w:bookmarkStart w:name="z235" w:id="210"/>
    <w:p>
      <w:pPr>
        <w:spacing w:after="0"/>
        <w:ind w:left="0"/>
        <w:jc w:val="both"/>
      </w:pPr>
      <w:r>
        <w:rPr>
          <w:rFonts w:ascii="Times New Roman"/>
          <w:b w:val="false"/>
          <w:i w:val="false"/>
          <w:color w:val="000000"/>
          <w:sz w:val="28"/>
        </w:rPr>
        <w:t>
      16. "Қостанай ауданының Владимиров ауылдық округі әкімінің аппараты" мемлекеттік мекемесіне басшылықты "Қостанай ауданының Владимиров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Владимиров ауылдық округінің әкімі жүзеге асырады.</w:t>
      </w:r>
    </w:p>
    <w:bookmarkEnd w:id="210"/>
    <w:bookmarkStart w:name="z236" w:id="211"/>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211"/>
    <w:bookmarkStart w:name="z237" w:id="212"/>
    <w:p>
      <w:pPr>
        <w:spacing w:after="0"/>
        <w:ind w:left="0"/>
        <w:jc w:val="both"/>
      </w:pPr>
      <w:r>
        <w:rPr>
          <w:rFonts w:ascii="Times New Roman"/>
          <w:b w:val="false"/>
          <w:i w:val="false"/>
          <w:color w:val="000000"/>
          <w:sz w:val="28"/>
        </w:rPr>
        <w:t>
      18. Ауылдық округ әкімінің өкілеттігі:</w:t>
      </w:r>
    </w:p>
    <w:bookmarkEnd w:id="212"/>
    <w:bookmarkStart w:name="z238" w:id="213"/>
    <w:p>
      <w:pPr>
        <w:spacing w:after="0"/>
        <w:ind w:left="0"/>
        <w:jc w:val="both"/>
      </w:pPr>
      <w:r>
        <w:rPr>
          <w:rFonts w:ascii="Times New Roman"/>
          <w:b w:val="false"/>
          <w:i w:val="false"/>
          <w:color w:val="000000"/>
          <w:sz w:val="28"/>
        </w:rPr>
        <w:t>
      1) "Қостанай ауданының Владимиров ауылдық округі әкімінің аппараты" мемлекеттік мекемесінің атынан мемлекеттік органдарда және өзге де ұйымдарда өкілдік етеді;</w:t>
      </w:r>
    </w:p>
    <w:bookmarkEnd w:id="213"/>
    <w:bookmarkStart w:name="z239" w:id="214"/>
    <w:p>
      <w:pPr>
        <w:spacing w:after="0"/>
        <w:ind w:left="0"/>
        <w:jc w:val="both"/>
      </w:pPr>
      <w:r>
        <w:rPr>
          <w:rFonts w:ascii="Times New Roman"/>
          <w:b w:val="false"/>
          <w:i w:val="false"/>
          <w:color w:val="000000"/>
          <w:sz w:val="28"/>
        </w:rPr>
        <w:t>
      2) "Қостанай ауданының Владимиров ауылдық округі әкімінің аппараты" мемлекеттік мекемесінің жұмысын ұйымдастырады және басқарады;</w:t>
      </w:r>
    </w:p>
    <w:bookmarkEnd w:id="214"/>
    <w:bookmarkStart w:name="z240" w:id="215"/>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215"/>
    <w:bookmarkStart w:name="z241" w:id="216"/>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216"/>
    <w:bookmarkStart w:name="z242" w:id="217"/>
    <w:p>
      <w:pPr>
        <w:spacing w:after="0"/>
        <w:ind w:left="0"/>
        <w:jc w:val="both"/>
      </w:pPr>
      <w:r>
        <w:rPr>
          <w:rFonts w:ascii="Times New Roman"/>
          <w:b w:val="false"/>
          <w:i w:val="false"/>
          <w:color w:val="000000"/>
          <w:sz w:val="28"/>
        </w:rPr>
        <w:t>
      5) өз құзыреті шегінде "Қостанай ауданының Владимиров ауылдық округі әкімінің аппараты" мемлекеттік мекемесінің ақшалай қаражатына иелік етеді, қаржылық құжаттарға қол қояды;</w:t>
      </w:r>
    </w:p>
    <w:bookmarkEnd w:id="217"/>
    <w:bookmarkStart w:name="z243" w:id="218"/>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218"/>
    <w:bookmarkStart w:name="z244" w:id="219"/>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219"/>
    <w:bookmarkStart w:name="z245" w:id="220"/>
    <w:p>
      <w:pPr>
        <w:spacing w:after="0"/>
        <w:ind w:left="0"/>
        <w:jc w:val="left"/>
      </w:pPr>
      <w:r>
        <w:rPr>
          <w:rFonts w:ascii="Times New Roman"/>
          <w:b/>
          <w:i w:val="false"/>
          <w:color w:val="000000"/>
        </w:rPr>
        <w:t xml:space="preserve"> 4. Мемлекеттік органның мүлкі</w:t>
      </w:r>
    </w:p>
    <w:bookmarkEnd w:id="220"/>
    <w:bookmarkStart w:name="z246" w:id="221"/>
    <w:p>
      <w:pPr>
        <w:spacing w:after="0"/>
        <w:ind w:left="0"/>
        <w:jc w:val="both"/>
      </w:pPr>
      <w:r>
        <w:rPr>
          <w:rFonts w:ascii="Times New Roman"/>
          <w:b w:val="false"/>
          <w:i w:val="false"/>
          <w:color w:val="000000"/>
          <w:sz w:val="28"/>
        </w:rPr>
        <w:t>
      21. "Қостанай ауданының Владимиров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221"/>
    <w:bookmarkStart w:name="z247" w:id="222"/>
    <w:p>
      <w:pPr>
        <w:spacing w:after="0"/>
        <w:ind w:left="0"/>
        <w:jc w:val="both"/>
      </w:pPr>
      <w:r>
        <w:rPr>
          <w:rFonts w:ascii="Times New Roman"/>
          <w:b w:val="false"/>
          <w:i w:val="false"/>
          <w:color w:val="000000"/>
          <w:sz w:val="28"/>
        </w:rPr>
        <w:t>
      "Қостанай ауданының Владимиров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22"/>
    <w:bookmarkStart w:name="z248" w:id="223"/>
    <w:p>
      <w:pPr>
        <w:spacing w:after="0"/>
        <w:ind w:left="0"/>
        <w:jc w:val="both"/>
      </w:pPr>
      <w:r>
        <w:rPr>
          <w:rFonts w:ascii="Times New Roman"/>
          <w:b w:val="false"/>
          <w:i w:val="false"/>
          <w:color w:val="000000"/>
          <w:sz w:val="28"/>
        </w:rPr>
        <w:t>
      22. "Қостанай ауданының Владимиров ауылдық округі әкімінің аппараты" мемлекеттік мекемесіне бекітілген мүлік коммуналдық меншікке жатады.</w:t>
      </w:r>
    </w:p>
    <w:bookmarkEnd w:id="223"/>
    <w:bookmarkStart w:name="z249" w:id="224"/>
    <w:p>
      <w:pPr>
        <w:spacing w:after="0"/>
        <w:ind w:left="0"/>
        <w:jc w:val="both"/>
      </w:pPr>
      <w:r>
        <w:rPr>
          <w:rFonts w:ascii="Times New Roman"/>
          <w:b w:val="false"/>
          <w:i w:val="false"/>
          <w:color w:val="000000"/>
          <w:sz w:val="28"/>
        </w:rPr>
        <w:t>
      23. Егер заңнамада өзгеше көзделмесе, "Қостанай ауданының Владимиров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24"/>
    <w:bookmarkStart w:name="z250" w:id="225"/>
    <w:p>
      <w:pPr>
        <w:spacing w:after="0"/>
        <w:ind w:left="0"/>
        <w:jc w:val="left"/>
      </w:pPr>
      <w:r>
        <w:rPr>
          <w:rFonts w:ascii="Times New Roman"/>
          <w:b/>
          <w:i w:val="false"/>
          <w:color w:val="000000"/>
        </w:rPr>
        <w:t xml:space="preserve"> 5. Мемлекеттік органды қайта ұйымдастыру және тарату</w:t>
      </w:r>
    </w:p>
    <w:bookmarkEnd w:id="225"/>
    <w:bookmarkStart w:name="z251" w:id="226"/>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57" w:id="227"/>
    <w:p>
      <w:pPr>
        <w:spacing w:after="0"/>
        <w:ind w:left="0"/>
        <w:jc w:val="left"/>
      </w:pPr>
      <w:r>
        <w:rPr>
          <w:rFonts w:ascii="Times New Roman"/>
          <w:b/>
          <w:i w:val="false"/>
          <w:color w:val="000000"/>
        </w:rPr>
        <w:t xml:space="preserve"> "Қостанай ауданының Жамбыл ауылдық округі әкімінің аппараты" мемлекеттік мекемесі туралы ереже</w:t>
      </w:r>
    </w:p>
    <w:bookmarkEnd w:id="227"/>
    <w:bookmarkStart w:name="z258" w:id="228"/>
    <w:p>
      <w:pPr>
        <w:spacing w:after="0"/>
        <w:ind w:left="0"/>
        <w:jc w:val="left"/>
      </w:pPr>
      <w:r>
        <w:rPr>
          <w:rFonts w:ascii="Times New Roman"/>
          <w:b/>
          <w:i w:val="false"/>
          <w:color w:val="000000"/>
        </w:rPr>
        <w:t xml:space="preserve"> 1. Жалпы ережелер</w:t>
      </w:r>
    </w:p>
    <w:bookmarkEnd w:id="228"/>
    <w:bookmarkStart w:name="z259" w:id="229"/>
    <w:p>
      <w:pPr>
        <w:spacing w:after="0"/>
        <w:ind w:left="0"/>
        <w:jc w:val="both"/>
      </w:pPr>
      <w:r>
        <w:rPr>
          <w:rFonts w:ascii="Times New Roman"/>
          <w:b w:val="false"/>
          <w:i w:val="false"/>
          <w:color w:val="000000"/>
          <w:sz w:val="28"/>
        </w:rPr>
        <w:t>
      1. "Қостанай ауданының Жамбыл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229"/>
    <w:bookmarkStart w:name="z260" w:id="230"/>
    <w:p>
      <w:pPr>
        <w:spacing w:after="0"/>
        <w:ind w:left="0"/>
        <w:jc w:val="both"/>
      </w:pPr>
      <w:r>
        <w:rPr>
          <w:rFonts w:ascii="Times New Roman"/>
          <w:b w:val="false"/>
          <w:i w:val="false"/>
          <w:color w:val="000000"/>
          <w:sz w:val="28"/>
        </w:rPr>
        <w:t>
      2. "Қостанай ауданының Жамбыл ауылдық округі әкімінің аппараты" мемлекеттік мекемесінің ведомстволары жоқ.</w:t>
      </w:r>
    </w:p>
    <w:bookmarkEnd w:id="230"/>
    <w:bookmarkStart w:name="z261" w:id="231"/>
    <w:p>
      <w:pPr>
        <w:spacing w:after="0"/>
        <w:ind w:left="0"/>
        <w:jc w:val="both"/>
      </w:pPr>
      <w:r>
        <w:rPr>
          <w:rFonts w:ascii="Times New Roman"/>
          <w:b w:val="false"/>
          <w:i w:val="false"/>
          <w:color w:val="000000"/>
          <w:sz w:val="28"/>
        </w:rPr>
        <w:t xml:space="preserve">
      3. "Қостанай ауданының Жамбыл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231"/>
    <w:bookmarkStart w:name="z262" w:id="232"/>
    <w:p>
      <w:pPr>
        <w:spacing w:after="0"/>
        <w:ind w:left="0"/>
        <w:jc w:val="both"/>
      </w:pPr>
      <w:r>
        <w:rPr>
          <w:rFonts w:ascii="Times New Roman"/>
          <w:b w:val="false"/>
          <w:i w:val="false"/>
          <w:color w:val="000000"/>
          <w:sz w:val="28"/>
        </w:rPr>
        <w:t>
      4. "Қостанай ауданының Жамбыл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232"/>
    <w:bookmarkStart w:name="z263" w:id="233"/>
    <w:p>
      <w:pPr>
        <w:spacing w:after="0"/>
        <w:ind w:left="0"/>
        <w:jc w:val="both"/>
      </w:pPr>
      <w:r>
        <w:rPr>
          <w:rFonts w:ascii="Times New Roman"/>
          <w:b w:val="false"/>
          <w:i w:val="false"/>
          <w:color w:val="000000"/>
          <w:sz w:val="28"/>
        </w:rPr>
        <w:t>
      5. "Қостанай ауданының Жамбыл ауылдық округі әкімінің аппараты" мемлекеттік мекемесі азаматтық - құқықтық қатынастарға өз атынан түседі.</w:t>
      </w:r>
    </w:p>
    <w:bookmarkEnd w:id="233"/>
    <w:bookmarkStart w:name="z264" w:id="234"/>
    <w:p>
      <w:pPr>
        <w:spacing w:after="0"/>
        <w:ind w:left="0"/>
        <w:jc w:val="both"/>
      </w:pPr>
      <w:r>
        <w:rPr>
          <w:rFonts w:ascii="Times New Roman"/>
          <w:b w:val="false"/>
          <w:i w:val="false"/>
          <w:color w:val="000000"/>
          <w:sz w:val="28"/>
        </w:rPr>
        <w:t>
      6. "Қостанай ауданының Жамбыл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234"/>
    <w:bookmarkStart w:name="z265" w:id="235"/>
    <w:p>
      <w:pPr>
        <w:spacing w:after="0"/>
        <w:ind w:left="0"/>
        <w:jc w:val="both"/>
      </w:pPr>
      <w:r>
        <w:rPr>
          <w:rFonts w:ascii="Times New Roman"/>
          <w:b w:val="false"/>
          <w:i w:val="false"/>
          <w:color w:val="000000"/>
          <w:sz w:val="28"/>
        </w:rPr>
        <w:t>
      7. "Қостанай ауданының Жамбыл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235"/>
    <w:bookmarkStart w:name="z266" w:id="236"/>
    <w:p>
      <w:pPr>
        <w:spacing w:after="0"/>
        <w:ind w:left="0"/>
        <w:jc w:val="both"/>
      </w:pPr>
      <w:r>
        <w:rPr>
          <w:rFonts w:ascii="Times New Roman"/>
          <w:b w:val="false"/>
          <w:i w:val="false"/>
          <w:color w:val="000000"/>
          <w:sz w:val="28"/>
        </w:rPr>
        <w:t>
      8. "Қостанай ауданының Жамбыл ауылдық округі әкімінің аппараты" мемлекеттік мекемесінің құрылымы мен штат санының лимиті қолданыстағы заңнамаға сәйкес бекітіледі.</w:t>
      </w:r>
    </w:p>
    <w:bookmarkEnd w:id="236"/>
    <w:bookmarkStart w:name="z267" w:id="237"/>
    <w:p>
      <w:pPr>
        <w:spacing w:after="0"/>
        <w:ind w:left="0"/>
        <w:jc w:val="both"/>
      </w:pPr>
      <w:r>
        <w:rPr>
          <w:rFonts w:ascii="Times New Roman"/>
          <w:b w:val="false"/>
          <w:i w:val="false"/>
          <w:color w:val="000000"/>
          <w:sz w:val="28"/>
        </w:rPr>
        <w:t>
      9. Заңды тұлғаның орналасқан жері: 111107, Қазақстан Республикасы, Қостанай облысы, Қостанай ауданы, Жамбыл ауылы, Центральная көшесі, 1.</w:t>
      </w:r>
    </w:p>
    <w:bookmarkEnd w:id="237"/>
    <w:bookmarkStart w:name="z268" w:id="238"/>
    <w:p>
      <w:pPr>
        <w:spacing w:after="0"/>
        <w:ind w:left="0"/>
        <w:jc w:val="both"/>
      </w:pPr>
      <w:r>
        <w:rPr>
          <w:rFonts w:ascii="Times New Roman"/>
          <w:b w:val="false"/>
          <w:i w:val="false"/>
          <w:color w:val="000000"/>
          <w:sz w:val="28"/>
        </w:rPr>
        <w:t>
      Мемлекеттік органның толық атауы – "Қостанай ауданының Жамбыл ауылдық округі әкімінің аппараты" мемлекеттік мекемесі.</w:t>
      </w:r>
    </w:p>
    <w:bookmarkEnd w:id="238"/>
    <w:bookmarkStart w:name="z269" w:id="23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Жамбыл ауылдық округі әкімінің аппараты" мемлекеттік мекемесінің құрылтай құжаты болып табылады.</w:t>
      </w:r>
    </w:p>
    <w:bookmarkEnd w:id="239"/>
    <w:bookmarkStart w:name="z270" w:id="240"/>
    <w:p>
      <w:pPr>
        <w:spacing w:after="0"/>
        <w:ind w:left="0"/>
        <w:jc w:val="both"/>
      </w:pPr>
      <w:r>
        <w:rPr>
          <w:rFonts w:ascii="Times New Roman"/>
          <w:b w:val="false"/>
          <w:i w:val="false"/>
          <w:color w:val="000000"/>
          <w:sz w:val="28"/>
        </w:rPr>
        <w:t>
      11. "Қостанай ауданының Жамбыл ауылдық округі әкімінің аппараты" мемлекеттік мекемесінің қызметін қаржыландыру жергілікті бюджеттен жүзеге асырылады.</w:t>
      </w:r>
    </w:p>
    <w:bookmarkEnd w:id="240"/>
    <w:bookmarkStart w:name="z271" w:id="241"/>
    <w:p>
      <w:pPr>
        <w:spacing w:after="0"/>
        <w:ind w:left="0"/>
        <w:jc w:val="both"/>
      </w:pPr>
      <w:r>
        <w:rPr>
          <w:rFonts w:ascii="Times New Roman"/>
          <w:b w:val="false"/>
          <w:i w:val="false"/>
          <w:color w:val="000000"/>
          <w:sz w:val="28"/>
        </w:rPr>
        <w:t>
      12. "Қостанай ауданының Жамбыл ауылдық округі әкімінің аппараты" мемлекеттік мекемесіне кәсіпкерлік субъектілерімен "Қостанай ауданының Жамбыл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41"/>
    <w:bookmarkStart w:name="z272" w:id="242"/>
    <w:p>
      <w:pPr>
        <w:spacing w:after="0"/>
        <w:ind w:left="0"/>
        <w:jc w:val="both"/>
      </w:pPr>
      <w:r>
        <w:rPr>
          <w:rFonts w:ascii="Times New Roman"/>
          <w:b w:val="false"/>
          <w:i w:val="false"/>
          <w:color w:val="000000"/>
          <w:sz w:val="28"/>
        </w:rPr>
        <w:t>
      Егер "Қостанай ауданының Жамбыл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42"/>
    <w:bookmarkStart w:name="z273" w:id="243"/>
    <w:p>
      <w:pPr>
        <w:spacing w:after="0"/>
        <w:ind w:left="0"/>
        <w:jc w:val="left"/>
      </w:pPr>
      <w:r>
        <w:rPr>
          <w:rFonts w:ascii="Times New Roman"/>
          <w:b/>
          <w:i w:val="false"/>
          <w:color w:val="000000"/>
        </w:rPr>
        <w:t xml:space="preserve"> 2. Мемлекеттік органның міндеттері мен өкілеттіктері</w:t>
      </w:r>
    </w:p>
    <w:bookmarkEnd w:id="243"/>
    <w:bookmarkStart w:name="z274" w:id="244"/>
    <w:p>
      <w:pPr>
        <w:spacing w:after="0"/>
        <w:ind w:left="0"/>
        <w:jc w:val="both"/>
      </w:pPr>
      <w:r>
        <w:rPr>
          <w:rFonts w:ascii="Times New Roman"/>
          <w:b w:val="false"/>
          <w:i w:val="false"/>
          <w:color w:val="000000"/>
          <w:sz w:val="28"/>
        </w:rPr>
        <w:t>
      13. Міндеттері:</w:t>
      </w:r>
    </w:p>
    <w:bookmarkEnd w:id="244"/>
    <w:bookmarkStart w:name="z275" w:id="24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245"/>
    <w:bookmarkStart w:name="z276" w:id="246"/>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246"/>
    <w:bookmarkStart w:name="z277" w:id="247"/>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247"/>
    <w:bookmarkStart w:name="z278" w:id="248"/>
    <w:p>
      <w:pPr>
        <w:spacing w:after="0"/>
        <w:ind w:left="0"/>
        <w:jc w:val="both"/>
      </w:pPr>
      <w:r>
        <w:rPr>
          <w:rFonts w:ascii="Times New Roman"/>
          <w:b w:val="false"/>
          <w:i w:val="false"/>
          <w:color w:val="000000"/>
          <w:sz w:val="28"/>
        </w:rPr>
        <w:t>
      14. Өкілеттіктер:</w:t>
      </w:r>
    </w:p>
    <w:bookmarkEnd w:id="248"/>
    <w:bookmarkStart w:name="z279" w:id="249"/>
    <w:p>
      <w:pPr>
        <w:spacing w:after="0"/>
        <w:ind w:left="0"/>
        <w:jc w:val="both"/>
      </w:pPr>
      <w:r>
        <w:rPr>
          <w:rFonts w:ascii="Times New Roman"/>
          <w:b w:val="false"/>
          <w:i w:val="false"/>
          <w:color w:val="000000"/>
          <w:sz w:val="28"/>
        </w:rPr>
        <w:t>
      құқық:</w:t>
      </w:r>
    </w:p>
    <w:bookmarkEnd w:id="249"/>
    <w:bookmarkStart w:name="z280" w:id="250"/>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250"/>
    <w:bookmarkStart w:name="z281" w:id="251"/>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251"/>
    <w:bookmarkStart w:name="z282" w:id="252"/>
    <w:p>
      <w:pPr>
        <w:spacing w:after="0"/>
        <w:ind w:left="0"/>
        <w:jc w:val="both"/>
      </w:pPr>
      <w:r>
        <w:rPr>
          <w:rFonts w:ascii="Times New Roman"/>
          <w:b w:val="false"/>
          <w:i w:val="false"/>
          <w:color w:val="000000"/>
          <w:sz w:val="28"/>
        </w:rPr>
        <w:t>
      міндеттері:</w:t>
      </w:r>
    </w:p>
    <w:bookmarkEnd w:id="252"/>
    <w:bookmarkStart w:name="z283" w:id="253"/>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253"/>
    <w:bookmarkStart w:name="z284" w:id="254"/>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254"/>
    <w:bookmarkStart w:name="z285" w:id="255"/>
    <w:p>
      <w:pPr>
        <w:spacing w:after="0"/>
        <w:ind w:left="0"/>
        <w:jc w:val="both"/>
      </w:pPr>
      <w:r>
        <w:rPr>
          <w:rFonts w:ascii="Times New Roman"/>
          <w:b w:val="false"/>
          <w:i w:val="false"/>
          <w:color w:val="000000"/>
          <w:sz w:val="28"/>
        </w:rPr>
        <w:t>
      15. Функциялар:</w:t>
      </w:r>
    </w:p>
    <w:bookmarkEnd w:id="255"/>
    <w:bookmarkStart w:name="z286" w:id="256"/>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56"/>
    <w:bookmarkStart w:name="z287" w:id="257"/>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257"/>
    <w:bookmarkStart w:name="z288" w:id="258"/>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258"/>
    <w:bookmarkStart w:name="z289" w:id="259"/>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259"/>
    <w:bookmarkStart w:name="z290" w:id="260"/>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260"/>
    <w:bookmarkStart w:name="z291" w:id="261"/>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261"/>
    <w:bookmarkStart w:name="z292" w:id="262"/>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262"/>
    <w:bookmarkStart w:name="z293" w:id="263"/>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263"/>
    <w:bookmarkStart w:name="z294" w:id="264"/>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264"/>
    <w:bookmarkStart w:name="z295" w:id="265"/>
    <w:p>
      <w:pPr>
        <w:spacing w:after="0"/>
        <w:ind w:left="0"/>
        <w:jc w:val="left"/>
      </w:pPr>
      <w:r>
        <w:rPr>
          <w:rFonts w:ascii="Times New Roman"/>
          <w:b/>
          <w:i w:val="false"/>
          <w:color w:val="000000"/>
        </w:rPr>
        <w:t xml:space="preserve"> 3. Мемлекеттік органның қызметін ұйымдастыру</w:t>
      </w:r>
    </w:p>
    <w:bookmarkEnd w:id="265"/>
    <w:bookmarkStart w:name="z296" w:id="266"/>
    <w:p>
      <w:pPr>
        <w:spacing w:after="0"/>
        <w:ind w:left="0"/>
        <w:jc w:val="both"/>
      </w:pPr>
      <w:r>
        <w:rPr>
          <w:rFonts w:ascii="Times New Roman"/>
          <w:b w:val="false"/>
          <w:i w:val="false"/>
          <w:color w:val="000000"/>
          <w:sz w:val="28"/>
        </w:rPr>
        <w:t>
      16. "Қостанай ауданының Жамбыл ауылдық округі әкімінің аппараты" мемлекеттік мекемесіне басшылықты "Қостанай ауданының Жамбыл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Жамбыл ауылдық округінің әкімі жүзеге асырады.</w:t>
      </w:r>
    </w:p>
    <w:bookmarkEnd w:id="266"/>
    <w:bookmarkStart w:name="z297" w:id="267"/>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267"/>
    <w:bookmarkStart w:name="z298" w:id="268"/>
    <w:p>
      <w:pPr>
        <w:spacing w:after="0"/>
        <w:ind w:left="0"/>
        <w:jc w:val="both"/>
      </w:pPr>
      <w:r>
        <w:rPr>
          <w:rFonts w:ascii="Times New Roman"/>
          <w:b w:val="false"/>
          <w:i w:val="false"/>
          <w:color w:val="000000"/>
          <w:sz w:val="28"/>
        </w:rPr>
        <w:t>
      18. Ауылдық округ әкімінің өкілеттігі:</w:t>
      </w:r>
    </w:p>
    <w:bookmarkEnd w:id="268"/>
    <w:bookmarkStart w:name="z299" w:id="269"/>
    <w:p>
      <w:pPr>
        <w:spacing w:after="0"/>
        <w:ind w:left="0"/>
        <w:jc w:val="both"/>
      </w:pPr>
      <w:r>
        <w:rPr>
          <w:rFonts w:ascii="Times New Roman"/>
          <w:b w:val="false"/>
          <w:i w:val="false"/>
          <w:color w:val="000000"/>
          <w:sz w:val="28"/>
        </w:rPr>
        <w:t>
      1) "Қостанай ауданының Жамбыл ауылдық округі әкімінің аппараты" мемлекеттік мекемесінің атынан мемлекеттік органдарда және өзге де ұйымдарда өкілдік етеді;</w:t>
      </w:r>
    </w:p>
    <w:bookmarkEnd w:id="269"/>
    <w:bookmarkStart w:name="z300" w:id="270"/>
    <w:p>
      <w:pPr>
        <w:spacing w:after="0"/>
        <w:ind w:left="0"/>
        <w:jc w:val="both"/>
      </w:pPr>
      <w:r>
        <w:rPr>
          <w:rFonts w:ascii="Times New Roman"/>
          <w:b w:val="false"/>
          <w:i w:val="false"/>
          <w:color w:val="000000"/>
          <w:sz w:val="28"/>
        </w:rPr>
        <w:t>
      2) "Қостанай ауданының Жамбыл ауылдық округі әкімінің аппараты" мемлекеттік мекемесінің жұмысын ұйымдастырады және басқарады;</w:t>
      </w:r>
    </w:p>
    <w:bookmarkEnd w:id="270"/>
    <w:bookmarkStart w:name="z301" w:id="271"/>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271"/>
    <w:bookmarkStart w:name="z302" w:id="272"/>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272"/>
    <w:bookmarkStart w:name="z303" w:id="273"/>
    <w:p>
      <w:pPr>
        <w:spacing w:after="0"/>
        <w:ind w:left="0"/>
        <w:jc w:val="both"/>
      </w:pPr>
      <w:r>
        <w:rPr>
          <w:rFonts w:ascii="Times New Roman"/>
          <w:b w:val="false"/>
          <w:i w:val="false"/>
          <w:color w:val="000000"/>
          <w:sz w:val="28"/>
        </w:rPr>
        <w:t>
      5) өз құзыреті шегінде "Қостанай ауданының Жамбыл ауылдық округі әкімінің аппараты" мемлекеттік мекемесінің ақшалай қаражатына иелік етеді, қаржылық құжаттарға қол қояды;</w:t>
      </w:r>
    </w:p>
    <w:bookmarkEnd w:id="273"/>
    <w:bookmarkStart w:name="z304" w:id="274"/>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274"/>
    <w:bookmarkStart w:name="z305" w:id="275"/>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275"/>
    <w:bookmarkStart w:name="z306" w:id="276"/>
    <w:p>
      <w:pPr>
        <w:spacing w:after="0"/>
        <w:ind w:left="0"/>
        <w:jc w:val="left"/>
      </w:pPr>
      <w:r>
        <w:rPr>
          <w:rFonts w:ascii="Times New Roman"/>
          <w:b/>
          <w:i w:val="false"/>
          <w:color w:val="000000"/>
        </w:rPr>
        <w:t xml:space="preserve"> 4. Мемлекеттік органның мүлкі</w:t>
      </w:r>
    </w:p>
    <w:bookmarkEnd w:id="276"/>
    <w:bookmarkStart w:name="z307" w:id="277"/>
    <w:p>
      <w:pPr>
        <w:spacing w:after="0"/>
        <w:ind w:left="0"/>
        <w:jc w:val="both"/>
      </w:pPr>
      <w:r>
        <w:rPr>
          <w:rFonts w:ascii="Times New Roman"/>
          <w:b w:val="false"/>
          <w:i w:val="false"/>
          <w:color w:val="000000"/>
          <w:sz w:val="28"/>
        </w:rPr>
        <w:t>
      21. "Қостанай ауданының Жамбыл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277"/>
    <w:bookmarkStart w:name="z308" w:id="278"/>
    <w:p>
      <w:pPr>
        <w:spacing w:after="0"/>
        <w:ind w:left="0"/>
        <w:jc w:val="both"/>
      </w:pPr>
      <w:r>
        <w:rPr>
          <w:rFonts w:ascii="Times New Roman"/>
          <w:b w:val="false"/>
          <w:i w:val="false"/>
          <w:color w:val="000000"/>
          <w:sz w:val="28"/>
        </w:rPr>
        <w:t>
      "Қостанай ауданының Жамбыл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78"/>
    <w:bookmarkStart w:name="z309" w:id="279"/>
    <w:p>
      <w:pPr>
        <w:spacing w:after="0"/>
        <w:ind w:left="0"/>
        <w:jc w:val="both"/>
      </w:pPr>
      <w:r>
        <w:rPr>
          <w:rFonts w:ascii="Times New Roman"/>
          <w:b w:val="false"/>
          <w:i w:val="false"/>
          <w:color w:val="000000"/>
          <w:sz w:val="28"/>
        </w:rPr>
        <w:t>
      22. "Қостанай ауданының Жамбыл ауылдық округі әкімінің аппараты" мемлекеттік мекемесіне бекітілген мүлік коммуналдық меншікке жатады.</w:t>
      </w:r>
    </w:p>
    <w:bookmarkEnd w:id="279"/>
    <w:bookmarkStart w:name="z310" w:id="280"/>
    <w:p>
      <w:pPr>
        <w:spacing w:after="0"/>
        <w:ind w:left="0"/>
        <w:jc w:val="both"/>
      </w:pPr>
      <w:r>
        <w:rPr>
          <w:rFonts w:ascii="Times New Roman"/>
          <w:b w:val="false"/>
          <w:i w:val="false"/>
          <w:color w:val="000000"/>
          <w:sz w:val="28"/>
        </w:rPr>
        <w:t>
      23. Егер заңнамада өзгеше көзделмесе, "Қостанай ауданының Жамбыл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80"/>
    <w:bookmarkStart w:name="z311" w:id="281"/>
    <w:p>
      <w:pPr>
        <w:spacing w:after="0"/>
        <w:ind w:left="0"/>
        <w:jc w:val="left"/>
      </w:pPr>
      <w:r>
        <w:rPr>
          <w:rFonts w:ascii="Times New Roman"/>
          <w:b/>
          <w:i w:val="false"/>
          <w:color w:val="000000"/>
        </w:rPr>
        <w:t xml:space="preserve"> 5. Мемлекеттік органды қайта ұйымдастыру және тарату</w:t>
      </w:r>
    </w:p>
    <w:bookmarkEnd w:id="281"/>
    <w:bookmarkStart w:name="z312" w:id="282"/>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318" w:id="283"/>
    <w:p>
      <w:pPr>
        <w:spacing w:after="0"/>
        <w:ind w:left="0"/>
        <w:jc w:val="left"/>
      </w:pPr>
      <w:r>
        <w:rPr>
          <w:rFonts w:ascii="Times New Roman"/>
          <w:b/>
          <w:i w:val="false"/>
          <w:color w:val="000000"/>
        </w:rPr>
        <w:t xml:space="preserve"> "Қостанай ауданының Жданов ауылдық округі әкімінің аппараты" мемлекеттік мекемесі туралы ереже</w:t>
      </w:r>
    </w:p>
    <w:bookmarkEnd w:id="283"/>
    <w:bookmarkStart w:name="z319" w:id="284"/>
    <w:p>
      <w:pPr>
        <w:spacing w:after="0"/>
        <w:ind w:left="0"/>
        <w:jc w:val="left"/>
      </w:pPr>
      <w:r>
        <w:rPr>
          <w:rFonts w:ascii="Times New Roman"/>
          <w:b/>
          <w:i w:val="false"/>
          <w:color w:val="000000"/>
        </w:rPr>
        <w:t xml:space="preserve"> 1. Жалпы ережелер</w:t>
      </w:r>
    </w:p>
    <w:bookmarkEnd w:id="284"/>
    <w:bookmarkStart w:name="z320" w:id="285"/>
    <w:p>
      <w:pPr>
        <w:spacing w:after="0"/>
        <w:ind w:left="0"/>
        <w:jc w:val="both"/>
      </w:pPr>
      <w:r>
        <w:rPr>
          <w:rFonts w:ascii="Times New Roman"/>
          <w:b w:val="false"/>
          <w:i w:val="false"/>
          <w:color w:val="000000"/>
          <w:sz w:val="28"/>
        </w:rPr>
        <w:t>
      1. "Қостанай ауданының Жданов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285"/>
    <w:bookmarkStart w:name="z321" w:id="286"/>
    <w:p>
      <w:pPr>
        <w:spacing w:after="0"/>
        <w:ind w:left="0"/>
        <w:jc w:val="both"/>
      </w:pPr>
      <w:r>
        <w:rPr>
          <w:rFonts w:ascii="Times New Roman"/>
          <w:b w:val="false"/>
          <w:i w:val="false"/>
          <w:color w:val="000000"/>
          <w:sz w:val="28"/>
        </w:rPr>
        <w:t>
      2. "Қостанай ауданының Жданов ауылдық округі әкімінің аппараты" мемлекеттік мекемесінің ведомстволары жоқ.</w:t>
      </w:r>
    </w:p>
    <w:bookmarkEnd w:id="286"/>
    <w:bookmarkStart w:name="z322" w:id="287"/>
    <w:p>
      <w:pPr>
        <w:spacing w:after="0"/>
        <w:ind w:left="0"/>
        <w:jc w:val="both"/>
      </w:pPr>
      <w:r>
        <w:rPr>
          <w:rFonts w:ascii="Times New Roman"/>
          <w:b w:val="false"/>
          <w:i w:val="false"/>
          <w:color w:val="000000"/>
          <w:sz w:val="28"/>
        </w:rPr>
        <w:t xml:space="preserve">
      3. "Қостанай ауданының Жданов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287"/>
    <w:bookmarkStart w:name="z323" w:id="288"/>
    <w:p>
      <w:pPr>
        <w:spacing w:after="0"/>
        <w:ind w:left="0"/>
        <w:jc w:val="both"/>
      </w:pPr>
      <w:r>
        <w:rPr>
          <w:rFonts w:ascii="Times New Roman"/>
          <w:b w:val="false"/>
          <w:i w:val="false"/>
          <w:color w:val="000000"/>
          <w:sz w:val="28"/>
        </w:rPr>
        <w:t>
      4. "Қостанай ауданының Жданов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288"/>
    <w:bookmarkStart w:name="z324" w:id="289"/>
    <w:p>
      <w:pPr>
        <w:spacing w:after="0"/>
        <w:ind w:left="0"/>
        <w:jc w:val="both"/>
      </w:pPr>
      <w:r>
        <w:rPr>
          <w:rFonts w:ascii="Times New Roman"/>
          <w:b w:val="false"/>
          <w:i w:val="false"/>
          <w:color w:val="000000"/>
          <w:sz w:val="28"/>
        </w:rPr>
        <w:t>
      5. "Қостанай ауданының Жданов ауылдық округі әкімінің аппараты" мемлекеттік мекемесі азаматтық - құқықтық қатынастарға өз атынан түседі.</w:t>
      </w:r>
    </w:p>
    <w:bookmarkEnd w:id="289"/>
    <w:bookmarkStart w:name="z325" w:id="290"/>
    <w:p>
      <w:pPr>
        <w:spacing w:after="0"/>
        <w:ind w:left="0"/>
        <w:jc w:val="both"/>
      </w:pPr>
      <w:r>
        <w:rPr>
          <w:rFonts w:ascii="Times New Roman"/>
          <w:b w:val="false"/>
          <w:i w:val="false"/>
          <w:color w:val="000000"/>
          <w:sz w:val="28"/>
        </w:rPr>
        <w:t>
      6. "Қостанай ауданының Жданов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290"/>
    <w:bookmarkStart w:name="z326" w:id="291"/>
    <w:p>
      <w:pPr>
        <w:spacing w:after="0"/>
        <w:ind w:left="0"/>
        <w:jc w:val="both"/>
      </w:pPr>
      <w:r>
        <w:rPr>
          <w:rFonts w:ascii="Times New Roman"/>
          <w:b w:val="false"/>
          <w:i w:val="false"/>
          <w:color w:val="000000"/>
          <w:sz w:val="28"/>
        </w:rPr>
        <w:t>
      7. "Қостанай ауданының Жданов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291"/>
    <w:bookmarkStart w:name="z327" w:id="292"/>
    <w:p>
      <w:pPr>
        <w:spacing w:after="0"/>
        <w:ind w:left="0"/>
        <w:jc w:val="both"/>
      </w:pPr>
      <w:r>
        <w:rPr>
          <w:rFonts w:ascii="Times New Roman"/>
          <w:b w:val="false"/>
          <w:i w:val="false"/>
          <w:color w:val="000000"/>
          <w:sz w:val="28"/>
        </w:rPr>
        <w:t>
      8. "Қостанай ауданының Жданов ауылдық округі әкімінің аппараты" мемлекеттік мекемесінің құрылымы мен штат санының лимиті қолданыстағы заңнамаға сәйкес бекітіледі.</w:t>
      </w:r>
    </w:p>
    <w:bookmarkEnd w:id="292"/>
    <w:bookmarkStart w:name="z328" w:id="293"/>
    <w:p>
      <w:pPr>
        <w:spacing w:after="0"/>
        <w:ind w:left="0"/>
        <w:jc w:val="both"/>
      </w:pPr>
      <w:r>
        <w:rPr>
          <w:rFonts w:ascii="Times New Roman"/>
          <w:b w:val="false"/>
          <w:i w:val="false"/>
          <w:color w:val="000000"/>
          <w:sz w:val="28"/>
        </w:rPr>
        <w:t>
      9. Заңды тұлғаның орналасқан жері: 111100, Қазақстан Республикасы, Қостанай облысы, Қостанай ауданы, Ждановка ауылы, Дощанов көшесі, 2/1.</w:t>
      </w:r>
    </w:p>
    <w:bookmarkEnd w:id="293"/>
    <w:bookmarkStart w:name="z329" w:id="294"/>
    <w:p>
      <w:pPr>
        <w:spacing w:after="0"/>
        <w:ind w:left="0"/>
        <w:jc w:val="both"/>
      </w:pPr>
      <w:r>
        <w:rPr>
          <w:rFonts w:ascii="Times New Roman"/>
          <w:b w:val="false"/>
          <w:i w:val="false"/>
          <w:color w:val="000000"/>
          <w:sz w:val="28"/>
        </w:rPr>
        <w:t>
      Мемлекеттік органның толық атауы – "Қостанай ауданының Жданов ауылдық округі әкімінің аппараты" мемлекеттік мекемесі.</w:t>
      </w:r>
    </w:p>
    <w:bookmarkEnd w:id="294"/>
    <w:bookmarkStart w:name="z330" w:id="29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Жданов ауылдық округі әкімінің аппараты" мемлекеттік мекемесінің құрылтай құжаты болып табылады.</w:t>
      </w:r>
    </w:p>
    <w:bookmarkEnd w:id="295"/>
    <w:bookmarkStart w:name="z331" w:id="296"/>
    <w:p>
      <w:pPr>
        <w:spacing w:after="0"/>
        <w:ind w:left="0"/>
        <w:jc w:val="both"/>
      </w:pPr>
      <w:r>
        <w:rPr>
          <w:rFonts w:ascii="Times New Roman"/>
          <w:b w:val="false"/>
          <w:i w:val="false"/>
          <w:color w:val="000000"/>
          <w:sz w:val="28"/>
        </w:rPr>
        <w:t>
      11. "Қостанай ауданының Жданов ауылдық округі әкімінің аппараты" мемлекеттік мекемесінің қызметін қаржыландыру жергілікті бюджеттен жүзеге асырылады.</w:t>
      </w:r>
    </w:p>
    <w:bookmarkEnd w:id="296"/>
    <w:bookmarkStart w:name="z332" w:id="297"/>
    <w:p>
      <w:pPr>
        <w:spacing w:after="0"/>
        <w:ind w:left="0"/>
        <w:jc w:val="both"/>
      </w:pPr>
      <w:r>
        <w:rPr>
          <w:rFonts w:ascii="Times New Roman"/>
          <w:b w:val="false"/>
          <w:i w:val="false"/>
          <w:color w:val="000000"/>
          <w:sz w:val="28"/>
        </w:rPr>
        <w:t>
      12. "Қостанай ауданының Жданов ауылдық округі әкімінің аппараты" мемлекеттік мекемесіне кәсіпкерлік субъектілерімен "Қостанай ауданының Жданов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97"/>
    <w:bookmarkStart w:name="z333" w:id="298"/>
    <w:p>
      <w:pPr>
        <w:spacing w:after="0"/>
        <w:ind w:left="0"/>
        <w:jc w:val="both"/>
      </w:pPr>
      <w:r>
        <w:rPr>
          <w:rFonts w:ascii="Times New Roman"/>
          <w:b w:val="false"/>
          <w:i w:val="false"/>
          <w:color w:val="000000"/>
          <w:sz w:val="28"/>
        </w:rPr>
        <w:t>
      Егер "Қостанай ауданының Жданов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98"/>
    <w:bookmarkStart w:name="z334" w:id="299"/>
    <w:p>
      <w:pPr>
        <w:spacing w:after="0"/>
        <w:ind w:left="0"/>
        <w:jc w:val="left"/>
      </w:pPr>
      <w:r>
        <w:rPr>
          <w:rFonts w:ascii="Times New Roman"/>
          <w:b/>
          <w:i w:val="false"/>
          <w:color w:val="000000"/>
        </w:rPr>
        <w:t xml:space="preserve"> 2. Мемлекеттік органның міндеттері мен өкілеттіктері</w:t>
      </w:r>
    </w:p>
    <w:bookmarkEnd w:id="299"/>
    <w:bookmarkStart w:name="z335" w:id="300"/>
    <w:p>
      <w:pPr>
        <w:spacing w:after="0"/>
        <w:ind w:left="0"/>
        <w:jc w:val="both"/>
      </w:pPr>
      <w:r>
        <w:rPr>
          <w:rFonts w:ascii="Times New Roman"/>
          <w:b w:val="false"/>
          <w:i w:val="false"/>
          <w:color w:val="000000"/>
          <w:sz w:val="28"/>
        </w:rPr>
        <w:t>
      13. Міндеттері:</w:t>
      </w:r>
    </w:p>
    <w:bookmarkEnd w:id="300"/>
    <w:bookmarkStart w:name="z336" w:id="301"/>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301"/>
    <w:bookmarkStart w:name="z337" w:id="302"/>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302"/>
    <w:bookmarkStart w:name="z338" w:id="303"/>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303"/>
    <w:bookmarkStart w:name="z339" w:id="304"/>
    <w:p>
      <w:pPr>
        <w:spacing w:after="0"/>
        <w:ind w:left="0"/>
        <w:jc w:val="both"/>
      </w:pPr>
      <w:r>
        <w:rPr>
          <w:rFonts w:ascii="Times New Roman"/>
          <w:b w:val="false"/>
          <w:i w:val="false"/>
          <w:color w:val="000000"/>
          <w:sz w:val="28"/>
        </w:rPr>
        <w:t>
      14. Өкілеттіктер:</w:t>
      </w:r>
    </w:p>
    <w:bookmarkEnd w:id="304"/>
    <w:bookmarkStart w:name="z340" w:id="305"/>
    <w:p>
      <w:pPr>
        <w:spacing w:after="0"/>
        <w:ind w:left="0"/>
        <w:jc w:val="both"/>
      </w:pPr>
      <w:r>
        <w:rPr>
          <w:rFonts w:ascii="Times New Roman"/>
          <w:b w:val="false"/>
          <w:i w:val="false"/>
          <w:color w:val="000000"/>
          <w:sz w:val="28"/>
        </w:rPr>
        <w:t>
      құқық:</w:t>
      </w:r>
    </w:p>
    <w:bookmarkEnd w:id="305"/>
    <w:bookmarkStart w:name="z341" w:id="306"/>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306"/>
    <w:bookmarkStart w:name="z342" w:id="307"/>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307"/>
    <w:bookmarkStart w:name="z343" w:id="308"/>
    <w:p>
      <w:pPr>
        <w:spacing w:after="0"/>
        <w:ind w:left="0"/>
        <w:jc w:val="both"/>
      </w:pPr>
      <w:r>
        <w:rPr>
          <w:rFonts w:ascii="Times New Roman"/>
          <w:b w:val="false"/>
          <w:i w:val="false"/>
          <w:color w:val="000000"/>
          <w:sz w:val="28"/>
        </w:rPr>
        <w:t>
      міндеттері:</w:t>
      </w:r>
    </w:p>
    <w:bookmarkEnd w:id="308"/>
    <w:bookmarkStart w:name="z344" w:id="309"/>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309"/>
    <w:bookmarkStart w:name="z345" w:id="310"/>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310"/>
    <w:bookmarkStart w:name="z346" w:id="311"/>
    <w:p>
      <w:pPr>
        <w:spacing w:after="0"/>
        <w:ind w:left="0"/>
        <w:jc w:val="both"/>
      </w:pPr>
      <w:r>
        <w:rPr>
          <w:rFonts w:ascii="Times New Roman"/>
          <w:b w:val="false"/>
          <w:i w:val="false"/>
          <w:color w:val="000000"/>
          <w:sz w:val="28"/>
        </w:rPr>
        <w:t>
      15. Функциялар:</w:t>
      </w:r>
    </w:p>
    <w:bookmarkEnd w:id="311"/>
    <w:bookmarkStart w:name="z347" w:id="312"/>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312"/>
    <w:bookmarkStart w:name="z348" w:id="313"/>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313"/>
    <w:bookmarkStart w:name="z349" w:id="314"/>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314"/>
    <w:bookmarkStart w:name="z350" w:id="315"/>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315"/>
    <w:bookmarkStart w:name="z351" w:id="316"/>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316"/>
    <w:bookmarkStart w:name="z352" w:id="317"/>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317"/>
    <w:bookmarkStart w:name="z353" w:id="318"/>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318"/>
    <w:bookmarkStart w:name="z354" w:id="319"/>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319"/>
    <w:bookmarkStart w:name="z355" w:id="320"/>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320"/>
    <w:bookmarkStart w:name="z356" w:id="321"/>
    <w:p>
      <w:pPr>
        <w:spacing w:after="0"/>
        <w:ind w:left="0"/>
        <w:jc w:val="left"/>
      </w:pPr>
      <w:r>
        <w:rPr>
          <w:rFonts w:ascii="Times New Roman"/>
          <w:b/>
          <w:i w:val="false"/>
          <w:color w:val="000000"/>
        </w:rPr>
        <w:t xml:space="preserve"> 3. Мемлекеттік органның қызметін ұйымдастыру</w:t>
      </w:r>
    </w:p>
    <w:bookmarkEnd w:id="321"/>
    <w:bookmarkStart w:name="z357" w:id="322"/>
    <w:p>
      <w:pPr>
        <w:spacing w:after="0"/>
        <w:ind w:left="0"/>
        <w:jc w:val="both"/>
      </w:pPr>
      <w:r>
        <w:rPr>
          <w:rFonts w:ascii="Times New Roman"/>
          <w:b w:val="false"/>
          <w:i w:val="false"/>
          <w:color w:val="000000"/>
          <w:sz w:val="28"/>
        </w:rPr>
        <w:t>
      16. "Қостанай ауданының Жданов ауылдық округі әкімінің аппараты" мемлекеттік мекемесіне басшылықты "Қостанай ауданының Жданов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Жданов ауылдық округінің әкімі жүзеге асырады.</w:t>
      </w:r>
    </w:p>
    <w:bookmarkEnd w:id="322"/>
    <w:bookmarkStart w:name="z358" w:id="323"/>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323"/>
    <w:bookmarkStart w:name="z359" w:id="324"/>
    <w:p>
      <w:pPr>
        <w:spacing w:after="0"/>
        <w:ind w:left="0"/>
        <w:jc w:val="both"/>
      </w:pPr>
      <w:r>
        <w:rPr>
          <w:rFonts w:ascii="Times New Roman"/>
          <w:b w:val="false"/>
          <w:i w:val="false"/>
          <w:color w:val="000000"/>
          <w:sz w:val="28"/>
        </w:rPr>
        <w:t>
      18. Ауылдық округ әкімінің өкілеттігі:</w:t>
      </w:r>
    </w:p>
    <w:bookmarkEnd w:id="324"/>
    <w:bookmarkStart w:name="z360" w:id="325"/>
    <w:p>
      <w:pPr>
        <w:spacing w:after="0"/>
        <w:ind w:left="0"/>
        <w:jc w:val="both"/>
      </w:pPr>
      <w:r>
        <w:rPr>
          <w:rFonts w:ascii="Times New Roman"/>
          <w:b w:val="false"/>
          <w:i w:val="false"/>
          <w:color w:val="000000"/>
          <w:sz w:val="28"/>
        </w:rPr>
        <w:t>
      1) "Қостанай ауданының Жданов ауылдық округі әкімінің аппараты" мемлекеттік мекемесінің атынан мемлекеттік органдарда және өзге де ұйымдарда өкілдік етеді;</w:t>
      </w:r>
    </w:p>
    <w:bookmarkEnd w:id="325"/>
    <w:bookmarkStart w:name="z361" w:id="326"/>
    <w:p>
      <w:pPr>
        <w:spacing w:after="0"/>
        <w:ind w:left="0"/>
        <w:jc w:val="both"/>
      </w:pPr>
      <w:r>
        <w:rPr>
          <w:rFonts w:ascii="Times New Roman"/>
          <w:b w:val="false"/>
          <w:i w:val="false"/>
          <w:color w:val="000000"/>
          <w:sz w:val="28"/>
        </w:rPr>
        <w:t>
      2) "Қостанай ауданының Жданов ауылдық округі әкімінің аппараты" мемлекеттік мекемесінің жұмысын ұйымдастырады және басқарады;</w:t>
      </w:r>
    </w:p>
    <w:bookmarkEnd w:id="326"/>
    <w:bookmarkStart w:name="z362" w:id="327"/>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327"/>
    <w:bookmarkStart w:name="z363" w:id="328"/>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328"/>
    <w:bookmarkStart w:name="z364" w:id="329"/>
    <w:p>
      <w:pPr>
        <w:spacing w:after="0"/>
        <w:ind w:left="0"/>
        <w:jc w:val="both"/>
      </w:pPr>
      <w:r>
        <w:rPr>
          <w:rFonts w:ascii="Times New Roman"/>
          <w:b w:val="false"/>
          <w:i w:val="false"/>
          <w:color w:val="000000"/>
          <w:sz w:val="28"/>
        </w:rPr>
        <w:t>
      5) өз құзыреті шегінде "Қостанай ауданының Жданов ауылдық округі әкімінің аппараты" мемлекеттік мекемесінің ақшалай қаражатына иелік етеді, қаржылық құжаттарға қол қояды;</w:t>
      </w:r>
    </w:p>
    <w:bookmarkEnd w:id="329"/>
    <w:bookmarkStart w:name="z365" w:id="330"/>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330"/>
    <w:bookmarkStart w:name="z366" w:id="331"/>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331"/>
    <w:bookmarkStart w:name="z367" w:id="332"/>
    <w:p>
      <w:pPr>
        <w:spacing w:after="0"/>
        <w:ind w:left="0"/>
        <w:jc w:val="left"/>
      </w:pPr>
      <w:r>
        <w:rPr>
          <w:rFonts w:ascii="Times New Roman"/>
          <w:b/>
          <w:i w:val="false"/>
          <w:color w:val="000000"/>
        </w:rPr>
        <w:t xml:space="preserve"> 4. Мемлекеттік органның мүлкі</w:t>
      </w:r>
    </w:p>
    <w:bookmarkEnd w:id="332"/>
    <w:bookmarkStart w:name="z368" w:id="333"/>
    <w:p>
      <w:pPr>
        <w:spacing w:after="0"/>
        <w:ind w:left="0"/>
        <w:jc w:val="both"/>
      </w:pPr>
      <w:r>
        <w:rPr>
          <w:rFonts w:ascii="Times New Roman"/>
          <w:b w:val="false"/>
          <w:i w:val="false"/>
          <w:color w:val="000000"/>
          <w:sz w:val="28"/>
        </w:rPr>
        <w:t>
      21. "Қостанай ауданының Жданов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333"/>
    <w:bookmarkStart w:name="z369" w:id="334"/>
    <w:p>
      <w:pPr>
        <w:spacing w:after="0"/>
        <w:ind w:left="0"/>
        <w:jc w:val="both"/>
      </w:pPr>
      <w:r>
        <w:rPr>
          <w:rFonts w:ascii="Times New Roman"/>
          <w:b w:val="false"/>
          <w:i w:val="false"/>
          <w:color w:val="000000"/>
          <w:sz w:val="28"/>
        </w:rPr>
        <w:t>
      "Қостанай ауданының Жданов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34"/>
    <w:bookmarkStart w:name="z370" w:id="335"/>
    <w:p>
      <w:pPr>
        <w:spacing w:after="0"/>
        <w:ind w:left="0"/>
        <w:jc w:val="both"/>
      </w:pPr>
      <w:r>
        <w:rPr>
          <w:rFonts w:ascii="Times New Roman"/>
          <w:b w:val="false"/>
          <w:i w:val="false"/>
          <w:color w:val="000000"/>
          <w:sz w:val="28"/>
        </w:rPr>
        <w:t>
      22. "Қостанай ауданының Жданов ауылдық округі әкімінің аппараты" мемлекеттік мекемесіне бекітілген мүлік коммуналдық меншікке жатады.</w:t>
      </w:r>
    </w:p>
    <w:bookmarkEnd w:id="335"/>
    <w:bookmarkStart w:name="z371" w:id="336"/>
    <w:p>
      <w:pPr>
        <w:spacing w:after="0"/>
        <w:ind w:left="0"/>
        <w:jc w:val="both"/>
      </w:pPr>
      <w:r>
        <w:rPr>
          <w:rFonts w:ascii="Times New Roman"/>
          <w:b w:val="false"/>
          <w:i w:val="false"/>
          <w:color w:val="000000"/>
          <w:sz w:val="28"/>
        </w:rPr>
        <w:t>
      23. Егер заңнамада өзгеше көзделмесе, "Қостанай ауданының Жданов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6"/>
    <w:bookmarkStart w:name="z372" w:id="337"/>
    <w:p>
      <w:pPr>
        <w:spacing w:after="0"/>
        <w:ind w:left="0"/>
        <w:jc w:val="left"/>
      </w:pPr>
      <w:r>
        <w:rPr>
          <w:rFonts w:ascii="Times New Roman"/>
          <w:b/>
          <w:i w:val="false"/>
          <w:color w:val="000000"/>
        </w:rPr>
        <w:t xml:space="preserve"> 5. Мемлекеттік органды қайта ұйымдастыру және тарату</w:t>
      </w:r>
    </w:p>
    <w:bookmarkEnd w:id="337"/>
    <w:bookmarkStart w:name="z373" w:id="338"/>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379" w:id="339"/>
    <w:p>
      <w:pPr>
        <w:spacing w:after="0"/>
        <w:ind w:left="0"/>
        <w:jc w:val="left"/>
      </w:pPr>
      <w:r>
        <w:rPr>
          <w:rFonts w:ascii="Times New Roman"/>
          <w:b/>
          <w:i w:val="false"/>
          <w:color w:val="000000"/>
        </w:rPr>
        <w:t xml:space="preserve"> "Қостанай ауданының Заречный ауылдық округі әкімінің аппараты" мемлекеттік мекемесі туралы ереже</w:t>
      </w:r>
    </w:p>
    <w:bookmarkEnd w:id="339"/>
    <w:bookmarkStart w:name="z380" w:id="340"/>
    <w:p>
      <w:pPr>
        <w:spacing w:after="0"/>
        <w:ind w:left="0"/>
        <w:jc w:val="left"/>
      </w:pPr>
      <w:r>
        <w:rPr>
          <w:rFonts w:ascii="Times New Roman"/>
          <w:b/>
          <w:i w:val="false"/>
          <w:color w:val="000000"/>
        </w:rPr>
        <w:t xml:space="preserve"> 1. Жалпы ережелер</w:t>
      </w:r>
    </w:p>
    <w:bookmarkEnd w:id="340"/>
    <w:bookmarkStart w:name="z381" w:id="341"/>
    <w:p>
      <w:pPr>
        <w:spacing w:after="0"/>
        <w:ind w:left="0"/>
        <w:jc w:val="both"/>
      </w:pPr>
      <w:r>
        <w:rPr>
          <w:rFonts w:ascii="Times New Roman"/>
          <w:b w:val="false"/>
          <w:i w:val="false"/>
          <w:color w:val="000000"/>
          <w:sz w:val="28"/>
        </w:rPr>
        <w:t>
      1. "Қостанай ауданының Заречный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341"/>
    <w:bookmarkStart w:name="z382" w:id="342"/>
    <w:p>
      <w:pPr>
        <w:spacing w:after="0"/>
        <w:ind w:left="0"/>
        <w:jc w:val="both"/>
      </w:pPr>
      <w:r>
        <w:rPr>
          <w:rFonts w:ascii="Times New Roman"/>
          <w:b w:val="false"/>
          <w:i w:val="false"/>
          <w:color w:val="000000"/>
          <w:sz w:val="28"/>
        </w:rPr>
        <w:t>
      2. "Қостанай ауданының Заречный ауылдық округі әкімінің аппараты" мемлекеттік мекемесінің ведомстволары жоқ.</w:t>
      </w:r>
    </w:p>
    <w:bookmarkEnd w:id="342"/>
    <w:bookmarkStart w:name="z383" w:id="343"/>
    <w:p>
      <w:pPr>
        <w:spacing w:after="0"/>
        <w:ind w:left="0"/>
        <w:jc w:val="both"/>
      </w:pPr>
      <w:r>
        <w:rPr>
          <w:rFonts w:ascii="Times New Roman"/>
          <w:b w:val="false"/>
          <w:i w:val="false"/>
          <w:color w:val="000000"/>
          <w:sz w:val="28"/>
        </w:rPr>
        <w:t xml:space="preserve">
      3. "Қостанай ауданының Заречный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343"/>
    <w:bookmarkStart w:name="z384" w:id="344"/>
    <w:p>
      <w:pPr>
        <w:spacing w:after="0"/>
        <w:ind w:left="0"/>
        <w:jc w:val="both"/>
      </w:pPr>
      <w:r>
        <w:rPr>
          <w:rFonts w:ascii="Times New Roman"/>
          <w:b w:val="false"/>
          <w:i w:val="false"/>
          <w:color w:val="000000"/>
          <w:sz w:val="28"/>
        </w:rPr>
        <w:t>
      4. "Қостанай ауданының Заречный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344"/>
    <w:bookmarkStart w:name="z385" w:id="345"/>
    <w:p>
      <w:pPr>
        <w:spacing w:after="0"/>
        <w:ind w:left="0"/>
        <w:jc w:val="both"/>
      </w:pPr>
      <w:r>
        <w:rPr>
          <w:rFonts w:ascii="Times New Roman"/>
          <w:b w:val="false"/>
          <w:i w:val="false"/>
          <w:color w:val="000000"/>
          <w:sz w:val="28"/>
        </w:rPr>
        <w:t>
      5. "Қостанай ауданының Заречный ауылдық округі әкімінің аппараты" мемлекеттік мекемесі азаматтық - құқықтық қатынастарға өз атынан түседі.</w:t>
      </w:r>
    </w:p>
    <w:bookmarkEnd w:id="345"/>
    <w:bookmarkStart w:name="z386" w:id="346"/>
    <w:p>
      <w:pPr>
        <w:spacing w:after="0"/>
        <w:ind w:left="0"/>
        <w:jc w:val="both"/>
      </w:pPr>
      <w:r>
        <w:rPr>
          <w:rFonts w:ascii="Times New Roman"/>
          <w:b w:val="false"/>
          <w:i w:val="false"/>
          <w:color w:val="000000"/>
          <w:sz w:val="28"/>
        </w:rPr>
        <w:t>
      6. "Қостанай ауданының Заречный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346"/>
    <w:bookmarkStart w:name="z387" w:id="347"/>
    <w:p>
      <w:pPr>
        <w:spacing w:after="0"/>
        <w:ind w:left="0"/>
        <w:jc w:val="both"/>
      </w:pPr>
      <w:r>
        <w:rPr>
          <w:rFonts w:ascii="Times New Roman"/>
          <w:b w:val="false"/>
          <w:i w:val="false"/>
          <w:color w:val="000000"/>
          <w:sz w:val="28"/>
        </w:rPr>
        <w:t>
      7. "Қостанай ауданының Заречный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347"/>
    <w:bookmarkStart w:name="z388" w:id="348"/>
    <w:p>
      <w:pPr>
        <w:spacing w:after="0"/>
        <w:ind w:left="0"/>
        <w:jc w:val="both"/>
      </w:pPr>
      <w:r>
        <w:rPr>
          <w:rFonts w:ascii="Times New Roman"/>
          <w:b w:val="false"/>
          <w:i w:val="false"/>
          <w:color w:val="000000"/>
          <w:sz w:val="28"/>
        </w:rPr>
        <w:t>
      8. "Қостанай ауданының Заречный ауылдық округі әкімінің аппараты" мемлекеттік мекемесінің құрылымы мен штат санының лимиті қолданыстағы заңнамаға сәйкес бекітіледі.</w:t>
      </w:r>
    </w:p>
    <w:bookmarkEnd w:id="348"/>
    <w:bookmarkStart w:name="z389" w:id="349"/>
    <w:p>
      <w:pPr>
        <w:spacing w:after="0"/>
        <w:ind w:left="0"/>
        <w:jc w:val="both"/>
      </w:pPr>
      <w:r>
        <w:rPr>
          <w:rFonts w:ascii="Times New Roman"/>
          <w:b w:val="false"/>
          <w:i w:val="false"/>
          <w:color w:val="000000"/>
          <w:sz w:val="28"/>
        </w:rPr>
        <w:t>
      9. Заңды тұлғаның орналасқан жері: 111107, Қазақстан Республикасы, Қостанай облысы, Қостанай ауданы, Заречное ауылы, Юбилейная көшесі, 71.</w:t>
      </w:r>
    </w:p>
    <w:bookmarkEnd w:id="349"/>
    <w:bookmarkStart w:name="z390" w:id="350"/>
    <w:p>
      <w:pPr>
        <w:spacing w:after="0"/>
        <w:ind w:left="0"/>
        <w:jc w:val="both"/>
      </w:pPr>
      <w:r>
        <w:rPr>
          <w:rFonts w:ascii="Times New Roman"/>
          <w:b w:val="false"/>
          <w:i w:val="false"/>
          <w:color w:val="000000"/>
          <w:sz w:val="28"/>
        </w:rPr>
        <w:t>
      Мемлекеттік органның толық атауы – "Қостанай ауданының Заречный ауылдық округі әкімінің аппараты" мемлекеттік мекемесі.</w:t>
      </w:r>
    </w:p>
    <w:bookmarkEnd w:id="350"/>
    <w:bookmarkStart w:name="z391" w:id="351"/>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Заречный ауылдық округі әкімінің аппараты" мемлекеттік мекемесінің құрылтай құжаты болып табылады.</w:t>
      </w:r>
    </w:p>
    <w:bookmarkEnd w:id="351"/>
    <w:bookmarkStart w:name="z392" w:id="352"/>
    <w:p>
      <w:pPr>
        <w:spacing w:after="0"/>
        <w:ind w:left="0"/>
        <w:jc w:val="both"/>
      </w:pPr>
      <w:r>
        <w:rPr>
          <w:rFonts w:ascii="Times New Roman"/>
          <w:b w:val="false"/>
          <w:i w:val="false"/>
          <w:color w:val="000000"/>
          <w:sz w:val="28"/>
        </w:rPr>
        <w:t>
      11. "Қостанай ауданының Заречный ауылдық округі әкімінің аппараты" мемлекеттік мекемесінің қызметін қаржыландыру жергілікті бюджеттен жүзеге асырылады.</w:t>
      </w:r>
    </w:p>
    <w:bookmarkEnd w:id="352"/>
    <w:bookmarkStart w:name="z393" w:id="353"/>
    <w:p>
      <w:pPr>
        <w:spacing w:after="0"/>
        <w:ind w:left="0"/>
        <w:jc w:val="both"/>
      </w:pPr>
      <w:r>
        <w:rPr>
          <w:rFonts w:ascii="Times New Roman"/>
          <w:b w:val="false"/>
          <w:i w:val="false"/>
          <w:color w:val="000000"/>
          <w:sz w:val="28"/>
        </w:rPr>
        <w:t>
      12. "Қостанай ауданының Заречный ауылдық округі әкімінің аппараты" мемлекеттік мекемесіне кәсіпкерлік субъектілерімен "Қостанай ауданының Заречный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353"/>
    <w:bookmarkStart w:name="z394" w:id="354"/>
    <w:p>
      <w:pPr>
        <w:spacing w:after="0"/>
        <w:ind w:left="0"/>
        <w:jc w:val="both"/>
      </w:pPr>
      <w:r>
        <w:rPr>
          <w:rFonts w:ascii="Times New Roman"/>
          <w:b w:val="false"/>
          <w:i w:val="false"/>
          <w:color w:val="000000"/>
          <w:sz w:val="28"/>
        </w:rPr>
        <w:t>
      Егер "Қостанай ауданының Заречный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54"/>
    <w:bookmarkStart w:name="z395" w:id="355"/>
    <w:p>
      <w:pPr>
        <w:spacing w:after="0"/>
        <w:ind w:left="0"/>
        <w:jc w:val="left"/>
      </w:pPr>
      <w:r>
        <w:rPr>
          <w:rFonts w:ascii="Times New Roman"/>
          <w:b/>
          <w:i w:val="false"/>
          <w:color w:val="000000"/>
        </w:rPr>
        <w:t xml:space="preserve"> 2. Мемлекеттік органның міндеттері мен өкілеттіктері</w:t>
      </w:r>
    </w:p>
    <w:bookmarkEnd w:id="355"/>
    <w:bookmarkStart w:name="z396" w:id="356"/>
    <w:p>
      <w:pPr>
        <w:spacing w:after="0"/>
        <w:ind w:left="0"/>
        <w:jc w:val="both"/>
      </w:pPr>
      <w:r>
        <w:rPr>
          <w:rFonts w:ascii="Times New Roman"/>
          <w:b w:val="false"/>
          <w:i w:val="false"/>
          <w:color w:val="000000"/>
          <w:sz w:val="28"/>
        </w:rPr>
        <w:t>
      13. Міндеттері:</w:t>
      </w:r>
    </w:p>
    <w:bookmarkEnd w:id="356"/>
    <w:bookmarkStart w:name="z397" w:id="357"/>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357"/>
    <w:bookmarkStart w:name="z398" w:id="358"/>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358"/>
    <w:bookmarkStart w:name="z399" w:id="359"/>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359"/>
    <w:bookmarkStart w:name="z400" w:id="360"/>
    <w:p>
      <w:pPr>
        <w:spacing w:after="0"/>
        <w:ind w:left="0"/>
        <w:jc w:val="both"/>
      </w:pPr>
      <w:r>
        <w:rPr>
          <w:rFonts w:ascii="Times New Roman"/>
          <w:b w:val="false"/>
          <w:i w:val="false"/>
          <w:color w:val="000000"/>
          <w:sz w:val="28"/>
        </w:rPr>
        <w:t>
      14. Өкілеттіктер:</w:t>
      </w:r>
    </w:p>
    <w:bookmarkEnd w:id="360"/>
    <w:bookmarkStart w:name="z401" w:id="361"/>
    <w:p>
      <w:pPr>
        <w:spacing w:after="0"/>
        <w:ind w:left="0"/>
        <w:jc w:val="both"/>
      </w:pPr>
      <w:r>
        <w:rPr>
          <w:rFonts w:ascii="Times New Roman"/>
          <w:b w:val="false"/>
          <w:i w:val="false"/>
          <w:color w:val="000000"/>
          <w:sz w:val="28"/>
        </w:rPr>
        <w:t>
      құқық:</w:t>
      </w:r>
    </w:p>
    <w:bookmarkEnd w:id="361"/>
    <w:bookmarkStart w:name="z402" w:id="362"/>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362"/>
    <w:bookmarkStart w:name="z403" w:id="363"/>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363"/>
    <w:bookmarkStart w:name="z404" w:id="364"/>
    <w:p>
      <w:pPr>
        <w:spacing w:after="0"/>
        <w:ind w:left="0"/>
        <w:jc w:val="both"/>
      </w:pPr>
      <w:r>
        <w:rPr>
          <w:rFonts w:ascii="Times New Roman"/>
          <w:b w:val="false"/>
          <w:i w:val="false"/>
          <w:color w:val="000000"/>
          <w:sz w:val="28"/>
        </w:rPr>
        <w:t>
      міндеттері:</w:t>
      </w:r>
    </w:p>
    <w:bookmarkEnd w:id="364"/>
    <w:bookmarkStart w:name="z405" w:id="365"/>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365"/>
    <w:bookmarkStart w:name="z406" w:id="366"/>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366"/>
    <w:bookmarkStart w:name="z407" w:id="367"/>
    <w:p>
      <w:pPr>
        <w:spacing w:after="0"/>
        <w:ind w:left="0"/>
        <w:jc w:val="both"/>
      </w:pPr>
      <w:r>
        <w:rPr>
          <w:rFonts w:ascii="Times New Roman"/>
          <w:b w:val="false"/>
          <w:i w:val="false"/>
          <w:color w:val="000000"/>
          <w:sz w:val="28"/>
        </w:rPr>
        <w:t>
      15. Функциялар:</w:t>
      </w:r>
    </w:p>
    <w:bookmarkEnd w:id="367"/>
    <w:bookmarkStart w:name="z408" w:id="368"/>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368"/>
    <w:bookmarkStart w:name="z409" w:id="369"/>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369"/>
    <w:bookmarkStart w:name="z410" w:id="370"/>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370"/>
    <w:bookmarkStart w:name="z411" w:id="371"/>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371"/>
    <w:bookmarkStart w:name="z412" w:id="372"/>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372"/>
    <w:bookmarkStart w:name="z413" w:id="373"/>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373"/>
    <w:bookmarkStart w:name="z414" w:id="374"/>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374"/>
    <w:bookmarkStart w:name="z415" w:id="375"/>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375"/>
    <w:bookmarkStart w:name="z416" w:id="376"/>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376"/>
    <w:bookmarkStart w:name="z417" w:id="377"/>
    <w:p>
      <w:pPr>
        <w:spacing w:after="0"/>
        <w:ind w:left="0"/>
        <w:jc w:val="left"/>
      </w:pPr>
      <w:r>
        <w:rPr>
          <w:rFonts w:ascii="Times New Roman"/>
          <w:b/>
          <w:i w:val="false"/>
          <w:color w:val="000000"/>
        </w:rPr>
        <w:t xml:space="preserve"> 3. Мемлекеттік органның қызметін ұйымдастыру</w:t>
      </w:r>
    </w:p>
    <w:bookmarkEnd w:id="377"/>
    <w:bookmarkStart w:name="z418" w:id="378"/>
    <w:p>
      <w:pPr>
        <w:spacing w:after="0"/>
        <w:ind w:left="0"/>
        <w:jc w:val="both"/>
      </w:pPr>
      <w:r>
        <w:rPr>
          <w:rFonts w:ascii="Times New Roman"/>
          <w:b w:val="false"/>
          <w:i w:val="false"/>
          <w:color w:val="000000"/>
          <w:sz w:val="28"/>
        </w:rPr>
        <w:t>
      16. "Қостанай ауданының Заречный ауылдық округі әкімінің аппараты" мемлекеттік мекемесіне басшылықты "Қостанай ауданының Заречный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Заречный ауылдық округінің әкімі жүзеге асырады.</w:t>
      </w:r>
    </w:p>
    <w:bookmarkEnd w:id="378"/>
    <w:bookmarkStart w:name="z419" w:id="379"/>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379"/>
    <w:bookmarkStart w:name="z420" w:id="380"/>
    <w:p>
      <w:pPr>
        <w:spacing w:after="0"/>
        <w:ind w:left="0"/>
        <w:jc w:val="both"/>
      </w:pPr>
      <w:r>
        <w:rPr>
          <w:rFonts w:ascii="Times New Roman"/>
          <w:b w:val="false"/>
          <w:i w:val="false"/>
          <w:color w:val="000000"/>
          <w:sz w:val="28"/>
        </w:rPr>
        <w:t>
      18. Ауылдық округ әкімінің өкілеттігі:</w:t>
      </w:r>
    </w:p>
    <w:bookmarkEnd w:id="380"/>
    <w:bookmarkStart w:name="z421" w:id="381"/>
    <w:p>
      <w:pPr>
        <w:spacing w:after="0"/>
        <w:ind w:left="0"/>
        <w:jc w:val="both"/>
      </w:pPr>
      <w:r>
        <w:rPr>
          <w:rFonts w:ascii="Times New Roman"/>
          <w:b w:val="false"/>
          <w:i w:val="false"/>
          <w:color w:val="000000"/>
          <w:sz w:val="28"/>
        </w:rPr>
        <w:t>
      1) "Қостанай ауданының Заречный ауылдық округі әкімінің аппараты" мемлекеттік мекемесінің атынан мемлекеттік органдарда және өзге де ұйымдарда өкілдік етеді;</w:t>
      </w:r>
    </w:p>
    <w:bookmarkEnd w:id="381"/>
    <w:bookmarkStart w:name="z422" w:id="382"/>
    <w:p>
      <w:pPr>
        <w:spacing w:after="0"/>
        <w:ind w:left="0"/>
        <w:jc w:val="both"/>
      </w:pPr>
      <w:r>
        <w:rPr>
          <w:rFonts w:ascii="Times New Roman"/>
          <w:b w:val="false"/>
          <w:i w:val="false"/>
          <w:color w:val="000000"/>
          <w:sz w:val="28"/>
        </w:rPr>
        <w:t>
      2) "Қостанай ауданының Заречный ауылдық округі әкімінің аппараты" мемлекеттік мекемесінің жұмысын ұйымдастырады және басқарады;</w:t>
      </w:r>
    </w:p>
    <w:bookmarkEnd w:id="382"/>
    <w:bookmarkStart w:name="z423" w:id="383"/>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383"/>
    <w:bookmarkStart w:name="z424" w:id="384"/>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384"/>
    <w:bookmarkStart w:name="z425" w:id="385"/>
    <w:p>
      <w:pPr>
        <w:spacing w:after="0"/>
        <w:ind w:left="0"/>
        <w:jc w:val="both"/>
      </w:pPr>
      <w:r>
        <w:rPr>
          <w:rFonts w:ascii="Times New Roman"/>
          <w:b w:val="false"/>
          <w:i w:val="false"/>
          <w:color w:val="000000"/>
          <w:sz w:val="28"/>
        </w:rPr>
        <w:t>
      5) өз құзыреті шегінде "Қостанай ауданының Заречный ауылдық округі әкімінің аппараты" мемлекеттік мекемесінің ақшалай қаражатына иелік етеді, қаржылық құжаттарға қол қояды;</w:t>
      </w:r>
    </w:p>
    <w:bookmarkEnd w:id="385"/>
    <w:bookmarkStart w:name="z426" w:id="386"/>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386"/>
    <w:bookmarkStart w:name="z427" w:id="387"/>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387"/>
    <w:bookmarkStart w:name="z428" w:id="388"/>
    <w:p>
      <w:pPr>
        <w:spacing w:after="0"/>
        <w:ind w:left="0"/>
        <w:jc w:val="left"/>
      </w:pPr>
      <w:r>
        <w:rPr>
          <w:rFonts w:ascii="Times New Roman"/>
          <w:b/>
          <w:i w:val="false"/>
          <w:color w:val="000000"/>
        </w:rPr>
        <w:t xml:space="preserve"> 4. Мемлекеттік органның мүлкі</w:t>
      </w:r>
    </w:p>
    <w:bookmarkEnd w:id="388"/>
    <w:bookmarkStart w:name="z429" w:id="389"/>
    <w:p>
      <w:pPr>
        <w:spacing w:after="0"/>
        <w:ind w:left="0"/>
        <w:jc w:val="both"/>
      </w:pPr>
      <w:r>
        <w:rPr>
          <w:rFonts w:ascii="Times New Roman"/>
          <w:b w:val="false"/>
          <w:i w:val="false"/>
          <w:color w:val="000000"/>
          <w:sz w:val="28"/>
        </w:rPr>
        <w:t>
      21. "Қостанай ауданының Заречный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389"/>
    <w:bookmarkStart w:name="z430" w:id="390"/>
    <w:p>
      <w:pPr>
        <w:spacing w:after="0"/>
        <w:ind w:left="0"/>
        <w:jc w:val="both"/>
      </w:pPr>
      <w:r>
        <w:rPr>
          <w:rFonts w:ascii="Times New Roman"/>
          <w:b w:val="false"/>
          <w:i w:val="false"/>
          <w:color w:val="000000"/>
          <w:sz w:val="28"/>
        </w:rPr>
        <w:t>
      "Қостанай ауданының Заречный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90"/>
    <w:bookmarkStart w:name="z431" w:id="391"/>
    <w:p>
      <w:pPr>
        <w:spacing w:after="0"/>
        <w:ind w:left="0"/>
        <w:jc w:val="both"/>
      </w:pPr>
      <w:r>
        <w:rPr>
          <w:rFonts w:ascii="Times New Roman"/>
          <w:b w:val="false"/>
          <w:i w:val="false"/>
          <w:color w:val="000000"/>
          <w:sz w:val="28"/>
        </w:rPr>
        <w:t>
      22. "Қостанай ауданының Заречный ауылдық округі әкімінің аппараты" мемлекеттік мекемесіне бекітілген мүлік коммуналдық меншікке жатады.</w:t>
      </w:r>
    </w:p>
    <w:bookmarkEnd w:id="391"/>
    <w:bookmarkStart w:name="z432" w:id="392"/>
    <w:p>
      <w:pPr>
        <w:spacing w:after="0"/>
        <w:ind w:left="0"/>
        <w:jc w:val="both"/>
      </w:pPr>
      <w:r>
        <w:rPr>
          <w:rFonts w:ascii="Times New Roman"/>
          <w:b w:val="false"/>
          <w:i w:val="false"/>
          <w:color w:val="000000"/>
          <w:sz w:val="28"/>
        </w:rPr>
        <w:t>
      23. Егер заңнамада өзгеше көзделмесе, "Қостанай ауданының Заречный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2"/>
    <w:bookmarkStart w:name="z433" w:id="393"/>
    <w:p>
      <w:pPr>
        <w:spacing w:after="0"/>
        <w:ind w:left="0"/>
        <w:jc w:val="left"/>
      </w:pPr>
      <w:r>
        <w:rPr>
          <w:rFonts w:ascii="Times New Roman"/>
          <w:b/>
          <w:i w:val="false"/>
          <w:color w:val="000000"/>
        </w:rPr>
        <w:t xml:space="preserve"> 5. Мемлекеттік органды қайта ұйымдастыру және тарату</w:t>
      </w:r>
    </w:p>
    <w:bookmarkEnd w:id="393"/>
    <w:bookmarkStart w:name="z434" w:id="394"/>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440" w:id="395"/>
    <w:p>
      <w:pPr>
        <w:spacing w:after="0"/>
        <w:ind w:left="0"/>
        <w:jc w:val="left"/>
      </w:pPr>
      <w:r>
        <w:rPr>
          <w:rFonts w:ascii="Times New Roman"/>
          <w:b/>
          <w:i w:val="false"/>
          <w:color w:val="000000"/>
        </w:rPr>
        <w:t xml:space="preserve"> "Қостанай ауданының Майкөл ауылдық округі әкімінің аппараты" мемлекеттік мекемесі туралы ереже</w:t>
      </w:r>
    </w:p>
    <w:bookmarkEnd w:id="395"/>
    <w:bookmarkStart w:name="z441" w:id="396"/>
    <w:p>
      <w:pPr>
        <w:spacing w:after="0"/>
        <w:ind w:left="0"/>
        <w:jc w:val="left"/>
      </w:pPr>
      <w:r>
        <w:rPr>
          <w:rFonts w:ascii="Times New Roman"/>
          <w:b/>
          <w:i w:val="false"/>
          <w:color w:val="000000"/>
        </w:rPr>
        <w:t xml:space="preserve"> 1. Жалпы ережелер</w:t>
      </w:r>
    </w:p>
    <w:bookmarkEnd w:id="396"/>
    <w:bookmarkStart w:name="z442" w:id="397"/>
    <w:p>
      <w:pPr>
        <w:spacing w:after="0"/>
        <w:ind w:left="0"/>
        <w:jc w:val="both"/>
      </w:pPr>
      <w:r>
        <w:rPr>
          <w:rFonts w:ascii="Times New Roman"/>
          <w:b w:val="false"/>
          <w:i w:val="false"/>
          <w:color w:val="000000"/>
          <w:sz w:val="28"/>
        </w:rPr>
        <w:t>
      1. "Қостанай ауданының Майкөл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397"/>
    <w:bookmarkStart w:name="z443" w:id="398"/>
    <w:p>
      <w:pPr>
        <w:spacing w:after="0"/>
        <w:ind w:left="0"/>
        <w:jc w:val="both"/>
      </w:pPr>
      <w:r>
        <w:rPr>
          <w:rFonts w:ascii="Times New Roman"/>
          <w:b w:val="false"/>
          <w:i w:val="false"/>
          <w:color w:val="000000"/>
          <w:sz w:val="28"/>
        </w:rPr>
        <w:t>
      2. "Қостанай ауданының Майкөл ауылдық округі әкімінің аппараты" мемлекеттік мекемесінің ведомстволары жоқ.</w:t>
      </w:r>
    </w:p>
    <w:bookmarkEnd w:id="398"/>
    <w:bookmarkStart w:name="z444" w:id="399"/>
    <w:p>
      <w:pPr>
        <w:spacing w:after="0"/>
        <w:ind w:left="0"/>
        <w:jc w:val="both"/>
      </w:pPr>
      <w:r>
        <w:rPr>
          <w:rFonts w:ascii="Times New Roman"/>
          <w:b w:val="false"/>
          <w:i w:val="false"/>
          <w:color w:val="000000"/>
          <w:sz w:val="28"/>
        </w:rPr>
        <w:t xml:space="preserve">
      3. "Қостанай ауданының Майкөл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399"/>
    <w:bookmarkStart w:name="z445" w:id="400"/>
    <w:p>
      <w:pPr>
        <w:spacing w:after="0"/>
        <w:ind w:left="0"/>
        <w:jc w:val="both"/>
      </w:pPr>
      <w:r>
        <w:rPr>
          <w:rFonts w:ascii="Times New Roman"/>
          <w:b w:val="false"/>
          <w:i w:val="false"/>
          <w:color w:val="000000"/>
          <w:sz w:val="28"/>
        </w:rPr>
        <w:t>
      4. "Қостанай ауданының Майкөл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400"/>
    <w:bookmarkStart w:name="z446" w:id="401"/>
    <w:p>
      <w:pPr>
        <w:spacing w:after="0"/>
        <w:ind w:left="0"/>
        <w:jc w:val="both"/>
      </w:pPr>
      <w:r>
        <w:rPr>
          <w:rFonts w:ascii="Times New Roman"/>
          <w:b w:val="false"/>
          <w:i w:val="false"/>
          <w:color w:val="000000"/>
          <w:sz w:val="28"/>
        </w:rPr>
        <w:t>
      5. "Қостанай ауданының Майкөл ауылдық округі әкімінің аппараты" мемлекеттік мекемесі азаматтық - құқықтық қатынастарға өз атынан түседі.</w:t>
      </w:r>
    </w:p>
    <w:bookmarkEnd w:id="401"/>
    <w:bookmarkStart w:name="z447" w:id="402"/>
    <w:p>
      <w:pPr>
        <w:spacing w:after="0"/>
        <w:ind w:left="0"/>
        <w:jc w:val="both"/>
      </w:pPr>
      <w:r>
        <w:rPr>
          <w:rFonts w:ascii="Times New Roman"/>
          <w:b w:val="false"/>
          <w:i w:val="false"/>
          <w:color w:val="000000"/>
          <w:sz w:val="28"/>
        </w:rPr>
        <w:t>
      6. "Қостанай ауданының Майкөл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402"/>
    <w:bookmarkStart w:name="z448" w:id="403"/>
    <w:p>
      <w:pPr>
        <w:spacing w:after="0"/>
        <w:ind w:left="0"/>
        <w:jc w:val="both"/>
      </w:pPr>
      <w:r>
        <w:rPr>
          <w:rFonts w:ascii="Times New Roman"/>
          <w:b w:val="false"/>
          <w:i w:val="false"/>
          <w:color w:val="000000"/>
          <w:sz w:val="28"/>
        </w:rPr>
        <w:t>
      7. "Қостанай ауданының Майкөл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403"/>
    <w:bookmarkStart w:name="z449" w:id="404"/>
    <w:p>
      <w:pPr>
        <w:spacing w:after="0"/>
        <w:ind w:left="0"/>
        <w:jc w:val="both"/>
      </w:pPr>
      <w:r>
        <w:rPr>
          <w:rFonts w:ascii="Times New Roman"/>
          <w:b w:val="false"/>
          <w:i w:val="false"/>
          <w:color w:val="000000"/>
          <w:sz w:val="28"/>
        </w:rPr>
        <w:t>
      8. "Қостанай ауданының Майкөл ауылдық округі әкімінің аппараты" мемлекеттік мекемесінің құрылымы мен штат санының лимиті қолданыстағы заңнамаға сәйкес бекітіледі.</w:t>
      </w:r>
    </w:p>
    <w:bookmarkEnd w:id="404"/>
    <w:bookmarkStart w:name="z450" w:id="405"/>
    <w:p>
      <w:pPr>
        <w:spacing w:after="0"/>
        <w:ind w:left="0"/>
        <w:jc w:val="both"/>
      </w:pPr>
      <w:r>
        <w:rPr>
          <w:rFonts w:ascii="Times New Roman"/>
          <w:b w:val="false"/>
          <w:i w:val="false"/>
          <w:color w:val="000000"/>
          <w:sz w:val="28"/>
        </w:rPr>
        <w:t>
      9. Заңды тұлғаның орналасқан жері: 111109, Қазақстан Республикасы, Қостанай облысы, Қостанай ауданы, Майкөл ауылы, 30 лет Победы көшесі, 36.</w:t>
      </w:r>
    </w:p>
    <w:bookmarkEnd w:id="405"/>
    <w:bookmarkStart w:name="z451" w:id="406"/>
    <w:p>
      <w:pPr>
        <w:spacing w:after="0"/>
        <w:ind w:left="0"/>
        <w:jc w:val="both"/>
      </w:pPr>
      <w:r>
        <w:rPr>
          <w:rFonts w:ascii="Times New Roman"/>
          <w:b w:val="false"/>
          <w:i w:val="false"/>
          <w:color w:val="000000"/>
          <w:sz w:val="28"/>
        </w:rPr>
        <w:t>
      Мемлекеттік органның толық атауы – "Қостанай ауданының Майкөл ауылдық округі әкімінің аппараты" мемлекеттік мекемесі.</w:t>
      </w:r>
    </w:p>
    <w:bookmarkEnd w:id="406"/>
    <w:bookmarkStart w:name="z452" w:id="40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Майкөл ауылдық округі әкімінің аппараты" мемлекеттік мекемесінің құрылтай құжаты болып табылады.</w:t>
      </w:r>
    </w:p>
    <w:bookmarkEnd w:id="407"/>
    <w:bookmarkStart w:name="z453" w:id="408"/>
    <w:p>
      <w:pPr>
        <w:spacing w:after="0"/>
        <w:ind w:left="0"/>
        <w:jc w:val="both"/>
      </w:pPr>
      <w:r>
        <w:rPr>
          <w:rFonts w:ascii="Times New Roman"/>
          <w:b w:val="false"/>
          <w:i w:val="false"/>
          <w:color w:val="000000"/>
          <w:sz w:val="28"/>
        </w:rPr>
        <w:t>
      11. "Қостанай ауданының Майкөл ауылдық округі әкімінің аппараты" мемлекеттік мекемесінің қызметін қаржыландыру жергілікті бюджеттен жүзеге асырылады.</w:t>
      </w:r>
    </w:p>
    <w:bookmarkEnd w:id="408"/>
    <w:bookmarkStart w:name="z454" w:id="409"/>
    <w:p>
      <w:pPr>
        <w:spacing w:after="0"/>
        <w:ind w:left="0"/>
        <w:jc w:val="both"/>
      </w:pPr>
      <w:r>
        <w:rPr>
          <w:rFonts w:ascii="Times New Roman"/>
          <w:b w:val="false"/>
          <w:i w:val="false"/>
          <w:color w:val="000000"/>
          <w:sz w:val="28"/>
        </w:rPr>
        <w:t>
      12. "Қостанай ауданының Майкөл ауылдық округі әкімінің аппараты" мемлекеттік мекемесіне кәсіпкерлік субъектілерімен "Қостанай ауданының Майкөл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409"/>
    <w:bookmarkStart w:name="z455" w:id="410"/>
    <w:p>
      <w:pPr>
        <w:spacing w:after="0"/>
        <w:ind w:left="0"/>
        <w:jc w:val="both"/>
      </w:pPr>
      <w:r>
        <w:rPr>
          <w:rFonts w:ascii="Times New Roman"/>
          <w:b w:val="false"/>
          <w:i w:val="false"/>
          <w:color w:val="000000"/>
          <w:sz w:val="28"/>
        </w:rPr>
        <w:t>
      Егер "Қостанай ауданының Майкөл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10"/>
    <w:bookmarkStart w:name="z456" w:id="411"/>
    <w:p>
      <w:pPr>
        <w:spacing w:after="0"/>
        <w:ind w:left="0"/>
        <w:jc w:val="left"/>
      </w:pPr>
      <w:r>
        <w:rPr>
          <w:rFonts w:ascii="Times New Roman"/>
          <w:b/>
          <w:i w:val="false"/>
          <w:color w:val="000000"/>
        </w:rPr>
        <w:t xml:space="preserve"> 2. Мемлекеттік органның міндеттері мен өкілеттіктері</w:t>
      </w:r>
    </w:p>
    <w:bookmarkEnd w:id="411"/>
    <w:bookmarkStart w:name="z457" w:id="412"/>
    <w:p>
      <w:pPr>
        <w:spacing w:after="0"/>
        <w:ind w:left="0"/>
        <w:jc w:val="both"/>
      </w:pPr>
      <w:r>
        <w:rPr>
          <w:rFonts w:ascii="Times New Roman"/>
          <w:b w:val="false"/>
          <w:i w:val="false"/>
          <w:color w:val="000000"/>
          <w:sz w:val="28"/>
        </w:rPr>
        <w:t>
      13. Міндеттері:</w:t>
      </w:r>
    </w:p>
    <w:bookmarkEnd w:id="412"/>
    <w:bookmarkStart w:name="z458" w:id="413"/>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413"/>
    <w:bookmarkStart w:name="z459" w:id="414"/>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414"/>
    <w:bookmarkStart w:name="z460" w:id="415"/>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415"/>
    <w:bookmarkStart w:name="z461" w:id="416"/>
    <w:p>
      <w:pPr>
        <w:spacing w:after="0"/>
        <w:ind w:left="0"/>
        <w:jc w:val="both"/>
      </w:pPr>
      <w:r>
        <w:rPr>
          <w:rFonts w:ascii="Times New Roman"/>
          <w:b w:val="false"/>
          <w:i w:val="false"/>
          <w:color w:val="000000"/>
          <w:sz w:val="28"/>
        </w:rPr>
        <w:t>
      14. Өкілеттіктер:</w:t>
      </w:r>
    </w:p>
    <w:bookmarkEnd w:id="416"/>
    <w:bookmarkStart w:name="z462" w:id="417"/>
    <w:p>
      <w:pPr>
        <w:spacing w:after="0"/>
        <w:ind w:left="0"/>
        <w:jc w:val="both"/>
      </w:pPr>
      <w:r>
        <w:rPr>
          <w:rFonts w:ascii="Times New Roman"/>
          <w:b w:val="false"/>
          <w:i w:val="false"/>
          <w:color w:val="000000"/>
          <w:sz w:val="28"/>
        </w:rPr>
        <w:t>
      құқық:</w:t>
      </w:r>
    </w:p>
    <w:bookmarkEnd w:id="417"/>
    <w:bookmarkStart w:name="z463" w:id="418"/>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418"/>
    <w:bookmarkStart w:name="z464" w:id="419"/>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419"/>
    <w:bookmarkStart w:name="z465" w:id="420"/>
    <w:p>
      <w:pPr>
        <w:spacing w:after="0"/>
        <w:ind w:left="0"/>
        <w:jc w:val="both"/>
      </w:pPr>
      <w:r>
        <w:rPr>
          <w:rFonts w:ascii="Times New Roman"/>
          <w:b w:val="false"/>
          <w:i w:val="false"/>
          <w:color w:val="000000"/>
          <w:sz w:val="28"/>
        </w:rPr>
        <w:t>
      міндеттері:</w:t>
      </w:r>
    </w:p>
    <w:bookmarkEnd w:id="420"/>
    <w:bookmarkStart w:name="z466" w:id="421"/>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421"/>
    <w:bookmarkStart w:name="z467" w:id="422"/>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422"/>
    <w:bookmarkStart w:name="z468" w:id="423"/>
    <w:p>
      <w:pPr>
        <w:spacing w:after="0"/>
        <w:ind w:left="0"/>
        <w:jc w:val="both"/>
      </w:pPr>
      <w:r>
        <w:rPr>
          <w:rFonts w:ascii="Times New Roman"/>
          <w:b w:val="false"/>
          <w:i w:val="false"/>
          <w:color w:val="000000"/>
          <w:sz w:val="28"/>
        </w:rPr>
        <w:t>
      15. Функциялар:</w:t>
      </w:r>
    </w:p>
    <w:bookmarkEnd w:id="423"/>
    <w:bookmarkStart w:name="z469" w:id="424"/>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424"/>
    <w:bookmarkStart w:name="z470" w:id="425"/>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425"/>
    <w:bookmarkStart w:name="z471" w:id="426"/>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426"/>
    <w:bookmarkStart w:name="z472" w:id="427"/>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427"/>
    <w:bookmarkStart w:name="z473" w:id="428"/>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428"/>
    <w:bookmarkStart w:name="z474" w:id="429"/>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429"/>
    <w:bookmarkStart w:name="z475" w:id="430"/>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430"/>
    <w:bookmarkStart w:name="z476" w:id="431"/>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431"/>
    <w:bookmarkStart w:name="z477" w:id="432"/>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432"/>
    <w:bookmarkStart w:name="z478" w:id="433"/>
    <w:p>
      <w:pPr>
        <w:spacing w:after="0"/>
        <w:ind w:left="0"/>
        <w:jc w:val="left"/>
      </w:pPr>
      <w:r>
        <w:rPr>
          <w:rFonts w:ascii="Times New Roman"/>
          <w:b/>
          <w:i w:val="false"/>
          <w:color w:val="000000"/>
        </w:rPr>
        <w:t xml:space="preserve"> 3. Мемлекеттік органның қызметін ұйымдастыру</w:t>
      </w:r>
    </w:p>
    <w:bookmarkEnd w:id="433"/>
    <w:bookmarkStart w:name="z479" w:id="434"/>
    <w:p>
      <w:pPr>
        <w:spacing w:after="0"/>
        <w:ind w:left="0"/>
        <w:jc w:val="both"/>
      </w:pPr>
      <w:r>
        <w:rPr>
          <w:rFonts w:ascii="Times New Roman"/>
          <w:b w:val="false"/>
          <w:i w:val="false"/>
          <w:color w:val="000000"/>
          <w:sz w:val="28"/>
        </w:rPr>
        <w:t>
      16. "Қостанай ауданының Майкөл ауылдық округі әкімінің аппараты" мемлекеттік мекемесіне басшылықты "Қостанай ауданының Майкөл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Майкөл ауылдық округінің әкімі жүзеге асырады.</w:t>
      </w:r>
    </w:p>
    <w:bookmarkEnd w:id="434"/>
    <w:bookmarkStart w:name="z480" w:id="435"/>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435"/>
    <w:bookmarkStart w:name="z481" w:id="436"/>
    <w:p>
      <w:pPr>
        <w:spacing w:after="0"/>
        <w:ind w:left="0"/>
        <w:jc w:val="both"/>
      </w:pPr>
      <w:r>
        <w:rPr>
          <w:rFonts w:ascii="Times New Roman"/>
          <w:b w:val="false"/>
          <w:i w:val="false"/>
          <w:color w:val="000000"/>
          <w:sz w:val="28"/>
        </w:rPr>
        <w:t>
      18. Ауылдық округ әкімінің өкілеттігі:</w:t>
      </w:r>
    </w:p>
    <w:bookmarkEnd w:id="436"/>
    <w:bookmarkStart w:name="z482" w:id="437"/>
    <w:p>
      <w:pPr>
        <w:spacing w:after="0"/>
        <w:ind w:left="0"/>
        <w:jc w:val="both"/>
      </w:pPr>
      <w:r>
        <w:rPr>
          <w:rFonts w:ascii="Times New Roman"/>
          <w:b w:val="false"/>
          <w:i w:val="false"/>
          <w:color w:val="000000"/>
          <w:sz w:val="28"/>
        </w:rPr>
        <w:t>
      1) "Қостанай ауданының Майкөл ауылдық округі әкімінің аппараты" мемлекеттік мекемесінің атынан мемлекеттік органдарда және өзге де ұйымдарда өкілдік етеді;</w:t>
      </w:r>
    </w:p>
    <w:bookmarkEnd w:id="437"/>
    <w:bookmarkStart w:name="z483" w:id="438"/>
    <w:p>
      <w:pPr>
        <w:spacing w:after="0"/>
        <w:ind w:left="0"/>
        <w:jc w:val="both"/>
      </w:pPr>
      <w:r>
        <w:rPr>
          <w:rFonts w:ascii="Times New Roman"/>
          <w:b w:val="false"/>
          <w:i w:val="false"/>
          <w:color w:val="000000"/>
          <w:sz w:val="28"/>
        </w:rPr>
        <w:t>
      2) "Қостанай ауданының Майкөл ауылдық округі әкімінің аппараты" мемлекеттік мекемесінің жұмысын ұйымдастырады және басқарады;</w:t>
      </w:r>
    </w:p>
    <w:bookmarkEnd w:id="438"/>
    <w:bookmarkStart w:name="z484" w:id="439"/>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439"/>
    <w:bookmarkStart w:name="z485" w:id="440"/>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440"/>
    <w:bookmarkStart w:name="z486" w:id="441"/>
    <w:p>
      <w:pPr>
        <w:spacing w:after="0"/>
        <w:ind w:left="0"/>
        <w:jc w:val="both"/>
      </w:pPr>
      <w:r>
        <w:rPr>
          <w:rFonts w:ascii="Times New Roman"/>
          <w:b w:val="false"/>
          <w:i w:val="false"/>
          <w:color w:val="000000"/>
          <w:sz w:val="28"/>
        </w:rPr>
        <w:t>
      5) өз құзыреті шегінде "Қостанай ауданының Майкөл ауылдық округі әкімінің аппараты" мемлекеттік мекемесінің ақшалай қаражатына иелік етеді, қаржылық құжаттарға қол қояды;</w:t>
      </w:r>
    </w:p>
    <w:bookmarkEnd w:id="441"/>
    <w:bookmarkStart w:name="z487" w:id="442"/>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442"/>
    <w:bookmarkStart w:name="z488" w:id="443"/>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443"/>
    <w:bookmarkStart w:name="z489" w:id="444"/>
    <w:p>
      <w:pPr>
        <w:spacing w:after="0"/>
        <w:ind w:left="0"/>
        <w:jc w:val="left"/>
      </w:pPr>
      <w:r>
        <w:rPr>
          <w:rFonts w:ascii="Times New Roman"/>
          <w:b/>
          <w:i w:val="false"/>
          <w:color w:val="000000"/>
        </w:rPr>
        <w:t xml:space="preserve"> 4. Мемлекеттік органның мүлкі</w:t>
      </w:r>
    </w:p>
    <w:bookmarkEnd w:id="444"/>
    <w:bookmarkStart w:name="z490" w:id="445"/>
    <w:p>
      <w:pPr>
        <w:spacing w:after="0"/>
        <w:ind w:left="0"/>
        <w:jc w:val="both"/>
      </w:pPr>
      <w:r>
        <w:rPr>
          <w:rFonts w:ascii="Times New Roman"/>
          <w:b w:val="false"/>
          <w:i w:val="false"/>
          <w:color w:val="000000"/>
          <w:sz w:val="28"/>
        </w:rPr>
        <w:t>
      21. "Қостанай ауданының Майкөл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445"/>
    <w:bookmarkStart w:name="z491" w:id="446"/>
    <w:p>
      <w:pPr>
        <w:spacing w:after="0"/>
        <w:ind w:left="0"/>
        <w:jc w:val="both"/>
      </w:pPr>
      <w:r>
        <w:rPr>
          <w:rFonts w:ascii="Times New Roman"/>
          <w:b w:val="false"/>
          <w:i w:val="false"/>
          <w:color w:val="000000"/>
          <w:sz w:val="28"/>
        </w:rPr>
        <w:t>
      "Қостанай ауданының Майкөл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46"/>
    <w:bookmarkStart w:name="z492" w:id="447"/>
    <w:p>
      <w:pPr>
        <w:spacing w:after="0"/>
        <w:ind w:left="0"/>
        <w:jc w:val="both"/>
      </w:pPr>
      <w:r>
        <w:rPr>
          <w:rFonts w:ascii="Times New Roman"/>
          <w:b w:val="false"/>
          <w:i w:val="false"/>
          <w:color w:val="000000"/>
          <w:sz w:val="28"/>
        </w:rPr>
        <w:t>
      22. "Қостанай ауданының Майкөл ауылдық округі әкімінің аппараты" мемлекеттік мекемесіне бекітілген мүлік коммуналдық меншікке жатады.</w:t>
      </w:r>
    </w:p>
    <w:bookmarkEnd w:id="447"/>
    <w:bookmarkStart w:name="z493" w:id="448"/>
    <w:p>
      <w:pPr>
        <w:spacing w:after="0"/>
        <w:ind w:left="0"/>
        <w:jc w:val="both"/>
      </w:pPr>
      <w:r>
        <w:rPr>
          <w:rFonts w:ascii="Times New Roman"/>
          <w:b w:val="false"/>
          <w:i w:val="false"/>
          <w:color w:val="000000"/>
          <w:sz w:val="28"/>
        </w:rPr>
        <w:t>
      23. Егер заңнамада өзгеше көзделмесе, "Қостанай ауданының Майкөл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48"/>
    <w:bookmarkStart w:name="z494" w:id="449"/>
    <w:p>
      <w:pPr>
        <w:spacing w:after="0"/>
        <w:ind w:left="0"/>
        <w:jc w:val="left"/>
      </w:pPr>
      <w:r>
        <w:rPr>
          <w:rFonts w:ascii="Times New Roman"/>
          <w:b/>
          <w:i w:val="false"/>
          <w:color w:val="000000"/>
        </w:rPr>
        <w:t xml:space="preserve"> 5. Мемлекеттік органды қайта ұйымдастыру және тарату</w:t>
      </w:r>
    </w:p>
    <w:bookmarkEnd w:id="449"/>
    <w:bookmarkStart w:name="z495" w:id="450"/>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501" w:id="451"/>
    <w:p>
      <w:pPr>
        <w:spacing w:after="0"/>
        <w:ind w:left="0"/>
        <w:jc w:val="left"/>
      </w:pPr>
      <w:r>
        <w:rPr>
          <w:rFonts w:ascii="Times New Roman"/>
          <w:b/>
          <w:i w:val="false"/>
          <w:color w:val="000000"/>
        </w:rPr>
        <w:t xml:space="preserve"> "Қостанай ауданының Мәскеу ауылдық округі әкімінің аппараты" мемлекеттік мекемесі туралы ереже</w:t>
      </w:r>
    </w:p>
    <w:bookmarkEnd w:id="451"/>
    <w:bookmarkStart w:name="z502" w:id="452"/>
    <w:p>
      <w:pPr>
        <w:spacing w:after="0"/>
        <w:ind w:left="0"/>
        <w:jc w:val="left"/>
      </w:pPr>
      <w:r>
        <w:rPr>
          <w:rFonts w:ascii="Times New Roman"/>
          <w:b/>
          <w:i w:val="false"/>
          <w:color w:val="000000"/>
        </w:rPr>
        <w:t xml:space="preserve"> 1. Жалпы ережелер</w:t>
      </w:r>
    </w:p>
    <w:bookmarkEnd w:id="452"/>
    <w:bookmarkStart w:name="z503" w:id="453"/>
    <w:p>
      <w:pPr>
        <w:spacing w:after="0"/>
        <w:ind w:left="0"/>
        <w:jc w:val="both"/>
      </w:pPr>
      <w:r>
        <w:rPr>
          <w:rFonts w:ascii="Times New Roman"/>
          <w:b w:val="false"/>
          <w:i w:val="false"/>
          <w:color w:val="000000"/>
          <w:sz w:val="28"/>
        </w:rPr>
        <w:t>
      1. "Қостанай ауданының Мәскеу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453"/>
    <w:bookmarkStart w:name="z504" w:id="454"/>
    <w:p>
      <w:pPr>
        <w:spacing w:after="0"/>
        <w:ind w:left="0"/>
        <w:jc w:val="both"/>
      </w:pPr>
      <w:r>
        <w:rPr>
          <w:rFonts w:ascii="Times New Roman"/>
          <w:b w:val="false"/>
          <w:i w:val="false"/>
          <w:color w:val="000000"/>
          <w:sz w:val="28"/>
        </w:rPr>
        <w:t>
      2. "Қостанай ауданының Мәскеу ауылдық округі әкімінің аппараты" мемлекеттік мекемесінің ведомстволары жоқ.</w:t>
      </w:r>
    </w:p>
    <w:bookmarkEnd w:id="454"/>
    <w:bookmarkStart w:name="z505" w:id="455"/>
    <w:p>
      <w:pPr>
        <w:spacing w:after="0"/>
        <w:ind w:left="0"/>
        <w:jc w:val="both"/>
      </w:pPr>
      <w:r>
        <w:rPr>
          <w:rFonts w:ascii="Times New Roman"/>
          <w:b w:val="false"/>
          <w:i w:val="false"/>
          <w:color w:val="000000"/>
          <w:sz w:val="28"/>
        </w:rPr>
        <w:t xml:space="preserve">
      3. "Қостанай ауданының Мәскеу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455"/>
    <w:bookmarkStart w:name="z506" w:id="456"/>
    <w:p>
      <w:pPr>
        <w:spacing w:after="0"/>
        <w:ind w:left="0"/>
        <w:jc w:val="both"/>
      </w:pPr>
      <w:r>
        <w:rPr>
          <w:rFonts w:ascii="Times New Roman"/>
          <w:b w:val="false"/>
          <w:i w:val="false"/>
          <w:color w:val="000000"/>
          <w:sz w:val="28"/>
        </w:rPr>
        <w:t>
      4. "Қостанай ауданының Мәскеу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456"/>
    <w:bookmarkStart w:name="z507" w:id="457"/>
    <w:p>
      <w:pPr>
        <w:spacing w:after="0"/>
        <w:ind w:left="0"/>
        <w:jc w:val="both"/>
      </w:pPr>
      <w:r>
        <w:rPr>
          <w:rFonts w:ascii="Times New Roman"/>
          <w:b w:val="false"/>
          <w:i w:val="false"/>
          <w:color w:val="000000"/>
          <w:sz w:val="28"/>
        </w:rPr>
        <w:t>
      5. "Қостанай ауданының Мәскеу ауылдық округі әкімінің аппараты" мемлекеттік мекемесі азаматтық - құқықтық қатынастарға өз атынан түседі.</w:t>
      </w:r>
    </w:p>
    <w:bookmarkEnd w:id="457"/>
    <w:bookmarkStart w:name="z508" w:id="458"/>
    <w:p>
      <w:pPr>
        <w:spacing w:after="0"/>
        <w:ind w:left="0"/>
        <w:jc w:val="both"/>
      </w:pPr>
      <w:r>
        <w:rPr>
          <w:rFonts w:ascii="Times New Roman"/>
          <w:b w:val="false"/>
          <w:i w:val="false"/>
          <w:color w:val="000000"/>
          <w:sz w:val="28"/>
        </w:rPr>
        <w:t>
      6. "Қостанай ауданының Мәскеу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458"/>
    <w:bookmarkStart w:name="z509" w:id="459"/>
    <w:p>
      <w:pPr>
        <w:spacing w:after="0"/>
        <w:ind w:left="0"/>
        <w:jc w:val="both"/>
      </w:pPr>
      <w:r>
        <w:rPr>
          <w:rFonts w:ascii="Times New Roman"/>
          <w:b w:val="false"/>
          <w:i w:val="false"/>
          <w:color w:val="000000"/>
          <w:sz w:val="28"/>
        </w:rPr>
        <w:t>
      7. "Қостанай ауданының Мәскеу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459"/>
    <w:bookmarkStart w:name="z510" w:id="460"/>
    <w:p>
      <w:pPr>
        <w:spacing w:after="0"/>
        <w:ind w:left="0"/>
        <w:jc w:val="both"/>
      </w:pPr>
      <w:r>
        <w:rPr>
          <w:rFonts w:ascii="Times New Roman"/>
          <w:b w:val="false"/>
          <w:i w:val="false"/>
          <w:color w:val="000000"/>
          <w:sz w:val="28"/>
        </w:rPr>
        <w:t>
      8. "Қостанай ауданының Мәскеу ауылдық округі әкімінің аппараты" мемлекеттік мекемесінің құрылымы мен штат санының лимиті қолданыстағы заңнамаға сәйкес бекітіледі.</w:t>
      </w:r>
    </w:p>
    <w:bookmarkEnd w:id="460"/>
    <w:bookmarkStart w:name="z511" w:id="461"/>
    <w:p>
      <w:pPr>
        <w:spacing w:after="0"/>
        <w:ind w:left="0"/>
        <w:jc w:val="both"/>
      </w:pPr>
      <w:r>
        <w:rPr>
          <w:rFonts w:ascii="Times New Roman"/>
          <w:b w:val="false"/>
          <w:i w:val="false"/>
          <w:color w:val="000000"/>
          <w:sz w:val="28"/>
        </w:rPr>
        <w:t>
      9. Заңды тұлғаның орналасқан жері: 111110, Қазақстан Республикасы, Қостанай облысы, Қостанай ауданы, Московское ауылы, Спортивная көшесі, 5.</w:t>
      </w:r>
    </w:p>
    <w:bookmarkEnd w:id="461"/>
    <w:bookmarkStart w:name="z512" w:id="462"/>
    <w:p>
      <w:pPr>
        <w:spacing w:after="0"/>
        <w:ind w:left="0"/>
        <w:jc w:val="both"/>
      </w:pPr>
      <w:r>
        <w:rPr>
          <w:rFonts w:ascii="Times New Roman"/>
          <w:b w:val="false"/>
          <w:i w:val="false"/>
          <w:color w:val="000000"/>
          <w:sz w:val="28"/>
        </w:rPr>
        <w:t>
      Мемлекеттік органның толық атауы – "Қостанай ауданының Мәскеу ауылдық округі әкімінің аппараты" мемлекеттік мекемесі.</w:t>
      </w:r>
    </w:p>
    <w:bookmarkEnd w:id="462"/>
    <w:bookmarkStart w:name="z513" w:id="46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Мәскеу ауылдық округі әкімінің аппараты" мемлекеттік мекемесінің құрылтай құжаты болып табылады.</w:t>
      </w:r>
    </w:p>
    <w:bookmarkEnd w:id="463"/>
    <w:bookmarkStart w:name="z514" w:id="464"/>
    <w:p>
      <w:pPr>
        <w:spacing w:after="0"/>
        <w:ind w:left="0"/>
        <w:jc w:val="both"/>
      </w:pPr>
      <w:r>
        <w:rPr>
          <w:rFonts w:ascii="Times New Roman"/>
          <w:b w:val="false"/>
          <w:i w:val="false"/>
          <w:color w:val="000000"/>
          <w:sz w:val="28"/>
        </w:rPr>
        <w:t>
      11. "Қостанай ауданының Мәскеу ауылдық округі әкімінің аппараты" мемлекеттік мекемесінің қызметін қаржыландыру жергілікті бюджеттен жүзеге асырылады.</w:t>
      </w:r>
    </w:p>
    <w:bookmarkEnd w:id="464"/>
    <w:bookmarkStart w:name="z515" w:id="465"/>
    <w:p>
      <w:pPr>
        <w:spacing w:after="0"/>
        <w:ind w:left="0"/>
        <w:jc w:val="both"/>
      </w:pPr>
      <w:r>
        <w:rPr>
          <w:rFonts w:ascii="Times New Roman"/>
          <w:b w:val="false"/>
          <w:i w:val="false"/>
          <w:color w:val="000000"/>
          <w:sz w:val="28"/>
        </w:rPr>
        <w:t>
      12. "Қостанай ауданының Мәскеу ауылдық округі әкімінің аппараты" мемлекеттік мекемесіне кәсіпкерлік субъектілерімен "Қостанай ауданының Мәскеу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465"/>
    <w:bookmarkStart w:name="z516" w:id="466"/>
    <w:p>
      <w:pPr>
        <w:spacing w:after="0"/>
        <w:ind w:left="0"/>
        <w:jc w:val="both"/>
      </w:pPr>
      <w:r>
        <w:rPr>
          <w:rFonts w:ascii="Times New Roman"/>
          <w:b w:val="false"/>
          <w:i w:val="false"/>
          <w:color w:val="000000"/>
          <w:sz w:val="28"/>
        </w:rPr>
        <w:t>
      Егер "Қостанай ауданының Мәскеу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66"/>
    <w:bookmarkStart w:name="z517" w:id="467"/>
    <w:p>
      <w:pPr>
        <w:spacing w:after="0"/>
        <w:ind w:left="0"/>
        <w:jc w:val="left"/>
      </w:pPr>
      <w:r>
        <w:rPr>
          <w:rFonts w:ascii="Times New Roman"/>
          <w:b/>
          <w:i w:val="false"/>
          <w:color w:val="000000"/>
        </w:rPr>
        <w:t xml:space="preserve"> 2. Мемлекеттік органның міндеттері мен өкілеттіктері</w:t>
      </w:r>
    </w:p>
    <w:bookmarkEnd w:id="467"/>
    <w:bookmarkStart w:name="z518" w:id="468"/>
    <w:p>
      <w:pPr>
        <w:spacing w:after="0"/>
        <w:ind w:left="0"/>
        <w:jc w:val="both"/>
      </w:pPr>
      <w:r>
        <w:rPr>
          <w:rFonts w:ascii="Times New Roman"/>
          <w:b w:val="false"/>
          <w:i w:val="false"/>
          <w:color w:val="000000"/>
          <w:sz w:val="28"/>
        </w:rPr>
        <w:t>
      13. Міндеттері:</w:t>
      </w:r>
    </w:p>
    <w:bookmarkEnd w:id="468"/>
    <w:bookmarkStart w:name="z519" w:id="469"/>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469"/>
    <w:bookmarkStart w:name="z520" w:id="470"/>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470"/>
    <w:bookmarkStart w:name="z521" w:id="471"/>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471"/>
    <w:bookmarkStart w:name="z522" w:id="472"/>
    <w:p>
      <w:pPr>
        <w:spacing w:after="0"/>
        <w:ind w:left="0"/>
        <w:jc w:val="both"/>
      </w:pPr>
      <w:r>
        <w:rPr>
          <w:rFonts w:ascii="Times New Roman"/>
          <w:b w:val="false"/>
          <w:i w:val="false"/>
          <w:color w:val="000000"/>
          <w:sz w:val="28"/>
        </w:rPr>
        <w:t>
      14. Өкілеттіктер:</w:t>
      </w:r>
    </w:p>
    <w:bookmarkEnd w:id="472"/>
    <w:bookmarkStart w:name="z523" w:id="473"/>
    <w:p>
      <w:pPr>
        <w:spacing w:after="0"/>
        <w:ind w:left="0"/>
        <w:jc w:val="both"/>
      </w:pPr>
      <w:r>
        <w:rPr>
          <w:rFonts w:ascii="Times New Roman"/>
          <w:b w:val="false"/>
          <w:i w:val="false"/>
          <w:color w:val="000000"/>
          <w:sz w:val="28"/>
        </w:rPr>
        <w:t>
      құқық:</w:t>
      </w:r>
    </w:p>
    <w:bookmarkEnd w:id="473"/>
    <w:bookmarkStart w:name="z524" w:id="474"/>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474"/>
    <w:bookmarkStart w:name="z525" w:id="47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475"/>
    <w:bookmarkStart w:name="z526" w:id="476"/>
    <w:p>
      <w:pPr>
        <w:spacing w:after="0"/>
        <w:ind w:left="0"/>
        <w:jc w:val="both"/>
      </w:pPr>
      <w:r>
        <w:rPr>
          <w:rFonts w:ascii="Times New Roman"/>
          <w:b w:val="false"/>
          <w:i w:val="false"/>
          <w:color w:val="000000"/>
          <w:sz w:val="28"/>
        </w:rPr>
        <w:t>
      міндеттері:</w:t>
      </w:r>
    </w:p>
    <w:bookmarkEnd w:id="476"/>
    <w:bookmarkStart w:name="z527" w:id="477"/>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477"/>
    <w:bookmarkStart w:name="z528" w:id="478"/>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478"/>
    <w:bookmarkStart w:name="z529" w:id="479"/>
    <w:p>
      <w:pPr>
        <w:spacing w:after="0"/>
        <w:ind w:left="0"/>
        <w:jc w:val="both"/>
      </w:pPr>
      <w:r>
        <w:rPr>
          <w:rFonts w:ascii="Times New Roman"/>
          <w:b w:val="false"/>
          <w:i w:val="false"/>
          <w:color w:val="000000"/>
          <w:sz w:val="28"/>
        </w:rPr>
        <w:t>
      15. Функциялар:</w:t>
      </w:r>
    </w:p>
    <w:bookmarkEnd w:id="479"/>
    <w:bookmarkStart w:name="z530" w:id="480"/>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480"/>
    <w:bookmarkStart w:name="z531" w:id="481"/>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481"/>
    <w:bookmarkStart w:name="z532" w:id="482"/>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482"/>
    <w:bookmarkStart w:name="z533" w:id="483"/>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483"/>
    <w:bookmarkStart w:name="z534" w:id="484"/>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484"/>
    <w:bookmarkStart w:name="z535" w:id="485"/>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485"/>
    <w:bookmarkStart w:name="z536" w:id="486"/>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486"/>
    <w:bookmarkStart w:name="z537" w:id="487"/>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487"/>
    <w:bookmarkStart w:name="z538" w:id="488"/>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488"/>
    <w:bookmarkStart w:name="z539" w:id="489"/>
    <w:p>
      <w:pPr>
        <w:spacing w:after="0"/>
        <w:ind w:left="0"/>
        <w:jc w:val="left"/>
      </w:pPr>
      <w:r>
        <w:rPr>
          <w:rFonts w:ascii="Times New Roman"/>
          <w:b/>
          <w:i w:val="false"/>
          <w:color w:val="000000"/>
        </w:rPr>
        <w:t xml:space="preserve"> 3. Мемлекеттік органның қызметін ұйымдастыру</w:t>
      </w:r>
    </w:p>
    <w:bookmarkEnd w:id="489"/>
    <w:bookmarkStart w:name="z540" w:id="490"/>
    <w:p>
      <w:pPr>
        <w:spacing w:after="0"/>
        <w:ind w:left="0"/>
        <w:jc w:val="both"/>
      </w:pPr>
      <w:r>
        <w:rPr>
          <w:rFonts w:ascii="Times New Roman"/>
          <w:b w:val="false"/>
          <w:i w:val="false"/>
          <w:color w:val="000000"/>
          <w:sz w:val="28"/>
        </w:rPr>
        <w:t>
      16. "Қостанай ауданының Мәскеу ауылдық округі әкімінің аппараты" мемлекеттік мекемесіне басшылықты "Қостанай ауданының Мәскеу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Мәскеу ауылдық округінің әкімі жүзеге асырады.</w:t>
      </w:r>
    </w:p>
    <w:bookmarkEnd w:id="490"/>
    <w:bookmarkStart w:name="z541" w:id="491"/>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491"/>
    <w:bookmarkStart w:name="z542" w:id="492"/>
    <w:p>
      <w:pPr>
        <w:spacing w:after="0"/>
        <w:ind w:left="0"/>
        <w:jc w:val="both"/>
      </w:pPr>
      <w:r>
        <w:rPr>
          <w:rFonts w:ascii="Times New Roman"/>
          <w:b w:val="false"/>
          <w:i w:val="false"/>
          <w:color w:val="000000"/>
          <w:sz w:val="28"/>
        </w:rPr>
        <w:t>
      18. Ауылдық округ әкімінің өкілеттігі:</w:t>
      </w:r>
    </w:p>
    <w:bookmarkEnd w:id="492"/>
    <w:bookmarkStart w:name="z543" w:id="493"/>
    <w:p>
      <w:pPr>
        <w:spacing w:after="0"/>
        <w:ind w:left="0"/>
        <w:jc w:val="both"/>
      </w:pPr>
      <w:r>
        <w:rPr>
          <w:rFonts w:ascii="Times New Roman"/>
          <w:b w:val="false"/>
          <w:i w:val="false"/>
          <w:color w:val="000000"/>
          <w:sz w:val="28"/>
        </w:rPr>
        <w:t>
      1) "Қостанай ауданының Мәскеу ауылдық округі әкімінің аппараты" мемлекеттік мекемесінің атынан мемлекеттік органдарда және өзге де ұйымдарда өкілдік етеді;</w:t>
      </w:r>
    </w:p>
    <w:bookmarkEnd w:id="493"/>
    <w:bookmarkStart w:name="z544" w:id="494"/>
    <w:p>
      <w:pPr>
        <w:spacing w:after="0"/>
        <w:ind w:left="0"/>
        <w:jc w:val="both"/>
      </w:pPr>
      <w:r>
        <w:rPr>
          <w:rFonts w:ascii="Times New Roman"/>
          <w:b w:val="false"/>
          <w:i w:val="false"/>
          <w:color w:val="000000"/>
          <w:sz w:val="28"/>
        </w:rPr>
        <w:t>
      2) "Қостанай ауданының Мәскеу ауылдық округі әкімінің аппараты" мемлекеттік мекемесінің жұмысын ұйымдастырады және басқарады;</w:t>
      </w:r>
    </w:p>
    <w:bookmarkEnd w:id="494"/>
    <w:bookmarkStart w:name="z545" w:id="495"/>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495"/>
    <w:bookmarkStart w:name="z546" w:id="496"/>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496"/>
    <w:bookmarkStart w:name="z547" w:id="497"/>
    <w:p>
      <w:pPr>
        <w:spacing w:after="0"/>
        <w:ind w:left="0"/>
        <w:jc w:val="both"/>
      </w:pPr>
      <w:r>
        <w:rPr>
          <w:rFonts w:ascii="Times New Roman"/>
          <w:b w:val="false"/>
          <w:i w:val="false"/>
          <w:color w:val="000000"/>
          <w:sz w:val="28"/>
        </w:rPr>
        <w:t>
      5) өз құзыреті шегінде "Қостанай ауданының Мәскеу ауылдық округі әкімінің аппараты" мемлекеттік мекемесінің ақшалай қаражатына иелік етеді, қаржылық құжаттарға қол қояды;</w:t>
      </w:r>
    </w:p>
    <w:bookmarkEnd w:id="497"/>
    <w:bookmarkStart w:name="z548" w:id="498"/>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498"/>
    <w:bookmarkStart w:name="z549" w:id="499"/>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499"/>
    <w:bookmarkStart w:name="z550" w:id="500"/>
    <w:p>
      <w:pPr>
        <w:spacing w:after="0"/>
        <w:ind w:left="0"/>
        <w:jc w:val="left"/>
      </w:pPr>
      <w:r>
        <w:rPr>
          <w:rFonts w:ascii="Times New Roman"/>
          <w:b/>
          <w:i w:val="false"/>
          <w:color w:val="000000"/>
        </w:rPr>
        <w:t xml:space="preserve"> 4. Мемлекеттік органның мүлкі</w:t>
      </w:r>
    </w:p>
    <w:bookmarkEnd w:id="500"/>
    <w:bookmarkStart w:name="z551" w:id="501"/>
    <w:p>
      <w:pPr>
        <w:spacing w:after="0"/>
        <w:ind w:left="0"/>
        <w:jc w:val="both"/>
      </w:pPr>
      <w:r>
        <w:rPr>
          <w:rFonts w:ascii="Times New Roman"/>
          <w:b w:val="false"/>
          <w:i w:val="false"/>
          <w:color w:val="000000"/>
          <w:sz w:val="28"/>
        </w:rPr>
        <w:t>
      21. "Қостанай ауданының Мәскеу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501"/>
    <w:bookmarkStart w:name="z552" w:id="502"/>
    <w:p>
      <w:pPr>
        <w:spacing w:after="0"/>
        <w:ind w:left="0"/>
        <w:jc w:val="both"/>
      </w:pPr>
      <w:r>
        <w:rPr>
          <w:rFonts w:ascii="Times New Roman"/>
          <w:b w:val="false"/>
          <w:i w:val="false"/>
          <w:color w:val="000000"/>
          <w:sz w:val="28"/>
        </w:rPr>
        <w:t>
      "Қостанай ауданының Мәскеу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02"/>
    <w:bookmarkStart w:name="z553" w:id="503"/>
    <w:p>
      <w:pPr>
        <w:spacing w:after="0"/>
        <w:ind w:left="0"/>
        <w:jc w:val="both"/>
      </w:pPr>
      <w:r>
        <w:rPr>
          <w:rFonts w:ascii="Times New Roman"/>
          <w:b w:val="false"/>
          <w:i w:val="false"/>
          <w:color w:val="000000"/>
          <w:sz w:val="28"/>
        </w:rPr>
        <w:t>
      22. "Қостанай ауданының Мәскеу ауылдық округі әкімінің аппараты" мемлекеттік мекемесіне бекітілген мүлік коммуналдық меншікке жатады.</w:t>
      </w:r>
    </w:p>
    <w:bookmarkEnd w:id="503"/>
    <w:bookmarkStart w:name="z554" w:id="504"/>
    <w:p>
      <w:pPr>
        <w:spacing w:after="0"/>
        <w:ind w:left="0"/>
        <w:jc w:val="both"/>
      </w:pPr>
      <w:r>
        <w:rPr>
          <w:rFonts w:ascii="Times New Roman"/>
          <w:b w:val="false"/>
          <w:i w:val="false"/>
          <w:color w:val="000000"/>
          <w:sz w:val="28"/>
        </w:rPr>
        <w:t>
      23. Егер заңнамада өзгеше көзделмесе, "Қостанай ауданының Мәскеу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04"/>
    <w:bookmarkStart w:name="z555" w:id="505"/>
    <w:p>
      <w:pPr>
        <w:spacing w:after="0"/>
        <w:ind w:left="0"/>
        <w:jc w:val="left"/>
      </w:pPr>
      <w:r>
        <w:rPr>
          <w:rFonts w:ascii="Times New Roman"/>
          <w:b/>
          <w:i w:val="false"/>
          <w:color w:val="000000"/>
        </w:rPr>
        <w:t xml:space="preserve"> 5. Мемлекеттік органды қайта ұйымдастыру және тарату</w:t>
      </w:r>
    </w:p>
    <w:bookmarkEnd w:id="505"/>
    <w:bookmarkStart w:name="z556" w:id="506"/>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562" w:id="507"/>
    <w:p>
      <w:pPr>
        <w:spacing w:after="0"/>
        <w:ind w:left="0"/>
        <w:jc w:val="left"/>
      </w:pPr>
      <w:r>
        <w:rPr>
          <w:rFonts w:ascii="Times New Roman"/>
          <w:b/>
          <w:i w:val="false"/>
          <w:color w:val="000000"/>
        </w:rPr>
        <w:t xml:space="preserve"> "Қостанай ауданының Мичурин ауылдық округі әкімінің аппараты" мемлекеттік мекемесі туралы ереже</w:t>
      </w:r>
    </w:p>
    <w:bookmarkEnd w:id="507"/>
    <w:bookmarkStart w:name="z563" w:id="508"/>
    <w:p>
      <w:pPr>
        <w:spacing w:after="0"/>
        <w:ind w:left="0"/>
        <w:jc w:val="left"/>
      </w:pPr>
      <w:r>
        <w:rPr>
          <w:rFonts w:ascii="Times New Roman"/>
          <w:b/>
          <w:i w:val="false"/>
          <w:color w:val="000000"/>
        </w:rPr>
        <w:t xml:space="preserve"> 1. Жалпы ережелер</w:t>
      </w:r>
    </w:p>
    <w:bookmarkEnd w:id="508"/>
    <w:bookmarkStart w:name="z564" w:id="509"/>
    <w:p>
      <w:pPr>
        <w:spacing w:after="0"/>
        <w:ind w:left="0"/>
        <w:jc w:val="both"/>
      </w:pPr>
      <w:r>
        <w:rPr>
          <w:rFonts w:ascii="Times New Roman"/>
          <w:b w:val="false"/>
          <w:i w:val="false"/>
          <w:color w:val="000000"/>
          <w:sz w:val="28"/>
        </w:rPr>
        <w:t>
      1. "Қостанай ауданының Мичурин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509"/>
    <w:bookmarkStart w:name="z565" w:id="510"/>
    <w:p>
      <w:pPr>
        <w:spacing w:after="0"/>
        <w:ind w:left="0"/>
        <w:jc w:val="both"/>
      </w:pPr>
      <w:r>
        <w:rPr>
          <w:rFonts w:ascii="Times New Roman"/>
          <w:b w:val="false"/>
          <w:i w:val="false"/>
          <w:color w:val="000000"/>
          <w:sz w:val="28"/>
        </w:rPr>
        <w:t>
      2. "Қостанай ауданының Мичурин ауылдық округі әкімінің аппараты" мемлекеттік мекемесінің ведомстволары жоқ.</w:t>
      </w:r>
    </w:p>
    <w:bookmarkEnd w:id="510"/>
    <w:bookmarkStart w:name="z566" w:id="511"/>
    <w:p>
      <w:pPr>
        <w:spacing w:after="0"/>
        <w:ind w:left="0"/>
        <w:jc w:val="both"/>
      </w:pPr>
      <w:r>
        <w:rPr>
          <w:rFonts w:ascii="Times New Roman"/>
          <w:b w:val="false"/>
          <w:i w:val="false"/>
          <w:color w:val="000000"/>
          <w:sz w:val="28"/>
        </w:rPr>
        <w:t xml:space="preserve">
      3. "Қостанай ауданының Мичурин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511"/>
    <w:bookmarkStart w:name="z567" w:id="512"/>
    <w:p>
      <w:pPr>
        <w:spacing w:after="0"/>
        <w:ind w:left="0"/>
        <w:jc w:val="both"/>
      </w:pPr>
      <w:r>
        <w:rPr>
          <w:rFonts w:ascii="Times New Roman"/>
          <w:b w:val="false"/>
          <w:i w:val="false"/>
          <w:color w:val="000000"/>
          <w:sz w:val="28"/>
        </w:rPr>
        <w:t>
      4. "Қостанай ауданының Мичурин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512"/>
    <w:bookmarkStart w:name="z568" w:id="513"/>
    <w:p>
      <w:pPr>
        <w:spacing w:after="0"/>
        <w:ind w:left="0"/>
        <w:jc w:val="both"/>
      </w:pPr>
      <w:r>
        <w:rPr>
          <w:rFonts w:ascii="Times New Roman"/>
          <w:b w:val="false"/>
          <w:i w:val="false"/>
          <w:color w:val="000000"/>
          <w:sz w:val="28"/>
        </w:rPr>
        <w:t>
      5. "Қостанай ауданының Мичурин ауылдық округі әкімінің аппараты" мемлекеттік мекемесі азаматтық - құқықтық қатынастарға өз атынан түседі.</w:t>
      </w:r>
    </w:p>
    <w:bookmarkEnd w:id="513"/>
    <w:bookmarkStart w:name="z569" w:id="514"/>
    <w:p>
      <w:pPr>
        <w:spacing w:after="0"/>
        <w:ind w:left="0"/>
        <w:jc w:val="both"/>
      </w:pPr>
      <w:r>
        <w:rPr>
          <w:rFonts w:ascii="Times New Roman"/>
          <w:b w:val="false"/>
          <w:i w:val="false"/>
          <w:color w:val="000000"/>
          <w:sz w:val="28"/>
        </w:rPr>
        <w:t>
      6. "Қостанай ауданының Мичурин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514"/>
    <w:bookmarkStart w:name="z570" w:id="515"/>
    <w:p>
      <w:pPr>
        <w:spacing w:after="0"/>
        <w:ind w:left="0"/>
        <w:jc w:val="both"/>
      </w:pPr>
      <w:r>
        <w:rPr>
          <w:rFonts w:ascii="Times New Roman"/>
          <w:b w:val="false"/>
          <w:i w:val="false"/>
          <w:color w:val="000000"/>
          <w:sz w:val="28"/>
        </w:rPr>
        <w:t>
      7. "Қостанай ауданының Мичурин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515"/>
    <w:bookmarkStart w:name="z571" w:id="516"/>
    <w:p>
      <w:pPr>
        <w:spacing w:after="0"/>
        <w:ind w:left="0"/>
        <w:jc w:val="both"/>
      </w:pPr>
      <w:r>
        <w:rPr>
          <w:rFonts w:ascii="Times New Roman"/>
          <w:b w:val="false"/>
          <w:i w:val="false"/>
          <w:color w:val="000000"/>
          <w:sz w:val="28"/>
        </w:rPr>
        <w:t>
      8. "Қостанай ауданының Мичурин ауылдық округі әкімінің аппараты" мемлекеттік мекемесінің құрылымы мен штат санының лимиті қолданыстағы заңнамаға сәйкес бекітіледі.</w:t>
      </w:r>
    </w:p>
    <w:bookmarkEnd w:id="516"/>
    <w:bookmarkStart w:name="z572" w:id="517"/>
    <w:p>
      <w:pPr>
        <w:spacing w:after="0"/>
        <w:ind w:left="0"/>
        <w:jc w:val="both"/>
      </w:pPr>
      <w:r>
        <w:rPr>
          <w:rFonts w:ascii="Times New Roman"/>
          <w:b w:val="false"/>
          <w:i w:val="false"/>
          <w:color w:val="000000"/>
          <w:sz w:val="28"/>
        </w:rPr>
        <w:t>
      9. Заңды тұлғаның орналасқан жері: 111110, Қазақстан Республикасы, Қостанай облысы, Қостанай ауданы, Мичуринское ауылы, Строительная көшесі, 9 үй, т.е.б.1.</w:t>
      </w:r>
    </w:p>
    <w:bookmarkEnd w:id="517"/>
    <w:bookmarkStart w:name="z573" w:id="518"/>
    <w:p>
      <w:pPr>
        <w:spacing w:after="0"/>
        <w:ind w:left="0"/>
        <w:jc w:val="both"/>
      </w:pPr>
      <w:r>
        <w:rPr>
          <w:rFonts w:ascii="Times New Roman"/>
          <w:b w:val="false"/>
          <w:i w:val="false"/>
          <w:color w:val="000000"/>
          <w:sz w:val="28"/>
        </w:rPr>
        <w:t>
      Мемлекеттік органның толық атауы – "Қостанай ауданының Мичурин ауылдық округі әкімінің аппараты" мемлекеттік мекемесі.</w:t>
      </w:r>
    </w:p>
    <w:bookmarkEnd w:id="518"/>
    <w:bookmarkStart w:name="z574" w:id="5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Мичурин ауылдық округі әкімінің аппараты" мемлекеттік мекемесінің құрылтай құжаты болып табылады.</w:t>
      </w:r>
    </w:p>
    <w:bookmarkEnd w:id="519"/>
    <w:bookmarkStart w:name="z575" w:id="520"/>
    <w:p>
      <w:pPr>
        <w:spacing w:after="0"/>
        <w:ind w:left="0"/>
        <w:jc w:val="both"/>
      </w:pPr>
      <w:r>
        <w:rPr>
          <w:rFonts w:ascii="Times New Roman"/>
          <w:b w:val="false"/>
          <w:i w:val="false"/>
          <w:color w:val="000000"/>
          <w:sz w:val="28"/>
        </w:rPr>
        <w:t>
      11. "Қостанай ауданының Мичурин ауылдық округі әкімінің аппараты" мемлекеттік мекемесінің қызметін қаржыландыру жергілікті бюджеттен жүзеге асырылады.</w:t>
      </w:r>
    </w:p>
    <w:bookmarkEnd w:id="520"/>
    <w:bookmarkStart w:name="z576" w:id="521"/>
    <w:p>
      <w:pPr>
        <w:spacing w:after="0"/>
        <w:ind w:left="0"/>
        <w:jc w:val="both"/>
      </w:pPr>
      <w:r>
        <w:rPr>
          <w:rFonts w:ascii="Times New Roman"/>
          <w:b w:val="false"/>
          <w:i w:val="false"/>
          <w:color w:val="000000"/>
          <w:sz w:val="28"/>
        </w:rPr>
        <w:t>
      12. "Қостанай ауданының Мичурин ауылдық округі әкімінің аппараты" мемлекеттік мекемесіне кәсіпкерлік субъектілерімен "Қостанай ауданының Мичурин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521"/>
    <w:bookmarkStart w:name="z577" w:id="522"/>
    <w:p>
      <w:pPr>
        <w:spacing w:after="0"/>
        <w:ind w:left="0"/>
        <w:jc w:val="both"/>
      </w:pPr>
      <w:r>
        <w:rPr>
          <w:rFonts w:ascii="Times New Roman"/>
          <w:b w:val="false"/>
          <w:i w:val="false"/>
          <w:color w:val="000000"/>
          <w:sz w:val="28"/>
        </w:rPr>
        <w:t>
      Егер "Қостанай ауданының Мичурин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22"/>
    <w:bookmarkStart w:name="z578" w:id="523"/>
    <w:p>
      <w:pPr>
        <w:spacing w:after="0"/>
        <w:ind w:left="0"/>
        <w:jc w:val="left"/>
      </w:pPr>
      <w:r>
        <w:rPr>
          <w:rFonts w:ascii="Times New Roman"/>
          <w:b/>
          <w:i w:val="false"/>
          <w:color w:val="000000"/>
        </w:rPr>
        <w:t xml:space="preserve"> 2. Мемлекеттік органның міндеттері мен өкілеттіктері</w:t>
      </w:r>
    </w:p>
    <w:bookmarkEnd w:id="523"/>
    <w:bookmarkStart w:name="z579" w:id="524"/>
    <w:p>
      <w:pPr>
        <w:spacing w:after="0"/>
        <w:ind w:left="0"/>
        <w:jc w:val="both"/>
      </w:pPr>
      <w:r>
        <w:rPr>
          <w:rFonts w:ascii="Times New Roman"/>
          <w:b w:val="false"/>
          <w:i w:val="false"/>
          <w:color w:val="000000"/>
          <w:sz w:val="28"/>
        </w:rPr>
        <w:t>
      13. Міндеттері:</w:t>
      </w:r>
    </w:p>
    <w:bookmarkEnd w:id="524"/>
    <w:bookmarkStart w:name="z580" w:id="52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525"/>
    <w:bookmarkStart w:name="z581" w:id="526"/>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526"/>
    <w:bookmarkStart w:name="z582" w:id="527"/>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527"/>
    <w:bookmarkStart w:name="z583" w:id="528"/>
    <w:p>
      <w:pPr>
        <w:spacing w:after="0"/>
        <w:ind w:left="0"/>
        <w:jc w:val="both"/>
      </w:pPr>
      <w:r>
        <w:rPr>
          <w:rFonts w:ascii="Times New Roman"/>
          <w:b w:val="false"/>
          <w:i w:val="false"/>
          <w:color w:val="000000"/>
          <w:sz w:val="28"/>
        </w:rPr>
        <w:t>
      14. Өкілеттіктер:</w:t>
      </w:r>
    </w:p>
    <w:bookmarkEnd w:id="528"/>
    <w:bookmarkStart w:name="z584" w:id="529"/>
    <w:p>
      <w:pPr>
        <w:spacing w:after="0"/>
        <w:ind w:left="0"/>
        <w:jc w:val="both"/>
      </w:pPr>
      <w:r>
        <w:rPr>
          <w:rFonts w:ascii="Times New Roman"/>
          <w:b w:val="false"/>
          <w:i w:val="false"/>
          <w:color w:val="000000"/>
          <w:sz w:val="28"/>
        </w:rPr>
        <w:t>
      құқық:</w:t>
      </w:r>
    </w:p>
    <w:bookmarkEnd w:id="529"/>
    <w:bookmarkStart w:name="z585" w:id="530"/>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530"/>
    <w:bookmarkStart w:name="z586" w:id="531"/>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531"/>
    <w:bookmarkStart w:name="z587" w:id="532"/>
    <w:p>
      <w:pPr>
        <w:spacing w:after="0"/>
        <w:ind w:left="0"/>
        <w:jc w:val="both"/>
      </w:pPr>
      <w:r>
        <w:rPr>
          <w:rFonts w:ascii="Times New Roman"/>
          <w:b w:val="false"/>
          <w:i w:val="false"/>
          <w:color w:val="000000"/>
          <w:sz w:val="28"/>
        </w:rPr>
        <w:t>
      міндеттері:</w:t>
      </w:r>
    </w:p>
    <w:bookmarkEnd w:id="532"/>
    <w:bookmarkStart w:name="z588" w:id="533"/>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533"/>
    <w:bookmarkStart w:name="z589" w:id="534"/>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534"/>
    <w:bookmarkStart w:name="z590" w:id="535"/>
    <w:p>
      <w:pPr>
        <w:spacing w:after="0"/>
        <w:ind w:left="0"/>
        <w:jc w:val="both"/>
      </w:pPr>
      <w:r>
        <w:rPr>
          <w:rFonts w:ascii="Times New Roman"/>
          <w:b w:val="false"/>
          <w:i w:val="false"/>
          <w:color w:val="000000"/>
          <w:sz w:val="28"/>
        </w:rPr>
        <w:t>
      15. Функциялар:</w:t>
      </w:r>
    </w:p>
    <w:bookmarkEnd w:id="535"/>
    <w:bookmarkStart w:name="z591" w:id="536"/>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536"/>
    <w:bookmarkStart w:name="z592" w:id="537"/>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537"/>
    <w:bookmarkStart w:name="z593" w:id="538"/>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538"/>
    <w:bookmarkStart w:name="z594" w:id="539"/>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539"/>
    <w:bookmarkStart w:name="z595" w:id="540"/>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540"/>
    <w:bookmarkStart w:name="z596" w:id="541"/>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541"/>
    <w:bookmarkStart w:name="z597" w:id="542"/>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542"/>
    <w:bookmarkStart w:name="z598" w:id="543"/>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543"/>
    <w:bookmarkStart w:name="z599" w:id="544"/>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544"/>
    <w:bookmarkStart w:name="z600" w:id="545"/>
    <w:p>
      <w:pPr>
        <w:spacing w:after="0"/>
        <w:ind w:left="0"/>
        <w:jc w:val="left"/>
      </w:pPr>
      <w:r>
        <w:rPr>
          <w:rFonts w:ascii="Times New Roman"/>
          <w:b/>
          <w:i w:val="false"/>
          <w:color w:val="000000"/>
        </w:rPr>
        <w:t xml:space="preserve"> 3. Мемлекеттік органның қызметін ұйымдастыру</w:t>
      </w:r>
    </w:p>
    <w:bookmarkEnd w:id="545"/>
    <w:bookmarkStart w:name="z601" w:id="546"/>
    <w:p>
      <w:pPr>
        <w:spacing w:after="0"/>
        <w:ind w:left="0"/>
        <w:jc w:val="both"/>
      </w:pPr>
      <w:r>
        <w:rPr>
          <w:rFonts w:ascii="Times New Roman"/>
          <w:b w:val="false"/>
          <w:i w:val="false"/>
          <w:color w:val="000000"/>
          <w:sz w:val="28"/>
        </w:rPr>
        <w:t>
      16. "Қостанай ауданының Мичурин ауылдық округі әкімінің аппараты" мемлекеттік мекемесіне басшылықты "Қостанай ауданының Мичурин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Мичурин ауылдық округінің әкімі жүзеге асырады.</w:t>
      </w:r>
    </w:p>
    <w:bookmarkEnd w:id="546"/>
    <w:bookmarkStart w:name="z602" w:id="547"/>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547"/>
    <w:bookmarkStart w:name="z603" w:id="548"/>
    <w:p>
      <w:pPr>
        <w:spacing w:after="0"/>
        <w:ind w:left="0"/>
        <w:jc w:val="both"/>
      </w:pPr>
      <w:r>
        <w:rPr>
          <w:rFonts w:ascii="Times New Roman"/>
          <w:b w:val="false"/>
          <w:i w:val="false"/>
          <w:color w:val="000000"/>
          <w:sz w:val="28"/>
        </w:rPr>
        <w:t>
      18. Ауылдық округ әкімінің өкілеттігі:</w:t>
      </w:r>
    </w:p>
    <w:bookmarkEnd w:id="548"/>
    <w:bookmarkStart w:name="z604" w:id="549"/>
    <w:p>
      <w:pPr>
        <w:spacing w:after="0"/>
        <w:ind w:left="0"/>
        <w:jc w:val="both"/>
      </w:pPr>
      <w:r>
        <w:rPr>
          <w:rFonts w:ascii="Times New Roman"/>
          <w:b w:val="false"/>
          <w:i w:val="false"/>
          <w:color w:val="000000"/>
          <w:sz w:val="28"/>
        </w:rPr>
        <w:t>
      1) "Қостанай ауданының Мичурин ауылдық округі әкімінің аппараты" мемлекеттік мекемесінің атынан мемлекеттік органдарда және өзге де ұйымдарда өкілдік етеді;</w:t>
      </w:r>
    </w:p>
    <w:bookmarkEnd w:id="549"/>
    <w:bookmarkStart w:name="z605" w:id="550"/>
    <w:p>
      <w:pPr>
        <w:spacing w:after="0"/>
        <w:ind w:left="0"/>
        <w:jc w:val="both"/>
      </w:pPr>
      <w:r>
        <w:rPr>
          <w:rFonts w:ascii="Times New Roman"/>
          <w:b w:val="false"/>
          <w:i w:val="false"/>
          <w:color w:val="000000"/>
          <w:sz w:val="28"/>
        </w:rPr>
        <w:t>
      2) "Қостанай ауданының Мичурин ауылдық округі әкімінің аппараты" мемлекеттік мекемесінің жұмысын ұйымдастырады және басқарады;</w:t>
      </w:r>
    </w:p>
    <w:bookmarkEnd w:id="550"/>
    <w:bookmarkStart w:name="z606" w:id="551"/>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551"/>
    <w:bookmarkStart w:name="z607" w:id="552"/>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552"/>
    <w:bookmarkStart w:name="z608" w:id="553"/>
    <w:p>
      <w:pPr>
        <w:spacing w:after="0"/>
        <w:ind w:left="0"/>
        <w:jc w:val="both"/>
      </w:pPr>
      <w:r>
        <w:rPr>
          <w:rFonts w:ascii="Times New Roman"/>
          <w:b w:val="false"/>
          <w:i w:val="false"/>
          <w:color w:val="000000"/>
          <w:sz w:val="28"/>
        </w:rPr>
        <w:t>
      5) өз құзыреті шегінде "Қостанай ауданының Мичурин ауылдық округі әкімінің аппараты" мемлекеттік мекемесінің ақшалай қаражатына иелік етеді, қаржылық құжаттарға қол қояды;</w:t>
      </w:r>
    </w:p>
    <w:bookmarkEnd w:id="553"/>
    <w:bookmarkStart w:name="z609" w:id="554"/>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554"/>
    <w:bookmarkStart w:name="z610" w:id="555"/>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555"/>
    <w:bookmarkStart w:name="z611" w:id="556"/>
    <w:p>
      <w:pPr>
        <w:spacing w:after="0"/>
        <w:ind w:left="0"/>
        <w:jc w:val="left"/>
      </w:pPr>
      <w:r>
        <w:rPr>
          <w:rFonts w:ascii="Times New Roman"/>
          <w:b/>
          <w:i w:val="false"/>
          <w:color w:val="000000"/>
        </w:rPr>
        <w:t xml:space="preserve"> 4. Мемлекеттік органның мүлкі</w:t>
      </w:r>
    </w:p>
    <w:bookmarkEnd w:id="556"/>
    <w:bookmarkStart w:name="z612" w:id="557"/>
    <w:p>
      <w:pPr>
        <w:spacing w:after="0"/>
        <w:ind w:left="0"/>
        <w:jc w:val="both"/>
      </w:pPr>
      <w:r>
        <w:rPr>
          <w:rFonts w:ascii="Times New Roman"/>
          <w:b w:val="false"/>
          <w:i w:val="false"/>
          <w:color w:val="000000"/>
          <w:sz w:val="28"/>
        </w:rPr>
        <w:t>
      21. "Қостанай ауданының Мичурин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557"/>
    <w:bookmarkStart w:name="z613" w:id="558"/>
    <w:p>
      <w:pPr>
        <w:spacing w:after="0"/>
        <w:ind w:left="0"/>
        <w:jc w:val="both"/>
      </w:pPr>
      <w:r>
        <w:rPr>
          <w:rFonts w:ascii="Times New Roman"/>
          <w:b w:val="false"/>
          <w:i w:val="false"/>
          <w:color w:val="000000"/>
          <w:sz w:val="28"/>
        </w:rPr>
        <w:t>
      "Қостанай ауданының Мичурин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58"/>
    <w:bookmarkStart w:name="z614" w:id="559"/>
    <w:p>
      <w:pPr>
        <w:spacing w:after="0"/>
        <w:ind w:left="0"/>
        <w:jc w:val="both"/>
      </w:pPr>
      <w:r>
        <w:rPr>
          <w:rFonts w:ascii="Times New Roman"/>
          <w:b w:val="false"/>
          <w:i w:val="false"/>
          <w:color w:val="000000"/>
          <w:sz w:val="28"/>
        </w:rPr>
        <w:t>
      22. "Қостанай ауданының Мичурин ауылдық округі әкімінің аппараты" мемлекеттік мекемесіне бекітілген мүлік коммуналдық меншікке жатады.</w:t>
      </w:r>
    </w:p>
    <w:bookmarkEnd w:id="559"/>
    <w:bookmarkStart w:name="z615" w:id="560"/>
    <w:p>
      <w:pPr>
        <w:spacing w:after="0"/>
        <w:ind w:left="0"/>
        <w:jc w:val="both"/>
      </w:pPr>
      <w:r>
        <w:rPr>
          <w:rFonts w:ascii="Times New Roman"/>
          <w:b w:val="false"/>
          <w:i w:val="false"/>
          <w:color w:val="000000"/>
          <w:sz w:val="28"/>
        </w:rPr>
        <w:t>
      23. Егер заңнамада өзгеше көзделмесе, "Қостанай ауданының Мичурин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60"/>
    <w:bookmarkStart w:name="z616" w:id="561"/>
    <w:p>
      <w:pPr>
        <w:spacing w:after="0"/>
        <w:ind w:left="0"/>
        <w:jc w:val="left"/>
      </w:pPr>
      <w:r>
        <w:rPr>
          <w:rFonts w:ascii="Times New Roman"/>
          <w:b/>
          <w:i w:val="false"/>
          <w:color w:val="000000"/>
        </w:rPr>
        <w:t xml:space="preserve"> 5. Мемлекеттік органды қайта ұйымдастыру және тарату</w:t>
      </w:r>
    </w:p>
    <w:bookmarkEnd w:id="561"/>
    <w:bookmarkStart w:name="z617" w:id="562"/>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623" w:id="563"/>
    <w:p>
      <w:pPr>
        <w:spacing w:after="0"/>
        <w:ind w:left="0"/>
        <w:jc w:val="left"/>
      </w:pPr>
      <w:r>
        <w:rPr>
          <w:rFonts w:ascii="Times New Roman"/>
          <w:b/>
          <w:i w:val="false"/>
          <w:color w:val="000000"/>
        </w:rPr>
        <w:t xml:space="preserve"> "Қостанай ауданының Надеждин ауылдық округі әкімінің аппараты" мемлекеттік мекемесі туралы ереже</w:t>
      </w:r>
    </w:p>
    <w:bookmarkEnd w:id="563"/>
    <w:bookmarkStart w:name="z624" w:id="564"/>
    <w:p>
      <w:pPr>
        <w:spacing w:after="0"/>
        <w:ind w:left="0"/>
        <w:jc w:val="left"/>
      </w:pPr>
      <w:r>
        <w:rPr>
          <w:rFonts w:ascii="Times New Roman"/>
          <w:b/>
          <w:i w:val="false"/>
          <w:color w:val="000000"/>
        </w:rPr>
        <w:t xml:space="preserve"> 1. Жалпы ережелер</w:t>
      </w:r>
    </w:p>
    <w:bookmarkEnd w:id="564"/>
    <w:bookmarkStart w:name="z625" w:id="565"/>
    <w:p>
      <w:pPr>
        <w:spacing w:after="0"/>
        <w:ind w:left="0"/>
        <w:jc w:val="both"/>
      </w:pPr>
      <w:r>
        <w:rPr>
          <w:rFonts w:ascii="Times New Roman"/>
          <w:b w:val="false"/>
          <w:i w:val="false"/>
          <w:color w:val="000000"/>
          <w:sz w:val="28"/>
        </w:rPr>
        <w:t>
      1. "Қостанай ауданының Надеждин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565"/>
    <w:bookmarkStart w:name="z626" w:id="566"/>
    <w:p>
      <w:pPr>
        <w:spacing w:after="0"/>
        <w:ind w:left="0"/>
        <w:jc w:val="both"/>
      </w:pPr>
      <w:r>
        <w:rPr>
          <w:rFonts w:ascii="Times New Roman"/>
          <w:b w:val="false"/>
          <w:i w:val="false"/>
          <w:color w:val="000000"/>
          <w:sz w:val="28"/>
        </w:rPr>
        <w:t>
      2. "Қостанай ауданының Надеждин ауылдық округі әкімінің аппараты" мемлекеттік мекемесінің ведомстволары жоқ.</w:t>
      </w:r>
    </w:p>
    <w:bookmarkEnd w:id="566"/>
    <w:bookmarkStart w:name="z627" w:id="567"/>
    <w:p>
      <w:pPr>
        <w:spacing w:after="0"/>
        <w:ind w:left="0"/>
        <w:jc w:val="both"/>
      </w:pPr>
      <w:r>
        <w:rPr>
          <w:rFonts w:ascii="Times New Roman"/>
          <w:b w:val="false"/>
          <w:i w:val="false"/>
          <w:color w:val="000000"/>
          <w:sz w:val="28"/>
        </w:rPr>
        <w:t xml:space="preserve">
      3. "Қостанай ауданының Надеждин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567"/>
    <w:bookmarkStart w:name="z628" w:id="568"/>
    <w:p>
      <w:pPr>
        <w:spacing w:after="0"/>
        <w:ind w:left="0"/>
        <w:jc w:val="both"/>
      </w:pPr>
      <w:r>
        <w:rPr>
          <w:rFonts w:ascii="Times New Roman"/>
          <w:b w:val="false"/>
          <w:i w:val="false"/>
          <w:color w:val="000000"/>
          <w:sz w:val="28"/>
        </w:rPr>
        <w:t>
      4. "Қостанай ауданының Надеждин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568"/>
    <w:bookmarkStart w:name="z629" w:id="569"/>
    <w:p>
      <w:pPr>
        <w:spacing w:after="0"/>
        <w:ind w:left="0"/>
        <w:jc w:val="both"/>
      </w:pPr>
      <w:r>
        <w:rPr>
          <w:rFonts w:ascii="Times New Roman"/>
          <w:b w:val="false"/>
          <w:i w:val="false"/>
          <w:color w:val="000000"/>
          <w:sz w:val="28"/>
        </w:rPr>
        <w:t>
      5. "Қостанай ауданының Надеждин ауылдық округі әкімінің аппараты" мемлекеттік мекемесі азаматтық - құқықтық қатынастарға өз атынан түседі.</w:t>
      </w:r>
    </w:p>
    <w:bookmarkEnd w:id="569"/>
    <w:bookmarkStart w:name="z630" w:id="570"/>
    <w:p>
      <w:pPr>
        <w:spacing w:after="0"/>
        <w:ind w:left="0"/>
        <w:jc w:val="both"/>
      </w:pPr>
      <w:r>
        <w:rPr>
          <w:rFonts w:ascii="Times New Roman"/>
          <w:b w:val="false"/>
          <w:i w:val="false"/>
          <w:color w:val="000000"/>
          <w:sz w:val="28"/>
        </w:rPr>
        <w:t>
      6. "Қостанай ауданының Надеждин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570"/>
    <w:bookmarkStart w:name="z631" w:id="571"/>
    <w:p>
      <w:pPr>
        <w:spacing w:after="0"/>
        <w:ind w:left="0"/>
        <w:jc w:val="both"/>
      </w:pPr>
      <w:r>
        <w:rPr>
          <w:rFonts w:ascii="Times New Roman"/>
          <w:b w:val="false"/>
          <w:i w:val="false"/>
          <w:color w:val="000000"/>
          <w:sz w:val="28"/>
        </w:rPr>
        <w:t>
      7. "Қостанай ауданының Надеждин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571"/>
    <w:bookmarkStart w:name="z632" w:id="572"/>
    <w:p>
      <w:pPr>
        <w:spacing w:after="0"/>
        <w:ind w:left="0"/>
        <w:jc w:val="both"/>
      </w:pPr>
      <w:r>
        <w:rPr>
          <w:rFonts w:ascii="Times New Roman"/>
          <w:b w:val="false"/>
          <w:i w:val="false"/>
          <w:color w:val="000000"/>
          <w:sz w:val="28"/>
        </w:rPr>
        <w:t>
      8. "Қостанай ауданының Надеждин ауылдық округі әкімінің аппараты" мемлекеттік мекемесінің құрылымы мен штат санының лимиті қолданыстағы заңнамаға сәйкес бекітіледі.</w:t>
      </w:r>
    </w:p>
    <w:bookmarkEnd w:id="572"/>
    <w:bookmarkStart w:name="z633" w:id="573"/>
    <w:p>
      <w:pPr>
        <w:spacing w:after="0"/>
        <w:ind w:left="0"/>
        <w:jc w:val="both"/>
      </w:pPr>
      <w:r>
        <w:rPr>
          <w:rFonts w:ascii="Times New Roman"/>
          <w:b w:val="false"/>
          <w:i w:val="false"/>
          <w:color w:val="000000"/>
          <w:sz w:val="28"/>
        </w:rPr>
        <w:t>
      9. Заңды тұлғаның орналасқан жері: 111110, Қазақстан Республикасы, Қостанай облысы, Қостанай ауданы, Надеждинка ауылы, Гагарин көшесі, 48.</w:t>
      </w:r>
    </w:p>
    <w:bookmarkEnd w:id="573"/>
    <w:bookmarkStart w:name="z634" w:id="574"/>
    <w:p>
      <w:pPr>
        <w:spacing w:after="0"/>
        <w:ind w:left="0"/>
        <w:jc w:val="both"/>
      </w:pPr>
      <w:r>
        <w:rPr>
          <w:rFonts w:ascii="Times New Roman"/>
          <w:b w:val="false"/>
          <w:i w:val="false"/>
          <w:color w:val="000000"/>
          <w:sz w:val="28"/>
        </w:rPr>
        <w:t>
      Мемлекеттік органның толық атауы – "Қостанай ауданының Надеждин ауылдық округі әкімінің аппараты" мемлекеттік мекемесі.</w:t>
      </w:r>
    </w:p>
    <w:bookmarkEnd w:id="574"/>
    <w:bookmarkStart w:name="z635" w:id="57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Надеждин ауылдық округі әкімінің аппараты" мемлекеттік мекемесінің құрылтай құжаты болып табылады.</w:t>
      </w:r>
    </w:p>
    <w:bookmarkEnd w:id="575"/>
    <w:bookmarkStart w:name="z636" w:id="576"/>
    <w:p>
      <w:pPr>
        <w:spacing w:after="0"/>
        <w:ind w:left="0"/>
        <w:jc w:val="both"/>
      </w:pPr>
      <w:r>
        <w:rPr>
          <w:rFonts w:ascii="Times New Roman"/>
          <w:b w:val="false"/>
          <w:i w:val="false"/>
          <w:color w:val="000000"/>
          <w:sz w:val="28"/>
        </w:rPr>
        <w:t>
      11. "Қостанай ауданының Надеждин ауылдық округі әкімінің аппараты" мемлекеттік мекемесінің қызметін қаржыландыру жергілікті бюджеттен жүзеге асырылады.</w:t>
      </w:r>
    </w:p>
    <w:bookmarkEnd w:id="576"/>
    <w:bookmarkStart w:name="z637" w:id="577"/>
    <w:p>
      <w:pPr>
        <w:spacing w:after="0"/>
        <w:ind w:left="0"/>
        <w:jc w:val="both"/>
      </w:pPr>
      <w:r>
        <w:rPr>
          <w:rFonts w:ascii="Times New Roman"/>
          <w:b w:val="false"/>
          <w:i w:val="false"/>
          <w:color w:val="000000"/>
          <w:sz w:val="28"/>
        </w:rPr>
        <w:t>
      12. "Қостанай ауданының Надеждин ауылдық округі әкімінің аппараты" мемлекеттік мекемесіне кәсіпкерлік субъектілерімен "Қостанай ауданының Надеждин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577"/>
    <w:bookmarkStart w:name="z638" w:id="578"/>
    <w:p>
      <w:pPr>
        <w:spacing w:after="0"/>
        <w:ind w:left="0"/>
        <w:jc w:val="both"/>
      </w:pPr>
      <w:r>
        <w:rPr>
          <w:rFonts w:ascii="Times New Roman"/>
          <w:b w:val="false"/>
          <w:i w:val="false"/>
          <w:color w:val="000000"/>
          <w:sz w:val="28"/>
        </w:rPr>
        <w:t>
      Егер "Қостанай ауданының Надеждин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78"/>
    <w:bookmarkStart w:name="z639" w:id="579"/>
    <w:p>
      <w:pPr>
        <w:spacing w:after="0"/>
        <w:ind w:left="0"/>
        <w:jc w:val="left"/>
      </w:pPr>
      <w:r>
        <w:rPr>
          <w:rFonts w:ascii="Times New Roman"/>
          <w:b/>
          <w:i w:val="false"/>
          <w:color w:val="000000"/>
        </w:rPr>
        <w:t xml:space="preserve"> 2. Мемлекеттік органның міндеттері мен өкілеттіктері</w:t>
      </w:r>
    </w:p>
    <w:bookmarkEnd w:id="579"/>
    <w:bookmarkStart w:name="z640" w:id="580"/>
    <w:p>
      <w:pPr>
        <w:spacing w:after="0"/>
        <w:ind w:left="0"/>
        <w:jc w:val="both"/>
      </w:pPr>
      <w:r>
        <w:rPr>
          <w:rFonts w:ascii="Times New Roman"/>
          <w:b w:val="false"/>
          <w:i w:val="false"/>
          <w:color w:val="000000"/>
          <w:sz w:val="28"/>
        </w:rPr>
        <w:t>
      13. Міндеттері:</w:t>
      </w:r>
    </w:p>
    <w:bookmarkEnd w:id="580"/>
    <w:bookmarkStart w:name="z641" w:id="581"/>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581"/>
    <w:bookmarkStart w:name="z642" w:id="582"/>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582"/>
    <w:bookmarkStart w:name="z643" w:id="583"/>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583"/>
    <w:bookmarkStart w:name="z644" w:id="584"/>
    <w:p>
      <w:pPr>
        <w:spacing w:after="0"/>
        <w:ind w:left="0"/>
        <w:jc w:val="both"/>
      </w:pPr>
      <w:r>
        <w:rPr>
          <w:rFonts w:ascii="Times New Roman"/>
          <w:b w:val="false"/>
          <w:i w:val="false"/>
          <w:color w:val="000000"/>
          <w:sz w:val="28"/>
        </w:rPr>
        <w:t>
      14. Өкілеттіктер:</w:t>
      </w:r>
    </w:p>
    <w:bookmarkEnd w:id="584"/>
    <w:bookmarkStart w:name="z645" w:id="585"/>
    <w:p>
      <w:pPr>
        <w:spacing w:after="0"/>
        <w:ind w:left="0"/>
        <w:jc w:val="both"/>
      </w:pPr>
      <w:r>
        <w:rPr>
          <w:rFonts w:ascii="Times New Roman"/>
          <w:b w:val="false"/>
          <w:i w:val="false"/>
          <w:color w:val="000000"/>
          <w:sz w:val="28"/>
        </w:rPr>
        <w:t>
      құқық:</w:t>
      </w:r>
    </w:p>
    <w:bookmarkEnd w:id="585"/>
    <w:bookmarkStart w:name="z646" w:id="586"/>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586"/>
    <w:bookmarkStart w:name="z647" w:id="587"/>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587"/>
    <w:bookmarkStart w:name="z648" w:id="588"/>
    <w:p>
      <w:pPr>
        <w:spacing w:after="0"/>
        <w:ind w:left="0"/>
        <w:jc w:val="both"/>
      </w:pPr>
      <w:r>
        <w:rPr>
          <w:rFonts w:ascii="Times New Roman"/>
          <w:b w:val="false"/>
          <w:i w:val="false"/>
          <w:color w:val="000000"/>
          <w:sz w:val="28"/>
        </w:rPr>
        <w:t>
      міндеттері:</w:t>
      </w:r>
    </w:p>
    <w:bookmarkEnd w:id="588"/>
    <w:bookmarkStart w:name="z649" w:id="589"/>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589"/>
    <w:bookmarkStart w:name="z650" w:id="590"/>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590"/>
    <w:bookmarkStart w:name="z651" w:id="591"/>
    <w:p>
      <w:pPr>
        <w:spacing w:after="0"/>
        <w:ind w:left="0"/>
        <w:jc w:val="both"/>
      </w:pPr>
      <w:r>
        <w:rPr>
          <w:rFonts w:ascii="Times New Roman"/>
          <w:b w:val="false"/>
          <w:i w:val="false"/>
          <w:color w:val="000000"/>
          <w:sz w:val="28"/>
        </w:rPr>
        <w:t>
      15. Функциялар:</w:t>
      </w:r>
    </w:p>
    <w:bookmarkEnd w:id="591"/>
    <w:bookmarkStart w:name="z652" w:id="592"/>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592"/>
    <w:bookmarkStart w:name="z653" w:id="593"/>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593"/>
    <w:bookmarkStart w:name="z654" w:id="594"/>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594"/>
    <w:bookmarkStart w:name="z655" w:id="595"/>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595"/>
    <w:bookmarkStart w:name="z656" w:id="596"/>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596"/>
    <w:bookmarkStart w:name="z657" w:id="597"/>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597"/>
    <w:bookmarkStart w:name="z658" w:id="598"/>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598"/>
    <w:bookmarkStart w:name="z659" w:id="599"/>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599"/>
    <w:bookmarkStart w:name="z660" w:id="600"/>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600"/>
    <w:bookmarkStart w:name="z661" w:id="601"/>
    <w:p>
      <w:pPr>
        <w:spacing w:after="0"/>
        <w:ind w:left="0"/>
        <w:jc w:val="left"/>
      </w:pPr>
      <w:r>
        <w:rPr>
          <w:rFonts w:ascii="Times New Roman"/>
          <w:b/>
          <w:i w:val="false"/>
          <w:color w:val="000000"/>
        </w:rPr>
        <w:t xml:space="preserve"> 3. Мемлекеттік органның қызметін ұйымдастыру</w:t>
      </w:r>
    </w:p>
    <w:bookmarkEnd w:id="601"/>
    <w:bookmarkStart w:name="z662" w:id="602"/>
    <w:p>
      <w:pPr>
        <w:spacing w:after="0"/>
        <w:ind w:left="0"/>
        <w:jc w:val="both"/>
      </w:pPr>
      <w:r>
        <w:rPr>
          <w:rFonts w:ascii="Times New Roman"/>
          <w:b w:val="false"/>
          <w:i w:val="false"/>
          <w:color w:val="000000"/>
          <w:sz w:val="28"/>
        </w:rPr>
        <w:t>
      16. "Қостанай ауданының Надеждин ауылдық округі әкімінің аппараты" мемлекеттік мекемесіне басшылықты "Қостанай ауданының Надеждин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Надеждин ауылдық округінің әкімі жүзеге асырады.</w:t>
      </w:r>
    </w:p>
    <w:bookmarkEnd w:id="602"/>
    <w:bookmarkStart w:name="z663" w:id="603"/>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603"/>
    <w:bookmarkStart w:name="z664" w:id="604"/>
    <w:p>
      <w:pPr>
        <w:spacing w:after="0"/>
        <w:ind w:left="0"/>
        <w:jc w:val="both"/>
      </w:pPr>
      <w:r>
        <w:rPr>
          <w:rFonts w:ascii="Times New Roman"/>
          <w:b w:val="false"/>
          <w:i w:val="false"/>
          <w:color w:val="000000"/>
          <w:sz w:val="28"/>
        </w:rPr>
        <w:t>
      18. Ауылдық округ әкімінің өкілеттігі:</w:t>
      </w:r>
    </w:p>
    <w:bookmarkEnd w:id="604"/>
    <w:bookmarkStart w:name="z665" w:id="605"/>
    <w:p>
      <w:pPr>
        <w:spacing w:after="0"/>
        <w:ind w:left="0"/>
        <w:jc w:val="both"/>
      </w:pPr>
      <w:r>
        <w:rPr>
          <w:rFonts w:ascii="Times New Roman"/>
          <w:b w:val="false"/>
          <w:i w:val="false"/>
          <w:color w:val="000000"/>
          <w:sz w:val="28"/>
        </w:rPr>
        <w:t>
      1) "Қостанай ауданының Надеждин ауылдық округі әкімінің аппараты" мемлекеттік мекемесінің атынан мемлекеттік органдарда және өзге де ұйымдарда өкілдік етеді;</w:t>
      </w:r>
    </w:p>
    <w:bookmarkEnd w:id="605"/>
    <w:bookmarkStart w:name="z666" w:id="606"/>
    <w:p>
      <w:pPr>
        <w:spacing w:after="0"/>
        <w:ind w:left="0"/>
        <w:jc w:val="both"/>
      </w:pPr>
      <w:r>
        <w:rPr>
          <w:rFonts w:ascii="Times New Roman"/>
          <w:b w:val="false"/>
          <w:i w:val="false"/>
          <w:color w:val="000000"/>
          <w:sz w:val="28"/>
        </w:rPr>
        <w:t>
      2) "Қостанай ауданының Надеждин ауылдық округі әкімінің аппараты" мемлекеттік мекемесінің жұмысын ұйымдастырады және басқарады;</w:t>
      </w:r>
    </w:p>
    <w:bookmarkEnd w:id="606"/>
    <w:bookmarkStart w:name="z667" w:id="607"/>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607"/>
    <w:bookmarkStart w:name="z668" w:id="608"/>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608"/>
    <w:bookmarkStart w:name="z669" w:id="609"/>
    <w:p>
      <w:pPr>
        <w:spacing w:after="0"/>
        <w:ind w:left="0"/>
        <w:jc w:val="both"/>
      </w:pPr>
      <w:r>
        <w:rPr>
          <w:rFonts w:ascii="Times New Roman"/>
          <w:b w:val="false"/>
          <w:i w:val="false"/>
          <w:color w:val="000000"/>
          <w:sz w:val="28"/>
        </w:rPr>
        <w:t>
      5) өз құзыреті шегінде "Қостанай ауданының Надеждин ауылдық округі әкімінің аппараты" мемлекеттік мекемесінің ақшалай қаражатына иелік етеді, қаржылық құжаттарға қол қояды;</w:t>
      </w:r>
    </w:p>
    <w:bookmarkEnd w:id="609"/>
    <w:bookmarkStart w:name="z670" w:id="610"/>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610"/>
    <w:bookmarkStart w:name="z671" w:id="611"/>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611"/>
    <w:bookmarkStart w:name="z672" w:id="612"/>
    <w:p>
      <w:pPr>
        <w:spacing w:after="0"/>
        <w:ind w:left="0"/>
        <w:jc w:val="left"/>
      </w:pPr>
      <w:r>
        <w:rPr>
          <w:rFonts w:ascii="Times New Roman"/>
          <w:b/>
          <w:i w:val="false"/>
          <w:color w:val="000000"/>
        </w:rPr>
        <w:t xml:space="preserve"> 4. Мемлекеттік органның мүлкі</w:t>
      </w:r>
    </w:p>
    <w:bookmarkEnd w:id="612"/>
    <w:bookmarkStart w:name="z673" w:id="613"/>
    <w:p>
      <w:pPr>
        <w:spacing w:after="0"/>
        <w:ind w:left="0"/>
        <w:jc w:val="both"/>
      </w:pPr>
      <w:r>
        <w:rPr>
          <w:rFonts w:ascii="Times New Roman"/>
          <w:b w:val="false"/>
          <w:i w:val="false"/>
          <w:color w:val="000000"/>
          <w:sz w:val="28"/>
        </w:rPr>
        <w:t>
      21. "Қостанай ауданының Надеждин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613"/>
    <w:bookmarkStart w:name="z674" w:id="614"/>
    <w:p>
      <w:pPr>
        <w:spacing w:after="0"/>
        <w:ind w:left="0"/>
        <w:jc w:val="both"/>
      </w:pPr>
      <w:r>
        <w:rPr>
          <w:rFonts w:ascii="Times New Roman"/>
          <w:b w:val="false"/>
          <w:i w:val="false"/>
          <w:color w:val="000000"/>
          <w:sz w:val="28"/>
        </w:rPr>
        <w:t>
      "Қостанай ауданының Надеждин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14"/>
    <w:bookmarkStart w:name="z675" w:id="615"/>
    <w:p>
      <w:pPr>
        <w:spacing w:after="0"/>
        <w:ind w:left="0"/>
        <w:jc w:val="both"/>
      </w:pPr>
      <w:r>
        <w:rPr>
          <w:rFonts w:ascii="Times New Roman"/>
          <w:b w:val="false"/>
          <w:i w:val="false"/>
          <w:color w:val="000000"/>
          <w:sz w:val="28"/>
        </w:rPr>
        <w:t>
      22. "Қостанай ауданының Надеждин ауылдық округі әкімінің аппараты" мемлекеттік мекемесіне бекітілген мүлік коммуналдық меншікке жатады.</w:t>
      </w:r>
    </w:p>
    <w:bookmarkEnd w:id="615"/>
    <w:bookmarkStart w:name="z676" w:id="616"/>
    <w:p>
      <w:pPr>
        <w:spacing w:after="0"/>
        <w:ind w:left="0"/>
        <w:jc w:val="both"/>
      </w:pPr>
      <w:r>
        <w:rPr>
          <w:rFonts w:ascii="Times New Roman"/>
          <w:b w:val="false"/>
          <w:i w:val="false"/>
          <w:color w:val="000000"/>
          <w:sz w:val="28"/>
        </w:rPr>
        <w:t>
      23. Егер заңнамада өзгеше көзделмесе, "Қостанай ауданының Надеждин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16"/>
    <w:bookmarkStart w:name="z677" w:id="617"/>
    <w:p>
      <w:pPr>
        <w:spacing w:after="0"/>
        <w:ind w:left="0"/>
        <w:jc w:val="left"/>
      </w:pPr>
      <w:r>
        <w:rPr>
          <w:rFonts w:ascii="Times New Roman"/>
          <w:b/>
          <w:i w:val="false"/>
          <w:color w:val="000000"/>
        </w:rPr>
        <w:t xml:space="preserve"> 5. Мемлекеттік органды қайта ұйымдастыру және тарату</w:t>
      </w:r>
    </w:p>
    <w:bookmarkEnd w:id="617"/>
    <w:bookmarkStart w:name="z678" w:id="618"/>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6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684" w:id="619"/>
    <w:p>
      <w:pPr>
        <w:spacing w:after="0"/>
        <w:ind w:left="0"/>
        <w:jc w:val="left"/>
      </w:pPr>
      <w:r>
        <w:rPr>
          <w:rFonts w:ascii="Times New Roman"/>
          <w:b/>
          <w:i w:val="false"/>
          <w:color w:val="000000"/>
        </w:rPr>
        <w:t xml:space="preserve"> "Қостанай ауданының Озерный ауылдық округі әкімінің аппараты" мемлекеттік мекемесі туралы ереже</w:t>
      </w:r>
    </w:p>
    <w:bookmarkEnd w:id="619"/>
    <w:bookmarkStart w:name="z685" w:id="620"/>
    <w:p>
      <w:pPr>
        <w:spacing w:after="0"/>
        <w:ind w:left="0"/>
        <w:jc w:val="left"/>
      </w:pPr>
      <w:r>
        <w:rPr>
          <w:rFonts w:ascii="Times New Roman"/>
          <w:b/>
          <w:i w:val="false"/>
          <w:color w:val="000000"/>
        </w:rPr>
        <w:t xml:space="preserve"> 1. Жалпы ережелер</w:t>
      </w:r>
    </w:p>
    <w:bookmarkEnd w:id="620"/>
    <w:bookmarkStart w:name="z686" w:id="621"/>
    <w:p>
      <w:pPr>
        <w:spacing w:after="0"/>
        <w:ind w:left="0"/>
        <w:jc w:val="both"/>
      </w:pPr>
      <w:r>
        <w:rPr>
          <w:rFonts w:ascii="Times New Roman"/>
          <w:b w:val="false"/>
          <w:i w:val="false"/>
          <w:color w:val="000000"/>
          <w:sz w:val="28"/>
        </w:rPr>
        <w:t>
      1. "Қостанай ауданының Озерный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621"/>
    <w:bookmarkStart w:name="z687" w:id="622"/>
    <w:p>
      <w:pPr>
        <w:spacing w:after="0"/>
        <w:ind w:left="0"/>
        <w:jc w:val="both"/>
      </w:pPr>
      <w:r>
        <w:rPr>
          <w:rFonts w:ascii="Times New Roman"/>
          <w:b w:val="false"/>
          <w:i w:val="false"/>
          <w:color w:val="000000"/>
          <w:sz w:val="28"/>
        </w:rPr>
        <w:t>
      2. "Қостанай ауданының Озерный ауылдық округі әкімінің аппараты" мемлекеттік мекемесінің ведомстволары жоқ.</w:t>
      </w:r>
    </w:p>
    <w:bookmarkEnd w:id="622"/>
    <w:bookmarkStart w:name="z688" w:id="623"/>
    <w:p>
      <w:pPr>
        <w:spacing w:after="0"/>
        <w:ind w:left="0"/>
        <w:jc w:val="both"/>
      </w:pPr>
      <w:r>
        <w:rPr>
          <w:rFonts w:ascii="Times New Roman"/>
          <w:b w:val="false"/>
          <w:i w:val="false"/>
          <w:color w:val="000000"/>
          <w:sz w:val="28"/>
        </w:rPr>
        <w:t xml:space="preserve">
      3. "Қостанай ауданының Озерный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23"/>
    <w:bookmarkStart w:name="z689" w:id="624"/>
    <w:p>
      <w:pPr>
        <w:spacing w:after="0"/>
        <w:ind w:left="0"/>
        <w:jc w:val="both"/>
      </w:pPr>
      <w:r>
        <w:rPr>
          <w:rFonts w:ascii="Times New Roman"/>
          <w:b w:val="false"/>
          <w:i w:val="false"/>
          <w:color w:val="000000"/>
          <w:sz w:val="28"/>
        </w:rPr>
        <w:t>
      4. "Қостанай ауданының Озерный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624"/>
    <w:bookmarkStart w:name="z690" w:id="625"/>
    <w:p>
      <w:pPr>
        <w:spacing w:after="0"/>
        <w:ind w:left="0"/>
        <w:jc w:val="both"/>
      </w:pPr>
      <w:r>
        <w:rPr>
          <w:rFonts w:ascii="Times New Roman"/>
          <w:b w:val="false"/>
          <w:i w:val="false"/>
          <w:color w:val="000000"/>
          <w:sz w:val="28"/>
        </w:rPr>
        <w:t>
      5. "Қостанай ауданының Озерный ауылдық округі әкімінің аппараты" мемлекеттік мекемесі азаматтық - құқықтық қатынастарға өз атынан түседі.</w:t>
      </w:r>
    </w:p>
    <w:bookmarkEnd w:id="625"/>
    <w:bookmarkStart w:name="z691" w:id="626"/>
    <w:p>
      <w:pPr>
        <w:spacing w:after="0"/>
        <w:ind w:left="0"/>
        <w:jc w:val="both"/>
      </w:pPr>
      <w:r>
        <w:rPr>
          <w:rFonts w:ascii="Times New Roman"/>
          <w:b w:val="false"/>
          <w:i w:val="false"/>
          <w:color w:val="000000"/>
          <w:sz w:val="28"/>
        </w:rPr>
        <w:t>
      6. "Қостанай ауданының Озерный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626"/>
    <w:bookmarkStart w:name="z692" w:id="627"/>
    <w:p>
      <w:pPr>
        <w:spacing w:after="0"/>
        <w:ind w:left="0"/>
        <w:jc w:val="both"/>
      </w:pPr>
      <w:r>
        <w:rPr>
          <w:rFonts w:ascii="Times New Roman"/>
          <w:b w:val="false"/>
          <w:i w:val="false"/>
          <w:color w:val="000000"/>
          <w:sz w:val="28"/>
        </w:rPr>
        <w:t>
      7. "Қостанай ауданының Озерный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627"/>
    <w:bookmarkStart w:name="z693" w:id="628"/>
    <w:p>
      <w:pPr>
        <w:spacing w:after="0"/>
        <w:ind w:left="0"/>
        <w:jc w:val="both"/>
      </w:pPr>
      <w:r>
        <w:rPr>
          <w:rFonts w:ascii="Times New Roman"/>
          <w:b w:val="false"/>
          <w:i w:val="false"/>
          <w:color w:val="000000"/>
          <w:sz w:val="28"/>
        </w:rPr>
        <w:t>
      8. "Қостанай ауданының Озерный ауылдық округі әкімінің аппараты" мемлекеттік мекемесінің құрылымы мен штат санының лимиті қолданыстағы заңнамаға сәйкес бекітіледі.</w:t>
      </w:r>
    </w:p>
    <w:bookmarkEnd w:id="628"/>
    <w:bookmarkStart w:name="z694" w:id="629"/>
    <w:p>
      <w:pPr>
        <w:spacing w:after="0"/>
        <w:ind w:left="0"/>
        <w:jc w:val="both"/>
      </w:pPr>
      <w:r>
        <w:rPr>
          <w:rFonts w:ascii="Times New Roman"/>
          <w:b w:val="false"/>
          <w:i w:val="false"/>
          <w:color w:val="000000"/>
          <w:sz w:val="28"/>
        </w:rPr>
        <w:t>
      9. Заңды тұлғаның орналасқан жері: 111113, Қазақстан Республикасы, Қостанай облысы, Қостанай ауданы, Озерное ауылы, Ленин көшесі, 6.</w:t>
      </w:r>
    </w:p>
    <w:bookmarkEnd w:id="629"/>
    <w:bookmarkStart w:name="z695" w:id="630"/>
    <w:p>
      <w:pPr>
        <w:spacing w:after="0"/>
        <w:ind w:left="0"/>
        <w:jc w:val="both"/>
      </w:pPr>
      <w:r>
        <w:rPr>
          <w:rFonts w:ascii="Times New Roman"/>
          <w:b w:val="false"/>
          <w:i w:val="false"/>
          <w:color w:val="000000"/>
          <w:sz w:val="28"/>
        </w:rPr>
        <w:t>
      Мемлекеттік органның толық атауы – "Қостанай ауданының Озерный ауылдық округі әкімінің аппараты" мемлекеттік мекемесі.</w:t>
      </w:r>
    </w:p>
    <w:bookmarkEnd w:id="630"/>
    <w:bookmarkStart w:name="z696" w:id="631"/>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Озерный ауылдық округі әкімінің аппараты" мемлекеттік мекемесінің құрылтай құжаты болып табылады.</w:t>
      </w:r>
    </w:p>
    <w:bookmarkEnd w:id="631"/>
    <w:bookmarkStart w:name="z697" w:id="632"/>
    <w:p>
      <w:pPr>
        <w:spacing w:after="0"/>
        <w:ind w:left="0"/>
        <w:jc w:val="both"/>
      </w:pPr>
      <w:r>
        <w:rPr>
          <w:rFonts w:ascii="Times New Roman"/>
          <w:b w:val="false"/>
          <w:i w:val="false"/>
          <w:color w:val="000000"/>
          <w:sz w:val="28"/>
        </w:rPr>
        <w:t>
      11. "Қостанай ауданының Озерный ауылдық округі әкімінің аппараты" мемлекеттік мекемесінің қызметін қаржыландыру жергілікті бюджеттен жүзеге асырылады.</w:t>
      </w:r>
    </w:p>
    <w:bookmarkEnd w:id="632"/>
    <w:bookmarkStart w:name="z698" w:id="633"/>
    <w:p>
      <w:pPr>
        <w:spacing w:after="0"/>
        <w:ind w:left="0"/>
        <w:jc w:val="both"/>
      </w:pPr>
      <w:r>
        <w:rPr>
          <w:rFonts w:ascii="Times New Roman"/>
          <w:b w:val="false"/>
          <w:i w:val="false"/>
          <w:color w:val="000000"/>
          <w:sz w:val="28"/>
        </w:rPr>
        <w:t>
      12. "Қостанай ауданының Озерный ауылдық округі әкімінің аппараты" мемлекеттік мекемесіне кәсіпкерлік субъектілерімен "Қостанай ауданының Озерный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633"/>
    <w:bookmarkStart w:name="z699" w:id="634"/>
    <w:p>
      <w:pPr>
        <w:spacing w:after="0"/>
        <w:ind w:left="0"/>
        <w:jc w:val="both"/>
      </w:pPr>
      <w:r>
        <w:rPr>
          <w:rFonts w:ascii="Times New Roman"/>
          <w:b w:val="false"/>
          <w:i w:val="false"/>
          <w:color w:val="000000"/>
          <w:sz w:val="28"/>
        </w:rPr>
        <w:t>
      Егер "Қостанай ауданының Озерный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634"/>
    <w:bookmarkStart w:name="z700" w:id="635"/>
    <w:p>
      <w:pPr>
        <w:spacing w:after="0"/>
        <w:ind w:left="0"/>
        <w:jc w:val="left"/>
      </w:pPr>
      <w:r>
        <w:rPr>
          <w:rFonts w:ascii="Times New Roman"/>
          <w:b/>
          <w:i w:val="false"/>
          <w:color w:val="000000"/>
        </w:rPr>
        <w:t xml:space="preserve"> 2. Мемлекеттік органның міндеттері мен өкілеттіктері</w:t>
      </w:r>
    </w:p>
    <w:bookmarkEnd w:id="635"/>
    <w:bookmarkStart w:name="z701" w:id="636"/>
    <w:p>
      <w:pPr>
        <w:spacing w:after="0"/>
        <w:ind w:left="0"/>
        <w:jc w:val="both"/>
      </w:pPr>
      <w:r>
        <w:rPr>
          <w:rFonts w:ascii="Times New Roman"/>
          <w:b w:val="false"/>
          <w:i w:val="false"/>
          <w:color w:val="000000"/>
          <w:sz w:val="28"/>
        </w:rPr>
        <w:t>
      13. Міндеттері:</w:t>
      </w:r>
    </w:p>
    <w:bookmarkEnd w:id="636"/>
    <w:bookmarkStart w:name="z702" w:id="637"/>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637"/>
    <w:bookmarkStart w:name="z703" w:id="638"/>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638"/>
    <w:bookmarkStart w:name="z704" w:id="639"/>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639"/>
    <w:bookmarkStart w:name="z705" w:id="640"/>
    <w:p>
      <w:pPr>
        <w:spacing w:after="0"/>
        <w:ind w:left="0"/>
        <w:jc w:val="both"/>
      </w:pPr>
      <w:r>
        <w:rPr>
          <w:rFonts w:ascii="Times New Roman"/>
          <w:b w:val="false"/>
          <w:i w:val="false"/>
          <w:color w:val="000000"/>
          <w:sz w:val="28"/>
        </w:rPr>
        <w:t>
      14. Өкілеттіктер:</w:t>
      </w:r>
    </w:p>
    <w:bookmarkEnd w:id="640"/>
    <w:bookmarkStart w:name="z706" w:id="641"/>
    <w:p>
      <w:pPr>
        <w:spacing w:after="0"/>
        <w:ind w:left="0"/>
        <w:jc w:val="both"/>
      </w:pPr>
      <w:r>
        <w:rPr>
          <w:rFonts w:ascii="Times New Roman"/>
          <w:b w:val="false"/>
          <w:i w:val="false"/>
          <w:color w:val="000000"/>
          <w:sz w:val="28"/>
        </w:rPr>
        <w:t>
      құқық:</w:t>
      </w:r>
    </w:p>
    <w:bookmarkEnd w:id="641"/>
    <w:bookmarkStart w:name="z707" w:id="642"/>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642"/>
    <w:bookmarkStart w:name="z708" w:id="643"/>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643"/>
    <w:bookmarkStart w:name="z709" w:id="644"/>
    <w:p>
      <w:pPr>
        <w:spacing w:after="0"/>
        <w:ind w:left="0"/>
        <w:jc w:val="both"/>
      </w:pPr>
      <w:r>
        <w:rPr>
          <w:rFonts w:ascii="Times New Roman"/>
          <w:b w:val="false"/>
          <w:i w:val="false"/>
          <w:color w:val="000000"/>
          <w:sz w:val="28"/>
        </w:rPr>
        <w:t>
      міндеттері:</w:t>
      </w:r>
    </w:p>
    <w:bookmarkEnd w:id="644"/>
    <w:bookmarkStart w:name="z710" w:id="645"/>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645"/>
    <w:bookmarkStart w:name="z711" w:id="646"/>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646"/>
    <w:bookmarkStart w:name="z712" w:id="647"/>
    <w:p>
      <w:pPr>
        <w:spacing w:after="0"/>
        <w:ind w:left="0"/>
        <w:jc w:val="both"/>
      </w:pPr>
      <w:r>
        <w:rPr>
          <w:rFonts w:ascii="Times New Roman"/>
          <w:b w:val="false"/>
          <w:i w:val="false"/>
          <w:color w:val="000000"/>
          <w:sz w:val="28"/>
        </w:rPr>
        <w:t>
      15. Функциялар:</w:t>
      </w:r>
    </w:p>
    <w:bookmarkEnd w:id="647"/>
    <w:bookmarkStart w:name="z713" w:id="648"/>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648"/>
    <w:bookmarkStart w:name="z714" w:id="649"/>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649"/>
    <w:bookmarkStart w:name="z715" w:id="650"/>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650"/>
    <w:bookmarkStart w:name="z716" w:id="651"/>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651"/>
    <w:bookmarkStart w:name="z717" w:id="652"/>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652"/>
    <w:bookmarkStart w:name="z718" w:id="653"/>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653"/>
    <w:bookmarkStart w:name="z719" w:id="654"/>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654"/>
    <w:bookmarkStart w:name="z720" w:id="655"/>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655"/>
    <w:bookmarkStart w:name="z721" w:id="656"/>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656"/>
    <w:bookmarkStart w:name="z722" w:id="657"/>
    <w:p>
      <w:pPr>
        <w:spacing w:after="0"/>
        <w:ind w:left="0"/>
        <w:jc w:val="left"/>
      </w:pPr>
      <w:r>
        <w:rPr>
          <w:rFonts w:ascii="Times New Roman"/>
          <w:b/>
          <w:i w:val="false"/>
          <w:color w:val="000000"/>
        </w:rPr>
        <w:t xml:space="preserve"> 3. Мемлекеттік органның қызметін ұйымдастыру</w:t>
      </w:r>
    </w:p>
    <w:bookmarkEnd w:id="657"/>
    <w:bookmarkStart w:name="z723" w:id="658"/>
    <w:p>
      <w:pPr>
        <w:spacing w:after="0"/>
        <w:ind w:left="0"/>
        <w:jc w:val="both"/>
      </w:pPr>
      <w:r>
        <w:rPr>
          <w:rFonts w:ascii="Times New Roman"/>
          <w:b w:val="false"/>
          <w:i w:val="false"/>
          <w:color w:val="000000"/>
          <w:sz w:val="28"/>
        </w:rPr>
        <w:t>
      16. "Қостанай ауданының Озерный ауылдық округі әкімінің аппараты" мемлекеттік мекемесіне басшылықты "Қостанай ауданының Озерный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Озерный ауылдық округінің әкімі жүзеге асырады.</w:t>
      </w:r>
    </w:p>
    <w:bookmarkEnd w:id="658"/>
    <w:bookmarkStart w:name="z724" w:id="659"/>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659"/>
    <w:bookmarkStart w:name="z725" w:id="660"/>
    <w:p>
      <w:pPr>
        <w:spacing w:after="0"/>
        <w:ind w:left="0"/>
        <w:jc w:val="both"/>
      </w:pPr>
      <w:r>
        <w:rPr>
          <w:rFonts w:ascii="Times New Roman"/>
          <w:b w:val="false"/>
          <w:i w:val="false"/>
          <w:color w:val="000000"/>
          <w:sz w:val="28"/>
        </w:rPr>
        <w:t>
      18. Ауылдық округ әкімінің өкілеттігі:</w:t>
      </w:r>
    </w:p>
    <w:bookmarkEnd w:id="660"/>
    <w:bookmarkStart w:name="z726" w:id="661"/>
    <w:p>
      <w:pPr>
        <w:spacing w:after="0"/>
        <w:ind w:left="0"/>
        <w:jc w:val="both"/>
      </w:pPr>
      <w:r>
        <w:rPr>
          <w:rFonts w:ascii="Times New Roman"/>
          <w:b w:val="false"/>
          <w:i w:val="false"/>
          <w:color w:val="000000"/>
          <w:sz w:val="28"/>
        </w:rPr>
        <w:t>
      1) "Қостанай ауданының Озерный ауылдық округі әкімінің аппараты" мемлекеттік мекемесінің атынан мемлекеттік органдарда және өзге де ұйымдарда өкілдік етеді;</w:t>
      </w:r>
    </w:p>
    <w:bookmarkEnd w:id="661"/>
    <w:bookmarkStart w:name="z727" w:id="662"/>
    <w:p>
      <w:pPr>
        <w:spacing w:after="0"/>
        <w:ind w:left="0"/>
        <w:jc w:val="both"/>
      </w:pPr>
      <w:r>
        <w:rPr>
          <w:rFonts w:ascii="Times New Roman"/>
          <w:b w:val="false"/>
          <w:i w:val="false"/>
          <w:color w:val="000000"/>
          <w:sz w:val="28"/>
        </w:rPr>
        <w:t>
      2) "Қостанай ауданының Озерный ауылдық округі әкімінің аппараты" мемлекеттік мекемесінің жұмысын ұйымдастырады және басқарады;</w:t>
      </w:r>
    </w:p>
    <w:bookmarkEnd w:id="662"/>
    <w:bookmarkStart w:name="z728" w:id="663"/>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663"/>
    <w:bookmarkStart w:name="z729" w:id="664"/>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664"/>
    <w:bookmarkStart w:name="z730" w:id="665"/>
    <w:p>
      <w:pPr>
        <w:spacing w:after="0"/>
        <w:ind w:left="0"/>
        <w:jc w:val="both"/>
      </w:pPr>
      <w:r>
        <w:rPr>
          <w:rFonts w:ascii="Times New Roman"/>
          <w:b w:val="false"/>
          <w:i w:val="false"/>
          <w:color w:val="000000"/>
          <w:sz w:val="28"/>
        </w:rPr>
        <w:t>
      5) өз құзыреті шегінде "Қостанай ауданының Озерный ауылдық округі әкімінің аппараты" мемлекеттік мекемесінің ақшалай қаражатына иелік етеді, қаржылық құжаттарға қол қояды;</w:t>
      </w:r>
    </w:p>
    <w:bookmarkEnd w:id="665"/>
    <w:bookmarkStart w:name="z731" w:id="666"/>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666"/>
    <w:bookmarkStart w:name="z732" w:id="667"/>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667"/>
    <w:bookmarkStart w:name="z733" w:id="668"/>
    <w:p>
      <w:pPr>
        <w:spacing w:after="0"/>
        <w:ind w:left="0"/>
        <w:jc w:val="left"/>
      </w:pPr>
      <w:r>
        <w:rPr>
          <w:rFonts w:ascii="Times New Roman"/>
          <w:b/>
          <w:i w:val="false"/>
          <w:color w:val="000000"/>
        </w:rPr>
        <w:t xml:space="preserve"> 4. Мемлекеттік органның мүлкі</w:t>
      </w:r>
    </w:p>
    <w:bookmarkEnd w:id="668"/>
    <w:bookmarkStart w:name="z734" w:id="669"/>
    <w:p>
      <w:pPr>
        <w:spacing w:after="0"/>
        <w:ind w:left="0"/>
        <w:jc w:val="both"/>
      </w:pPr>
      <w:r>
        <w:rPr>
          <w:rFonts w:ascii="Times New Roman"/>
          <w:b w:val="false"/>
          <w:i w:val="false"/>
          <w:color w:val="000000"/>
          <w:sz w:val="28"/>
        </w:rPr>
        <w:t>
      21. "Қостанай ауданының Озерный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669"/>
    <w:bookmarkStart w:name="z735" w:id="670"/>
    <w:p>
      <w:pPr>
        <w:spacing w:after="0"/>
        <w:ind w:left="0"/>
        <w:jc w:val="both"/>
      </w:pPr>
      <w:r>
        <w:rPr>
          <w:rFonts w:ascii="Times New Roman"/>
          <w:b w:val="false"/>
          <w:i w:val="false"/>
          <w:color w:val="000000"/>
          <w:sz w:val="28"/>
        </w:rPr>
        <w:t>
      "Қостанай ауданының Озерный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70"/>
    <w:bookmarkStart w:name="z736" w:id="671"/>
    <w:p>
      <w:pPr>
        <w:spacing w:after="0"/>
        <w:ind w:left="0"/>
        <w:jc w:val="both"/>
      </w:pPr>
      <w:r>
        <w:rPr>
          <w:rFonts w:ascii="Times New Roman"/>
          <w:b w:val="false"/>
          <w:i w:val="false"/>
          <w:color w:val="000000"/>
          <w:sz w:val="28"/>
        </w:rPr>
        <w:t>
      22. "Қостанай ауданының Озерный ауылдық округі әкімінің аппараты" мемлекеттік мекемесіне бекітілген мүлік коммуналдық меншікке жатады.</w:t>
      </w:r>
    </w:p>
    <w:bookmarkEnd w:id="671"/>
    <w:bookmarkStart w:name="z737" w:id="672"/>
    <w:p>
      <w:pPr>
        <w:spacing w:after="0"/>
        <w:ind w:left="0"/>
        <w:jc w:val="both"/>
      </w:pPr>
      <w:r>
        <w:rPr>
          <w:rFonts w:ascii="Times New Roman"/>
          <w:b w:val="false"/>
          <w:i w:val="false"/>
          <w:color w:val="000000"/>
          <w:sz w:val="28"/>
        </w:rPr>
        <w:t>
      23. Егер заңнамада өзгеше көзделмесе, "Қостанай ауданының Озерный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72"/>
    <w:bookmarkStart w:name="z738" w:id="673"/>
    <w:p>
      <w:pPr>
        <w:spacing w:after="0"/>
        <w:ind w:left="0"/>
        <w:jc w:val="left"/>
      </w:pPr>
      <w:r>
        <w:rPr>
          <w:rFonts w:ascii="Times New Roman"/>
          <w:b/>
          <w:i w:val="false"/>
          <w:color w:val="000000"/>
        </w:rPr>
        <w:t xml:space="preserve"> 5. Мемлекеттік органды қайта ұйымдастыру және тарату</w:t>
      </w:r>
    </w:p>
    <w:bookmarkEnd w:id="673"/>
    <w:bookmarkStart w:name="z739" w:id="674"/>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745" w:id="675"/>
    <w:p>
      <w:pPr>
        <w:spacing w:after="0"/>
        <w:ind w:left="0"/>
        <w:jc w:val="left"/>
      </w:pPr>
      <w:r>
        <w:rPr>
          <w:rFonts w:ascii="Times New Roman"/>
          <w:b/>
          <w:i w:val="false"/>
          <w:color w:val="000000"/>
        </w:rPr>
        <w:t xml:space="preserve"> "Қостанай ауданының Октябрь ауылдық округі әкімінің аппараты" мемлекеттік мекемесі туралы ереже</w:t>
      </w:r>
    </w:p>
    <w:bookmarkEnd w:id="675"/>
    <w:bookmarkStart w:name="z746" w:id="676"/>
    <w:p>
      <w:pPr>
        <w:spacing w:after="0"/>
        <w:ind w:left="0"/>
        <w:jc w:val="left"/>
      </w:pPr>
      <w:r>
        <w:rPr>
          <w:rFonts w:ascii="Times New Roman"/>
          <w:b/>
          <w:i w:val="false"/>
          <w:color w:val="000000"/>
        </w:rPr>
        <w:t xml:space="preserve"> 1. Жалпы ережелер</w:t>
      </w:r>
    </w:p>
    <w:bookmarkEnd w:id="676"/>
    <w:bookmarkStart w:name="z747" w:id="677"/>
    <w:p>
      <w:pPr>
        <w:spacing w:after="0"/>
        <w:ind w:left="0"/>
        <w:jc w:val="both"/>
      </w:pPr>
      <w:r>
        <w:rPr>
          <w:rFonts w:ascii="Times New Roman"/>
          <w:b w:val="false"/>
          <w:i w:val="false"/>
          <w:color w:val="000000"/>
          <w:sz w:val="28"/>
        </w:rPr>
        <w:t>
      1. "Қостанай ауданының Октябрь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677"/>
    <w:bookmarkStart w:name="z748" w:id="678"/>
    <w:p>
      <w:pPr>
        <w:spacing w:after="0"/>
        <w:ind w:left="0"/>
        <w:jc w:val="both"/>
      </w:pPr>
      <w:r>
        <w:rPr>
          <w:rFonts w:ascii="Times New Roman"/>
          <w:b w:val="false"/>
          <w:i w:val="false"/>
          <w:color w:val="000000"/>
          <w:sz w:val="28"/>
        </w:rPr>
        <w:t>
      2. "Қостанай ауданының Октябрь ауылдық округі әкімінің аппараты" мемлекеттік мекемесінің ведомстволары жоқ.</w:t>
      </w:r>
    </w:p>
    <w:bookmarkEnd w:id="678"/>
    <w:bookmarkStart w:name="z749" w:id="679"/>
    <w:p>
      <w:pPr>
        <w:spacing w:after="0"/>
        <w:ind w:left="0"/>
        <w:jc w:val="both"/>
      </w:pPr>
      <w:r>
        <w:rPr>
          <w:rFonts w:ascii="Times New Roman"/>
          <w:b w:val="false"/>
          <w:i w:val="false"/>
          <w:color w:val="000000"/>
          <w:sz w:val="28"/>
        </w:rPr>
        <w:t xml:space="preserve">
      3. "Қостанай ауданының Октябрь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79"/>
    <w:bookmarkStart w:name="z750" w:id="680"/>
    <w:p>
      <w:pPr>
        <w:spacing w:after="0"/>
        <w:ind w:left="0"/>
        <w:jc w:val="both"/>
      </w:pPr>
      <w:r>
        <w:rPr>
          <w:rFonts w:ascii="Times New Roman"/>
          <w:b w:val="false"/>
          <w:i w:val="false"/>
          <w:color w:val="000000"/>
          <w:sz w:val="28"/>
        </w:rPr>
        <w:t>
      4. "Қостанай ауданының Октябрь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680"/>
    <w:bookmarkStart w:name="z751" w:id="681"/>
    <w:p>
      <w:pPr>
        <w:spacing w:after="0"/>
        <w:ind w:left="0"/>
        <w:jc w:val="both"/>
      </w:pPr>
      <w:r>
        <w:rPr>
          <w:rFonts w:ascii="Times New Roman"/>
          <w:b w:val="false"/>
          <w:i w:val="false"/>
          <w:color w:val="000000"/>
          <w:sz w:val="28"/>
        </w:rPr>
        <w:t>
      5. "Қостанай ауданының Октябрь ауылдық округі әкімінің аппараты" мемлекеттік мекемесі азаматтық - құқықтық қатынастарға өз атынан түседі.</w:t>
      </w:r>
    </w:p>
    <w:bookmarkEnd w:id="681"/>
    <w:bookmarkStart w:name="z752" w:id="682"/>
    <w:p>
      <w:pPr>
        <w:spacing w:after="0"/>
        <w:ind w:left="0"/>
        <w:jc w:val="both"/>
      </w:pPr>
      <w:r>
        <w:rPr>
          <w:rFonts w:ascii="Times New Roman"/>
          <w:b w:val="false"/>
          <w:i w:val="false"/>
          <w:color w:val="000000"/>
          <w:sz w:val="28"/>
        </w:rPr>
        <w:t>
      6. "Қостанай ауданының Октябрь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682"/>
    <w:bookmarkStart w:name="z753" w:id="683"/>
    <w:p>
      <w:pPr>
        <w:spacing w:after="0"/>
        <w:ind w:left="0"/>
        <w:jc w:val="both"/>
      </w:pPr>
      <w:r>
        <w:rPr>
          <w:rFonts w:ascii="Times New Roman"/>
          <w:b w:val="false"/>
          <w:i w:val="false"/>
          <w:color w:val="000000"/>
          <w:sz w:val="28"/>
        </w:rPr>
        <w:t>
      7. "Қостанай ауданының Октябрь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683"/>
    <w:bookmarkStart w:name="z754" w:id="684"/>
    <w:p>
      <w:pPr>
        <w:spacing w:after="0"/>
        <w:ind w:left="0"/>
        <w:jc w:val="both"/>
      </w:pPr>
      <w:r>
        <w:rPr>
          <w:rFonts w:ascii="Times New Roman"/>
          <w:b w:val="false"/>
          <w:i w:val="false"/>
          <w:color w:val="000000"/>
          <w:sz w:val="28"/>
        </w:rPr>
        <w:t>
      8. "Қостанай ауданының Октябрь ауылдық округі әкімінің аппараты" мемлекеттік мекемесінің құрылымы мен штат санының лимиті қолданыстағы заңнамаға сәйкес бекітіледі.</w:t>
      </w:r>
    </w:p>
    <w:bookmarkEnd w:id="684"/>
    <w:bookmarkStart w:name="z755" w:id="685"/>
    <w:p>
      <w:pPr>
        <w:spacing w:after="0"/>
        <w:ind w:left="0"/>
        <w:jc w:val="both"/>
      </w:pPr>
      <w:r>
        <w:rPr>
          <w:rFonts w:ascii="Times New Roman"/>
          <w:b w:val="false"/>
          <w:i w:val="false"/>
          <w:color w:val="000000"/>
          <w:sz w:val="28"/>
        </w:rPr>
        <w:t>
      9. Заңды тұлғаның орналасқан жері: 111110, Қазақстан Республикасы, Қостанай облысы, Қостанай ауданы, Октябрьское ауылы, Школьная көшесі, 2а.</w:t>
      </w:r>
    </w:p>
    <w:bookmarkEnd w:id="685"/>
    <w:bookmarkStart w:name="z756" w:id="686"/>
    <w:p>
      <w:pPr>
        <w:spacing w:after="0"/>
        <w:ind w:left="0"/>
        <w:jc w:val="both"/>
      </w:pPr>
      <w:r>
        <w:rPr>
          <w:rFonts w:ascii="Times New Roman"/>
          <w:b w:val="false"/>
          <w:i w:val="false"/>
          <w:color w:val="000000"/>
          <w:sz w:val="28"/>
        </w:rPr>
        <w:t>
      Мемлекеттік органның толық атауы – "Қостанай ауданының Октябрь ауылдық округі әкімінің аппараты" мемлекеттік мекемесі.</w:t>
      </w:r>
    </w:p>
    <w:bookmarkEnd w:id="686"/>
    <w:bookmarkStart w:name="z757" w:id="68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Октябрь ауылдық округі әкімінің аппараты" мемлекеттік мекемесінің құрылтай құжаты болып табылады.</w:t>
      </w:r>
    </w:p>
    <w:bookmarkEnd w:id="687"/>
    <w:bookmarkStart w:name="z758" w:id="688"/>
    <w:p>
      <w:pPr>
        <w:spacing w:after="0"/>
        <w:ind w:left="0"/>
        <w:jc w:val="both"/>
      </w:pPr>
      <w:r>
        <w:rPr>
          <w:rFonts w:ascii="Times New Roman"/>
          <w:b w:val="false"/>
          <w:i w:val="false"/>
          <w:color w:val="000000"/>
          <w:sz w:val="28"/>
        </w:rPr>
        <w:t>
      11. "Қостанай ауданының Октябрь ауылдық округі әкімінің аппараты" мемлекеттік мекемесінің қызметін қаржыландыру жергілікті бюджеттен жүзеге асырылады.</w:t>
      </w:r>
    </w:p>
    <w:bookmarkEnd w:id="688"/>
    <w:bookmarkStart w:name="z759" w:id="689"/>
    <w:p>
      <w:pPr>
        <w:spacing w:after="0"/>
        <w:ind w:left="0"/>
        <w:jc w:val="both"/>
      </w:pPr>
      <w:r>
        <w:rPr>
          <w:rFonts w:ascii="Times New Roman"/>
          <w:b w:val="false"/>
          <w:i w:val="false"/>
          <w:color w:val="000000"/>
          <w:sz w:val="28"/>
        </w:rPr>
        <w:t>
      12. "Қостанай ауданының Октябрь ауылдық округі әкімінің аппараты" мемлекеттік мекемесіне кәсіпкерлік субъектілерімен "Қостанай ауданының Октябрь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689"/>
    <w:bookmarkStart w:name="z760" w:id="690"/>
    <w:p>
      <w:pPr>
        <w:spacing w:after="0"/>
        <w:ind w:left="0"/>
        <w:jc w:val="both"/>
      </w:pPr>
      <w:r>
        <w:rPr>
          <w:rFonts w:ascii="Times New Roman"/>
          <w:b w:val="false"/>
          <w:i w:val="false"/>
          <w:color w:val="000000"/>
          <w:sz w:val="28"/>
        </w:rPr>
        <w:t>
      Егер "Қостанай ауданының Октябрь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690"/>
    <w:bookmarkStart w:name="z761" w:id="691"/>
    <w:p>
      <w:pPr>
        <w:spacing w:after="0"/>
        <w:ind w:left="0"/>
        <w:jc w:val="left"/>
      </w:pPr>
      <w:r>
        <w:rPr>
          <w:rFonts w:ascii="Times New Roman"/>
          <w:b/>
          <w:i w:val="false"/>
          <w:color w:val="000000"/>
        </w:rPr>
        <w:t xml:space="preserve"> 2. Мемлекеттік органның міндеттері мен өкілеттіктері</w:t>
      </w:r>
    </w:p>
    <w:bookmarkEnd w:id="691"/>
    <w:bookmarkStart w:name="z762" w:id="692"/>
    <w:p>
      <w:pPr>
        <w:spacing w:after="0"/>
        <w:ind w:left="0"/>
        <w:jc w:val="both"/>
      </w:pPr>
      <w:r>
        <w:rPr>
          <w:rFonts w:ascii="Times New Roman"/>
          <w:b w:val="false"/>
          <w:i w:val="false"/>
          <w:color w:val="000000"/>
          <w:sz w:val="28"/>
        </w:rPr>
        <w:t>
      13. Міндеттері:</w:t>
      </w:r>
    </w:p>
    <w:bookmarkEnd w:id="692"/>
    <w:bookmarkStart w:name="z763" w:id="693"/>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693"/>
    <w:bookmarkStart w:name="z764" w:id="694"/>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694"/>
    <w:bookmarkStart w:name="z765" w:id="695"/>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695"/>
    <w:bookmarkStart w:name="z766" w:id="696"/>
    <w:p>
      <w:pPr>
        <w:spacing w:after="0"/>
        <w:ind w:left="0"/>
        <w:jc w:val="both"/>
      </w:pPr>
      <w:r>
        <w:rPr>
          <w:rFonts w:ascii="Times New Roman"/>
          <w:b w:val="false"/>
          <w:i w:val="false"/>
          <w:color w:val="000000"/>
          <w:sz w:val="28"/>
        </w:rPr>
        <w:t>
      14. Өкілеттіктер:</w:t>
      </w:r>
    </w:p>
    <w:bookmarkEnd w:id="696"/>
    <w:bookmarkStart w:name="z767" w:id="697"/>
    <w:p>
      <w:pPr>
        <w:spacing w:after="0"/>
        <w:ind w:left="0"/>
        <w:jc w:val="both"/>
      </w:pPr>
      <w:r>
        <w:rPr>
          <w:rFonts w:ascii="Times New Roman"/>
          <w:b w:val="false"/>
          <w:i w:val="false"/>
          <w:color w:val="000000"/>
          <w:sz w:val="28"/>
        </w:rPr>
        <w:t>
      құқық:</w:t>
      </w:r>
    </w:p>
    <w:bookmarkEnd w:id="697"/>
    <w:bookmarkStart w:name="z768" w:id="698"/>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698"/>
    <w:bookmarkStart w:name="z769" w:id="699"/>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699"/>
    <w:bookmarkStart w:name="z770" w:id="700"/>
    <w:p>
      <w:pPr>
        <w:spacing w:after="0"/>
        <w:ind w:left="0"/>
        <w:jc w:val="both"/>
      </w:pPr>
      <w:r>
        <w:rPr>
          <w:rFonts w:ascii="Times New Roman"/>
          <w:b w:val="false"/>
          <w:i w:val="false"/>
          <w:color w:val="000000"/>
          <w:sz w:val="28"/>
        </w:rPr>
        <w:t>
      міндеттері:</w:t>
      </w:r>
    </w:p>
    <w:bookmarkEnd w:id="700"/>
    <w:bookmarkStart w:name="z771" w:id="701"/>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701"/>
    <w:bookmarkStart w:name="z772" w:id="702"/>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702"/>
    <w:bookmarkStart w:name="z773" w:id="703"/>
    <w:p>
      <w:pPr>
        <w:spacing w:after="0"/>
        <w:ind w:left="0"/>
        <w:jc w:val="both"/>
      </w:pPr>
      <w:r>
        <w:rPr>
          <w:rFonts w:ascii="Times New Roman"/>
          <w:b w:val="false"/>
          <w:i w:val="false"/>
          <w:color w:val="000000"/>
          <w:sz w:val="28"/>
        </w:rPr>
        <w:t>
      15. Функциялар:</w:t>
      </w:r>
    </w:p>
    <w:bookmarkEnd w:id="703"/>
    <w:bookmarkStart w:name="z774" w:id="704"/>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704"/>
    <w:bookmarkStart w:name="z775" w:id="705"/>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705"/>
    <w:bookmarkStart w:name="z776" w:id="706"/>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706"/>
    <w:bookmarkStart w:name="z777" w:id="707"/>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707"/>
    <w:bookmarkStart w:name="z778" w:id="708"/>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708"/>
    <w:bookmarkStart w:name="z779" w:id="709"/>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709"/>
    <w:bookmarkStart w:name="z780" w:id="710"/>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710"/>
    <w:bookmarkStart w:name="z781" w:id="711"/>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711"/>
    <w:bookmarkStart w:name="z782" w:id="712"/>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712"/>
    <w:bookmarkStart w:name="z783" w:id="713"/>
    <w:p>
      <w:pPr>
        <w:spacing w:after="0"/>
        <w:ind w:left="0"/>
        <w:jc w:val="left"/>
      </w:pPr>
      <w:r>
        <w:rPr>
          <w:rFonts w:ascii="Times New Roman"/>
          <w:b/>
          <w:i w:val="false"/>
          <w:color w:val="000000"/>
        </w:rPr>
        <w:t xml:space="preserve"> 3. Мемлекеттік органның қызметін ұйымдастыру</w:t>
      </w:r>
    </w:p>
    <w:bookmarkEnd w:id="713"/>
    <w:bookmarkStart w:name="z784" w:id="714"/>
    <w:p>
      <w:pPr>
        <w:spacing w:after="0"/>
        <w:ind w:left="0"/>
        <w:jc w:val="both"/>
      </w:pPr>
      <w:r>
        <w:rPr>
          <w:rFonts w:ascii="Times New Roman"/>
          <w:b w:val="false"/>
          <w:i w:val="false"/>
          <w:color w:val="000000"/>
          <w:sz w:val="28"/>
        </w:rPr>
        <w:t>
      16. "Қостанай ауданының Октябрь ауылдық округі әкімінің аппараты" мемлекеттік мекемесіне басшылықты "Қостанай ауданының Октябрь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Октябрь ауылдық округінің әкімі жүзеге асырады.</w:t>
      </w:r>
    </w:p>
    <w:bookmarkEnd w:id="714"/>
    <w:bookmarkStart w:name="z785" w:id="715"/>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715"/>
    <w:bookmarkStart w:name="z786" w:id="716"/>
    <w:p>
      <w:pPr>
        <w:spacing w:after="0"/>
        <w:ind w:left="0"/>
        <w:jc w:val="both"/>
      </w:pPr>
      <w:r>
        <w:rPr>
          <w:rFonts w:ascii="Times New Roman"/>
          <w:b w:val="false"/>
          <w:i w:val="false"/>
          <w:color w:val="000000"/>
          <w:sz w:val="28"/>
        </w:rPr>
        <w:t>
      18. Ауылдық округ әкімінің өкілеттігі:</w:t>
      </w:r>
    </w:p>
    <w:bookmarkEnd w:id="716"/>
    <w:bookmarkStart w:name="z787" w:id="717"/>
    <w:p>
      <w:pPr>
        <w:spacing w:after="0"/>
        <w:ind w:left="0"/>
        <w:jc w:val="both"/>
      </w:pPr>
      <w:r>
        <w:rPr>
          <w:rFonts w:ascii="Times New Roman"/>
          <w:b w:val="false"/>
          <w:i w:val="false"/>
          <w:color w:val="000000"/>
          <w:sz w:val="28"/>
        </w:rPr>
        <w:t>
      1) "Қостанай ауданының Октябрь ауылдық округі әкімінің аппараты" мемлекеттік мекемесінің атынан мемлекеттік органдарда және өзге де ұйымдарда өкілдік етеді;</w:t>
      </w:r>
    </w:p>
    <w:bookmarkEnd w:id="717"/>
    <w:bookmarkStart w:name="z788" w:id="718"/>
    <w:p>
      <w:pPr>
        <w:spacing w:after="0"/>
        <w:ind w:left="0"/>
        <w:jc w:val="both"/>
      </w:pPr>
      <w:r>
        <w:rPr>
          <w:rFonts w:ascii="Times New Roman"/>
          <w:b w:val="false"/>
          <w:i w:val="false"/>
          <w:color w:val="000000"/>
          <w:sz w:val="28"/>
        </w:rPr>
        <w:t>
      2) "Қостанай ауданының Октябрь ауылдық округі әкімінің аппараты" мемлекеттік мекемесінің жұмысын ұйымдастырады және басқарады;</w:t>
      </w:r>
    </w:p>
    <w:bookmarkEnd w:id="718"/>
    <w:bookmarkStart w:name="z789" w:id="719"/>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719"/>
    <w:bookmarkStart w:name="z790" w:id="720"/>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720"/>
    <w:bookmarkStart w:name="z791" w:id="721"/>
    <w:p>
      <w:pPr>
        <w:spacing w:after="0"/>
        <w:ind w:left="0"/>
        <w:jc w:val="both"/>
      </w:pPr>
      <w:r>
        <w:rPr>
          <w:rFonts w:ascii="Times New Roman"/>
          <w:b w:val="false"/>
          <w:i w:val="false"/>
          <w:color w:val="000000"/>
          <w:sz w:val="28"/>
        </w:rPr>
        <w:t>
      5) өз құзыреті шегінде "Қостанай ауданының Октябрь ауылдық округі әкімінің аппараты" мемлекеттік мекемесінің ақшалай қаражатына иелік етеді, қаржылық құжаттарға қол қояды;</w:t>
      </w:r>
    </w:p>
    <w:bookmarkEnd w:id="721"/>
    <w:bookmarkStart w:name="z792" w:id="722"/>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722"/>
    <w:bookmarkStart w:name="z793" w:id="723"/>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723"/>
    <w:bookmarkStart w:name="z794" w:id="724"/>
    <w:p>
      <w:pPr>
        <w:spacing w:after="0"/>
        <w:ind w:left="0"/>
        <w:jc w:val="left"/>
      </w:pPr>
      <w:r>
        <w:rPr>
          <w:rFonts w:ascii="Times New Roman"/>
          <w:b/>
          <w:i w:val="false"/>
          <w:color w:val="000000"/>
        </w:rPr>
        <w:t xml:space="preserve"> 4. Мемлекеттік органның мүлкі</w:t>
      </w:r>
    </w:p>
    <w:bookmarkEnd w:id="724"/>
    <w:bookmarkStart w:name="z795" w:id="725"/>
    <w:p>
      <w:pPr>
        <w:spacing w:after="0"/>
        <w:ind w:left="0"/>
        <w:jc w:val="both"/>
      </w:pPr>
      <w:r>
        <w:rPr>
          <w:rFonts w:ascii="Times New Roman"/>
          <w:b w:val="false"/>
          <w:i w:val="false"/>
          <w:color w:val="000000"/>
          <w:sz w:val="28"/>
        </w:rPr>
        <w:t>
      21. "Қостанай ауданының Октябрь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725"/>
    <w:bookmarkStart w:name="z796" w:id="726"/>
    <w:p>
      <w:pPr>
        <w:spacing w:after="0"/>
        <w:ind w:left="0"/>
        <w:jc w:val="both"/>
      </w:pPr>
      <w:r>
        <w:rPr>
          <w:rFonts w:ascii="Times New Roman"/>
          <w:b w:val="false"/>
          <w:i w:val="false"/>
          <w:color w:val="000000"/>
          <w:sz w:val="28"/>
        </w:rPr>
        <w:t>
      "Қостанай ауданының Октябрь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26"/>
    <w:bookmarkStart w:name="z797" w:id="727"/>
    <w:p>
      <w:pPr>
        <w:spacing w:after="0"/>
        <w:ind w:left="0"/>
        <w:jc w:val="both"/>
      </w:pPr>
      <w:r>
        <w:rPr>
          <w:rFonts w:ascii="Times New Roman"/>
          <w:b w:val="false"/>
          <w:i w:val="false"/>
          <w:color w:val="000000"/>
          <w:sz w:val="28"/>
        </w:rPr>
        <w:t>
      22. "Қостанай ауданының Октябрь ауылдық округі әкімінің аппараты" мемлекеттік мекемесіне бекітілген мүлік коммуналдық меншікке жатады.</w:t>
      </w:r>
    </w:p>
    <w:bookmarkEnd w:id="727"/>
    <w:bookmarkStart w:name="z798" w:id="728"/>
    <w:p>
      <w:pPr>
        <w:spacing w:after="0"/>
        <w:ind w:left="0"/>
        <w:jc w:val="both"/>
      </w:pPr>
      <w:r>
        <w:rPr>
          <w:rFonts w:ascii="Times New Roman"/>
          <w:b w:val="false"/>
          <w:i w:val="false"/>
          <w:color w:val="000000"/>
          <w:sz w:val="28"/>
        </w:rPr>
        <w:t>
      23. Егер заңнамада өзгеше көзделмесе, "Қостанай ауданының Октябрь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28"/>
    <w:bookmarkStart w:name="z799" w:id="729"/>
    <w:p>
      <w:pPr>
        <w:spacing w:after="0"/>
        <w:ind w:left="0"/>
        <w:jc w:val="left"/>
      </w:pPr>
      <w:r>
        <w:rPr>
          <w:rFonts w:ascii="Times New Roman"/>
          <w:b/>
          <w:i w:val="false"/>
          <w:color w:val="000000"/>
        </w:rPr>
        <w:t xml:space="preserve"> 5. Мемлекеттік органды қайта ұйымдастыру және тарату</w:t>
      </w:r>
    </w:p>
    <w:bookmarkEnd w:id="729"/>
    <w:bookmarkStart w:name="z800" w:id="730"/>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806" w:id="731"/>
    <w:p>
      <w:pPr>
        <w:spacing w:after="0"/>
        <w:ind w:left="0"/>
        <w:jc w:val="left"/>
      </w:pPr>
      <w:r>
        <w:rPr>
          <w:rFonts w:ascii="Times New Roman"/>
          <w:b/>
          <w:i w:val="false"/>
          <w:color w:val="000000"/>
        </w:rPr>
        <w:t xml:space="preserve"> "Қостанай ауданының Садчиков ауылдық округі әкімінің аппараты" мемлекеттік мекемесі туралы ереже</w:t>
      </w:r>
    </w:p>
    <w:bookmarkEnd w:id="731"/>
    <w:bookmarkStart w:name="z807" w:id="732"/>
    <w:p>
      <w:pPr>
        <w:spacing w:after="0"/>
        <w:ind w:left="0"/>
        <w:jc w:val="left"/>
      </w:pPr>
      <w:r>
        <w:rPr>
          <w:rFonts w:ascii="Times New Roman"/>
          <w:b/>
          <w:i w:val="false"/>
          <w:color w:val="000000"/>
        </w:rPr>
        <w:t xml:space="preserve"> 1. Жалпы ережелер</w:t>
      </w:r>
    </w:p>
    <w:bookmarkEnd w:id="732"/>
    <w:bookmarkStart w:name="z808" w:id="733"/>
    <w:p>
      <w:pPr>
        <w:spacing w:after="0"/>
        <w:ind w:left="0"/>
        <w:jc w:val="both"/>
      </w:pPr>
      <w:r>
        <w:rPr>
          <w:rFonts w:ascii="Times New Roman"/>
          <w:b w:val="false"/>
          <w:i w:val="false"/>
          <w:color w:val="000000"/>
          <w:sz w:val="28"/>
        </w:rPr>
        <w:t>
      1. "Қостанай ауданының Садчиков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733"/>
    <w:bookmarkStart w:name="z809" w:id="734"/>
    <w:p>
      <w:pPr>
        <w:spacing w:after="0"/>
        <w:ind w:left="0"/>
        <w:jc w:val="both"/>
      </w:pPr>
      <w:r>
        <w:rPr>
          <w:rFonts w:ascii="Times New Roman"/>
          <w:b w:val="false"/>
          <w:i w:val="false"/>
          <w:color w:val="000000"/>
          <w:sz w:val="28"/>
        </w:rPr>
        <w:t>
      2. "Қостанай ауданының Садчиков ауылдық округі әкімінің аппараты" мемлекеттік мекемесінің ведомстволары жоқ.</w:t>
      </w:r>
    </w:p>
    <w:bookmarkEnd w:id="734"/>
    <w:bookmarkStart w:name="z810" w:id="735"/>
    <w:p>
      <w:pPr>
        <w:spacing w:after="0"/>
        <w:ind w:left="0"/>
        <w:jc w:val="both"/>
      </w:pPr>
      <w:r>
        <w:rPr>
          <w:rFonts w:ascii="Times New Roman"/>
          <w:b w:val="false"/>
          <w:i w:val="false"/>
          <w:color w:val="000000"/>
          <w:sz w:val="28"/>
        </w:rPr>
        <w:t xml:space="preserve">
      3. "Қостанай ауданының Садчиков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35"/>
    <w:bookmarkStart w:name="z811" w:id="736"/>
    <w:p>
      <w:pPr>
        <w:spacing w:after="0"/>
        <w:ind w:left="0"/>
        <w:jc w:val="both"/>
      </w:pPr>
      <w:r>
        <w:rPr>
          <w:rFonts w:ascii="Times New Roman"/>
          <w:b w:val="false"/>
          <w:i w:val="false"/>
          <w:color w:val="000000"/>
          <w:sz w:val="28"/>
        </w:rPr>
        <w:t>
      4. "Қостанай ауданының Садчиков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736"/>
    <w:bookmarkStart w:name="z812" w:id="737"/>
    <w:p>
      <w:pPr>
        <w:spacing w:after="0"/>
        <w:ind w:left="0"/>
        <w:jc w:val="both"/>
      </w:pPr>
      <w:r>
        <w:rPr>
          <w:rFonts w:ascii="Times New Roman"/>
          <w:b w:val="false"/>
          <w:i w:val="false"/>
          <w:color w:val="000000"/>
          <w:sz w:val="28"/>
        </w:rPr>
        <w:t>
      5. "Қостанай ауданының Садчиков ауылдық округі әкімінің аппараты" мемлекеттік мекемесі азаматтық - құқықтық қатынастарға өз атынан түседі.</w:t>
      </w:r>
    </w:p>
    <w:bookmarkEnd w:id="737"/>
    <w:bookmarkStart w:name="z813" w:id="738"/>
    <w:p>
      <w:pPr>
        <w:spacing w:after="0"/>
        <w:ind w:left="0"/>
        <w:jc w:val="both"/>
      </w:pPr>
      <w:r>
        <w:rPr>
          <w:rFonts w:ascii="Times New Roman"/>
          <w:b w:val="false"/>
          <w:i w:val="false"/>
          <w:color w:val="000000"/>
          <w:sz w:val="28"/>
        </w:rPr>
        <w:t>
      6. "Қостанай ауданының Садчиков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738"/>
    <w:bookmarkStart w:name="z814" w:id="739"/>
    <w:p>
      <w:pPr>
        <w:spacing w:after="0"/>
        <w:ind w:left="0"/>
        <w:jc w:val="both"/>
      </w:pPr>
      <w:r>
        <w:rPr>
          <w:rFonts w:ascii="Times New Roman"/>
          <w:b w:val="false"/>
          <w:i w:val="false"/>
          <w:color w:val="000000"/>
          <w:sz w:val="28"/>
        </w:rPr>
        <w:t>
      7. "Қостанай ауданының Садчиков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739"/>
    <w:bookmarkStart w:name="z815" w:id="740"/>
    <w:p>
      <w:pPr>
        <w:spacing w:after="0"/>
        <w:ind w:left="0"/>
        <w:jc w:val="both"/>
      </w:pPr>
      <w:r>
        <w:rPr>
          <w:rFonts w:ascii="Times New Roman"/>
          <w:b w:val="false"/>
          <w:i w:val="false"/>
          <w:color w:val="000000"/>
          <w:sz w:val="28"/>
        </w:rPr>
        <w:t>
      8. "Қостанай ауданының Садчиков ауылдық округі әкімінің аппараты" мемлекеттік мекемесінің құрылымы мен штат санының лимиті қолданыстағы заңнамаға сәйкес бекітіледі.</w:t>
      </w:r>
    </w:p>
    <w:bookmarkEnd w:id="740"/>
    <w:bookmarkStart w:name="z816" w:id="741"/>
    <w:p>
      <w:pPr>
        <w:spacing w:after="0"/>
        <w:ind w:left="0"/>
        <w:jc w:val="both"/>
      </w:pPr>
      <w:r>
        <w:rPr>
          <w:rFonts w:ascii="Times New Roman"/>
          <w:b w:val="false"/>
          <w:i w:val="false"/>
          <w:color w:val="000000"/>
          <w:sz w:val="28"/>
        </w:rPr>
        <w:t>
      9. Заңды тұлғаның орналасқан жері: 111117, Қазақстан Республикасы, Қостанай облысы, Қостанай ауданы, Садчиковка ауылы, Леонов көшесі, 1.</w:t>
      </w:r>
    </w:p>
    <w:bookmarkEnd w:id="741"/>
    <w:bookmarkStart w:name="z817" w:id="742"/>
    <w:p>
      <w:pPr>
        <w:spacing w:after="0"/>
        <w:ind w:left="0"/>
        <w:jc w:val="both"/>
      </w:pPr>
      <w:r>
        <w:rPr>
          <w:rFonts w:ascii="Times New Roman"/>
          <w:b w:val="false"/>
          <w:i w:val="false"/>
          <w:color w:val="000000"/>
          <w:sz w:val="28"/>
        </w:rPr>
        <w:t>
      Мемлекеттік органның толық атауы – "Қостанай ауданының Садчиков ауылдық округі әкімінің аппараты" мемлекеттік мекемесі.</w:t>
      </w:r>
    </w:p>
    <w:bookmarkEnd w:id="742"/>
    <w:bookmarkStart w:name="z818" w:id="74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Садчиков ауылдық округі әкімінің аппараты" мемлекеттік мекемесінің құрылтай құжаты болып табылады.</w:t>
      </w:r>
    </w:p>
    <w:bookmarkEnd w:id="743"/>
    <w:bookmarkStart w:name="z819" w:id="744"/>
    <w:p>
      <w:pPr>
        <w:spacing w:after="0"/>
        <w:ind w:left="0"/>
        <w:jc w:val="both"/>
      </w:pPr>
      <w:r>
        <w:rPr>
          <w:rFonts w:ascii="Times New Roman"/>
          <w:b w:val="false"/>
          <w:i w:val="false"/>
          <w:color w:val="000000"/>
          <w:sz w:val="28"/>
        </w:rPr>
        <w:t>
      11. "Қостанай ауданының Садчиков ауылдық округі әкімінің аппараты" мемлекеттік мекемесінің қызметін қаржыландыру жергілікті бюджеттен жүзеге асырылады.</w:t>
      </w:r>
    </w:p>
    <w:bookmarkEnd w:id="744"/>
    <w:bookmarkStart w:name="z820" w:id="745"/>
    <w:p>
      <w:pPr>
        <w:spacing w:after="0"/>
        <w:ind w:left="0"/>
        <w:jc w:val="both"/>
      </w:pPr>
      <w:r>
        <w:rPr>
          <w:rFonts w:ascii="Times New Roman"/>
          <w:b w:val="false"/>
          <w:i w:val="false"/>
          <w:color w:val="000000"/>
          <w:sz w:val="28"/>
        </w:rPr>
        <w:t>
      12. "Қостанай ауданының Садчиков ауылдық округі әкімінің аппараты" мемлекеттік мекемесіне кәсіпкерлік субъектілерімен "Қостанай ауданының Садчиков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745"/>
    <w:bookmarkStart w:name="z821" w:id="746"/>
    <w:p>
      <w:pPr>
        <w:spacing w:after="0"/>
        <w:ind w:left="0"/>
        <w:jc w:val="both"/>
      </w:pPr>
      <w:r>
        <w:rPr>
          <w:rFonts w:ascii="Times New Roman"/>
          <w:b w:val="false"/>
          <w:i w:val="false"/>
          <w:color w:val="000000"/>
          <w:sz w:val="28"/>
        </w:rPr>
        <w:t>
      Егер "Қостанай ауданының Садчиков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746"/>
    <w:bookmarkStart w:name="z822" w:id="747"/>
    <w:p>
      <w:pPr>
        <w:spacing w:after="0"/>
        <w:ind w:left="0"/>
        <w:jc w:val="left"/>
      </w:pPr>
      <w:r>
        <w:rPr>
          <w:rFonts w:ascii="Times New Roman"/>
          <w:b/>
          <w:i w:val="false"/>
          <w:color w:val="000000"/>
        </w:rPr>
        <w:t xml:space="preserve"> 2. Мемлекеттік органның міндеттері мен өкілеттіктері</w:t>
      </w:r>
    </w:p>
    <w:bookmarkEnd w:id="747"/>
    <w:bookmarkStart w:name="z823" w:id="748"/>
    <w:p>
      <w:pPr>
        <w:spacing w:after="0"/>
        <w:ind w:left="0"/>
        <w:jc w:val="both"/>
      </w:pPr>
      <w:r>
        <w:rPr>
          <w:rFonts w:ascii="Times New Roman"/>
          <w:b w:val="false"/>
          <w:i w:val="false"/>
          <w:color w:val="000000"/>
          <w:sz w:val="28"/>
        </w:rPr>
        <w:t>
      13. Міндеттері:</w:t>
      </w:r>
    </w:p>
    <w:bookmarkEnd w:id="748"/>
    <w:bookmarkStart w:name="z824" w:id="749"/>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749"/>
    <w:bookmarkStart w:name="z825" w:id="750"/>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750"/>
    <w:bookmarkStart w:name="z826" w:id="751"/>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751"/>
    <w:bookmarkStart w:name="z827" w:id="752"/>
    <w:p>
      <w:pPr>
        <w:spacing w:after="0"/>
        <w:ind w:left="0"/>
        <w:jc w:val="both"/>
      </w:pPr>
      <w:r>
        <w:rPr>
          <w:rFonts w:ascii="Times New Roman"/>
          <w:b w:val="false"/>
          <w:i w:val="false"/>
          <w:color w:val="000000"/>
          <w:sz w:val="28"/>
        </w:rPr>
        <w:t>
      14. Өкілеттіктер:</w:t>
      </w:r>
    </w:p>
    <w:bookmarkEnd w:id="752"/>
    <w:bookmarkStart w:name="z828" w:id="753"/>
    <w:p>
      <w:pPr>
        <w:spacing w:after="0"/>
        <w:ind w:left="0"/>
        <w:jc w:val="both"/>
      </w:pPr>
      <w:r>
        <w:rPr>
          <w:rFonts w:ascii="Times New Roman"/>
          <w:b w:val="false"/>
          <w:i w:val="false"/>
          <w:color w:val="000000"/>
          <w:sz w:val="28"/>
        </w:rPr>
        <w:t>
      құқық:</w:t>
      </w:r>
    </w:p>
    <w:bookmarkEnd w:id="753"/>
    <w:bookmarkStart w:name="z829" w:id="754"/>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754"/>
    <w:bookmarkStart w:name="z830" w:id="755"/>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755"/>
    <w:bookmarkStart w:name="z831" w:id="756"/>
    <w:p>
      <w:pPr>
        <w:spacing w:after="0"/>
        <w:ind w:left="0"/>
        <w:jc w:val="both"/>
      </w:pPr>
      <w:r>
        <w:rPr>
          <w:rFonts w:ascii="Times New Roman"/>
          <w:b w:val="false"/>
          <w:i w:val="false"/>
          <w:color w:val="000000"/>
          <w:sz w:val="28"/>
        </w:rPr>
        <w:t>
      міндеттері:</w:t>
      </w:r>
    </w:p>
    <w:bookmarkEnd w:id="756"/>
    <w:bookmarkStart w:name="z832" w:id="757"/>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757"/>
    <w:bookmarkStart w:name="z833" w:id="758"/>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758"/>
    <w:bookmarkStart w:name="z834" w:id="759"/>
    <w:p>
      <w:pPr>
        <w:spacing w:after="0"/>
        <w:ind w:left="0"/>
        <w:jc w:val="both"/>
      </w:pPr>
      <w:r>
        <w:rPr>
          <w:rFonts w:ascii="Times New Roman"/>
          <w:b w:val="false"/>
          <w:i w:val="false"/>
          <w:color w:val="000000"/>
          <w:sz w:val="28"/>
        </w:rPr>
        <w:t>
      15. Функциялар:</w:t>
      </w:r>
    </w:p>
    <w:bookmarkEnd w:id="759"/>
    <w:bookmarkStart w:name="z835" w:id="760"/>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760"/>
    <w:bookmarkStart w:name="z836" w:id="761"/>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761"/>
    <w:bookmarkStart w:name="z837" w:id="762"/>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762"/>
    <w:bookmarkStart w:name="z838" w:id="763"/>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763"/>
    <w:bookmarkStart w:name="z839" w:id="764"/>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764"/>
    <w:bookmarkStart w:name="z840" w:id="765"/>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765"/>
    <w:bookmarkStart w:name="z841" w:id="766"/>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766"/>
    <w:bookmarkStart w:name="z842" w:id="767"/>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767"/>
    <w:bookmarkStart w:name="z843" w:id="768"/>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768"/>
    <w:bookmarkStart w:name="z844" w:id="769"/>
    <w:p>
      <w:pPr>
        <w:spacing w:after="0"/>
        <w:ind w:left="0"/>
        <w:jc w:val="left"/>
      </w:pPr>
      <w:r>
        <w:rPr>
          <w:rFonts w:ascii="Times New Roman"/>
          <w:b/>
          <w:i w:val="false"/>
          <w:color w:val="000000"/>
        </w:rPr>
        <w:t xml:space="preserve"> 3. Мемлекеттік органның қызметін ұйымдастыру</w:t>
      </w:r>
    </w:p>
    <w:bookmarkEnd w:id="769"/>
    <w:bookmarkStart w:name="z845" w:id="770"/>
    <w:p>
      <w:pPr>
        <w:spacing w:after="0"/>
        <w:ind w:left="0"/>
        <w:jc w:val="both"/>
      </w:pPr>
      <w:r>
        <w:rPr>
          <w:rFonts w:ascii="Times New Roman"/>
          <w:b w:val="false"/>
          <w:i w:val="false"/>
          <w:color w:val="000000"/>
          <w:sz w:val="28"/>
        </w:rPr>
        <w:t>
      16. "Қостанай ауданының Садчиков ауылдық округі әкімінің аппараты" мемлекеттік мекемесіне басшылықты "Қостанай ауданының Садчиков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Садчиков ауылдық округінің әкімі жүзеге асырады.</w:t>
      </w:r>
    </w:p>
    <w:bookmarkEnd w:id="770"/>
    <w:bookmarkStart w:name="z846" w:id="771"/>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771"/>
    <w:bookmarkStart w:name="z847" w:id="772"/>
    <w:p>
      <w:pPr>
        <w:spacing w:after="0"/>
        <w:ind w:left="0"/>
        <w:jc w:val="both"/>
      </w:pPr>
      <w:r>
        <w:rPr>
          <w:rFonts w:ascii="Times New Roman"/>
          <w:b w:val="false"/>
          <w:i w:val="false"/>
          <w:color w:val="000000"/>
          <w:sz w:val="28"/>
        </w:rPr>
        <w:t>
      18. Ауылдық округ әкімінің өкілеттігі:</w:t>
      </w:r>
    </w:p>
    <w:bookmarkEnd w:id="772"/>
    <w:bookmarkStart w:name="z848" w:id="773"/>
    <w:p>
      <w:pPr>
        <w:spacing w:after="0"/>
        <w:ind w:left="0"/>
        <w:jc w:val="both"/>
      </w:pPr>
      <w:r>
        <w:rPr>
          <w:rFonts w:ascii="Times New Roman"/>
          <w:b w:val="false"/>
          <w:i w:val="false"/>
          <w:color w:val="000000"/>
          <w:sz w:val="28"/>
        </w:rPr>
        <w:t>
      1) "Қостанай ауданының Садчиков ауылдық округі әкімінің аппараты" мемлекеттік мекемесінің атынан мемлекеттік органдарда және өзге де ұйымдарда өкілдік етеді;</w:t>
      </w:r>
    </w:p>
    <w:bookmarkEnd w:id="773"/>
    <w:bookmarkStart w:name="z849" w:id="774"/>
    <w:p>
      <w:pPr>
        <w:spacing w:after="0"/>
        <w:ind w:left="0"/>
        <w:jc w:val="both"/>
      </w:pPr>
      <w:r>
        <w:rPr>
          <w:rFonts w:ascii="Times New Roman"/>
          <w:b w:val="false"/>
          <w:i w:val="false"/>
          <w:color w:val="000000"/>
          <w:sz w:val="28"/>
        </w:rPr>
        <w:t>
      2) "Қостанай ауданының Садчиков ауылдық округі әкімінің аппараты" мемлекеттік мекемесінің жұмысын ұйымдастырады және басқарады;</w:t>
      </w:r>
    </w:p>
    <w:bookmarkEnd w:id="774"/>
    <w:bookmarkStart w:name="z850" w:id="775"/>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775"/>
    <w:bookmarkStart w:name="z851" w:id="776"/>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776"/>
    <w:bookmarkStart w:name="z852" w:id="777"/>
    <w:p>
      <w:pPr>
        <w:spacing w:after="0"/>
        <w:ind w:left="0"/>
        <w:jc w:val="both"/>
      </w:pPr>
      <w:r>
        <w:rPr>
          <w:rFonts w:ascii="Times New Roman"/>
          <w:b w:val="false"/>
          <w:i w:val="false"/>
          <w:color w:val="000000"/>
          <w:sz w:val="28"/>
        </w:rPr>
        <w:t>
      5) өз құзыреті шегінде "Қостанай ауданының Садчиков ауылдық округі әкімінің аппараты" мемлекеттік мекемесінің ақшалай қаражатына иелік етеді, қаржылық құжаттарға қол қояды;</w:t>
      </w:r>
    </w:p>
    <w:bookmarkEnd w:id="777"/>
    <w:bookmarkStart w:name="z853" w:id="778"/>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778"/>
    <w:bookmarkStart w:name="z854" w:id="779"/>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779"/>
    <w:bookmarkStart w:name="z855" w:id="780"/>
    <w:p>
      <w:pPr>
        <w:spacing w:after="0"/>
        <w:ind w:left="0"/>
        <w:jc w:val="left"/>
      </w:pPr>
      <w:r>
        <w:rPr>
          <w:rFonts w:ascii="Times New Roman"/>
          <w:b/>
          <w:i w:val="false"/>
          <w:color w:val="000000"/>
        </w:rPr>
        <w:t xml:space="preserve"> 4. Мемлекеттік органның мүлкі</w:t>
      </w:r>
    </w:p>
    <w:bookmarkEnd w:id="780"/>
    <w:bookmarkStart w:name="z856" w:id="781"/>
    <w:p>
      <w:pPr>
        <w:spacing w:after="0"/>
        <w:ind w:left="0"/>
        <w:jc w:val="both"/>
      </w:pPr>
      <w:r>
        <w:rPr>
          <w:rFonts w:ascii="Times New Roman"/>
          <w:b w:val="false"/>
          <w:i w:val="false"/>
          <w:color w:val="000000"/>
          <w:sz w:val="28"/>
        </w:rPr>
        <w:t>
      21. "Қостанай ауданының Садчиков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781"/>
    <w:bookmarkStart w:name="z857" w:id="782"/>
    <w:p>
      <w:pPr>
        <w:spacing w:after="0"/>
        <w:ind w:left="0"/>
        <w:jc w:val="both"/>
      </w:pPr>
      <w:r>
        <w:rPr>
          <w:rFonts w:ascii="Times New Roman"/>
          <w:b w:val="false"/>
          <w:i w:val="false"/>
          <w:color w:val="000000"/>
          <w:sz w:val="28"/>
        </w:rPr>
        <w:t>
      "Қостанай ауданының Садчиков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82"/>
    <w:bookmarkStart w:name="z858" w:id="783"/>
    <w:p>
      <w:pPr>
        <w:spacing w:after="0"/>
        <w:ind w:left="0"/>
        <w:jc w:val="both"/>
      </w:pPr>
      <w:r>
        <w:rPr>
          <w:rFonts w:ascii="Times New Roman"/>
          <w:b w:val="false"/>
          <w:i w:val="false"/>
          <w:color w:val="000000"/>
          <w:sz w:val="28"/>
        </w:rPr>
        <w:t>
      22. "Қостанай ауданының Садчиков ауылдық округі әкімінің аппараты" мемлекеттік мекемесіне бекітілген мүлік коммуналдық меншікке жатады.</w:t>
      </w:r>
    </w:p>
    <w:bookmarkEnd w:id="783"/>
    <w:bookmarkStart w:name="z859" w:id="784"/>
    <w:p>
      <w:pPr>
        <w:spacing w:after="0"/>
        <w:ind w:left="0"/>
        <w:jc w:val="both"/>
      </w:pPr>
      <w:r>
        <w:rPr>
          <w:rFonts w:ascii="Times New Roman"/>
          <w:b w:val="false"/>
          <w:i w:val="false"/>
          <w:color w:val="000000"/>
          <w:sz w:val="28"/>
        </w:rPr>
        <w:t>
      23. Егер заңнамада өзгеше көзделмесе, "Қостанай ауданының Озерный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84"/>
    <w:bookmarkStart w:name="z860" w:id="785"/>
    <w:p>
      <w:pPr>
        <w:spacing w:after="0"/>
        <w:ind w:left="0"/>
        <w:jc w:val="left"/>
      </w:pPr>
      <w:r>
        <w:rPr>
          <w:rFonts w:ascii="Times New Roman"/>
          <w:b/>
          <w:i w:val="false"/>
          <w:color w:val="000000"/>
        </w:rPr>
        <w:t xml:space="preserve"> 5. Мемлекеттік органды қайта ұйымдастыру және тарату</w:t>
      </w:r>
    </w:p>
    <w:bookmarkEnd w:id="785"/>
    <w:bookmarkStart w:name="z861" w:id="786"/>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867" w:id="787"/>
    <w:p>
      <w:pPr>
        <w:spacing w:after="0"/>
        <w:ind w:left="0"/>
        <w:jc w:val="left"/>
      </w:pPr>
      <w:r>
        <w:rPr>
          <w:rFonts w:ascii="Times New Roman"/>
          <w:b/>
          <w:i w:val="false"/>
          <w:color w:val="000000"/>
        </w:rPr>
        <w:t xml:space="preserve"> "Қостанай ауданы Тобыл қаласы әкімінің аппараты" мемлекеттік мекемесі туралы ереже</w:t>
      </w:r>
    </w:p>
    <w:bookmarkEnd w:id="787"/>
    <w:bookmarkStart w:name="z868" w:id="788"/>
    <w:p>
      <w:pPr>
        <w:spacing w:after="0"/>
        <w:ind w:left="0"/>
        <w:jc w:val="left"/>
      </w:pPr>
      <w:r>
        <w:rPr>
          <w:rFonts w:ascii="Times New Roman"/>
          <w:b/>
          <w:i w:val="false"/>
          <w:color w:val="000000"/>
        </w:rPr>
        <w:t xml:space="preserve"> 1. Жалпы ережелер</w:t>
      </w:r>
    </w:p>
    <w:bookmarkEnd w:id="788"/>
    <w:bookmarkStart w:name="z869" w:id="789"/>
    <w:p>
      <w:pPr>
        <w:spacing w:after="0"/>
        <w:ind w:left="0"/>
        <w:jc w:val="both"/>
      </w:pPr>
      <w:r>
        <w:rPr>
          <w:rFonts w:ascii="Times New Roman"/>
          <w:b w:val="false"/>
          <w:i w:val="false"/>
          <w:color w:val="000000"/>
          <w:sz w:val="28"/>
        </w:rPr>
        <w:t>
      1. "Қостанай ауданы Тобыл қаласы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789"/>
    <w:bookmarkStart w:name="z870" w:id="790"/>
    <w:p>
      <w:pPr>
        <w:spacing w:after="0"/>
        <w:ind w:left="0"/>
        <w:jc w:val="both"/>
      </w:pPr>
      <w:r>
        <w:rPr>
          <w:rFonts w:ascii="Times New Roman"/>
          <w:b w:val="false"/>
          <w:i w:val="false"/>
          <w:color w:val="000000"/>
          <w:sz w:val="28"/>
        </w:rPr>
        <w:t>
      2. "Қостанай ауданы Тобыл қаласы әкімінің аппараты" мемлекеттік мекемесінің ведомстволары жоқ.</w:t>
      </w:r>
    </w:p>
    <w:bookmarkEnd w:id="790"/>
    <w:bookmarkStart w:name="z871" w:id="791"/>
    <w:p>
      <w:pPr>
        <w:spacing w:after="0"/>
        <w:ind w:left="0"/>
        <w:jc w:val="both"/>
      </w:pPr>
      <w:r>
        <w:rPr>
          <w:rFonts w:ascii="Times New Roman"/>
          <w:b w:val="false"/>
          <w:i w:val="false"/>
          <w:color w:val="000000"/>
          <w:sz w:val="28"/>
        </w:rPr>
        <w:t xml:space="preserve">
      3. "Қостанай ауданы Тобыл қаласы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91"/>
    <w:bookmarkStart w:name="z872" w:id="792"/>
    <w:p>
      <w:pPr>
        <w:spacing w:after="0"/>
        <w:ind w:left="0"/>
        <w:jc w:val="both"/>
      </w:pPr>
      <w:r>
        <w:rPr>
          <w:rFonts w:ascii="Times New Roman"/>
          <w:b w:val="false"/>
          <w:i w:val="false"/>
          <w:color w:val="000000"/>
          <w:sz w:val="28"/>
        </w:rPr>
        <w:t>
      4. "Қостанай ауданы Тобыл қаласы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792"/>
    <w:bookmarkStart w:name="z873" w:id="793"/>
    <w:p>
      <w:pPr>
        <w:spacing w:after="0"/>
        <w:ind w:left="0"/>
        <w:jc w:val="both"/>
      </w:pPr>
      <w:r>
        <w:rPr>
          <w:rFonts w:ascii="Times New Roman"/>
          <w:b w:val="false"/>
          <w:i w:val="false"/>
          <w:color w:val="000000"/>
          <w:sz w:val="28"/>
        </w:rPr>
        <w:t>
      5. "Қостанай ауданы Тобыл қаласы әкімінің аппараты" мемлекеттік мекемесі азаматтық - құқықтық қатынастарға өз атынан түседі.</w:t>
      </w:r>
    </w:p>
    <w:bookmarkEnd w:id="793"/>
    <w:bookmarkStart w:name="z874" w:id="794"/>
    <w:p>
      <w:pPr>
        <w:spacing w:after="0"/>
        <w:ind w:left="0"/>
        <w:jc w:val="both"/>
      </w:pPr>
      <w:r>
        <w:rPr>
          <w:rFonts w:ascii="Times New Roman"/>
          <w:b w:val="false"/>
          <w:i w:val="false"/>
          <w:color w:val="000000"/>
          <w:sz w:val="28"/>
        </w:rPr>
        <w:t>
      6. "Қостанай ауданы Тобыл қаласы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794"/>
    <w:bookmarkStart w:name="z875" w:id="795"/>
    <w:p>
      <w:pPr>
        <w:spacing w:after="0"/>
        <w:ind w:left="0"/>
        <w:jc w:val="both"/>
      </w:pPr>
      <w:r>
        <w:rPr>
          <w:rFonts w:ascii="Times New Roman"/>
          <w:b w:val="false"/>
          <w:i w:val="false"/>
          <w:color w:val="000000"/>
          <w:sz w:val="28"/>
        </w:rPr>
        <w:t>
      7. "Қостанай ауданы Тобыл қаласы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795"/>
    <w:bookmarkStart w:name="z876" w:id="796"/>
    <w:p>
      <w:pPr>
        <w:spacing w:after="0"/>
        <w:ind w:left="0"/>
        <w:jc w:val="both"/>
      </w:pPr>
      <w:r>
        <w:rPr>
          <w:rFonts w:ascii="Times New Roman"/>
          <w:b w:val="false"/>
          <w:i w:val="false"/>
          <w:color w:val="000000"/>
          <w:sz w:val="28"/>
        </w:rPr>
        <w:t>
      8. "Қостанай ауданы Тобыл қаласы әкімінің аппараты" мемлекеттік мекемесінің құрылымы мен штат санының лимиті қолданыстағы заңнамаға сәйкес бекітіледі.</w:t>
      </w:r>
    </w:p>
    <w:bookmarkEnd w:id="796"/>
    <w:bookmarkStart w:name="z877" w:id="797"/>
    <w:p>
      <w:pPr>
        <w:spacing w:after="0"/>
        <w:ind w:left="0"/>
        <w:jc w:val="both"/>
      </w:pPr>
      <w:r>
        <w:rPr>
          <w:rFonts w:ascii="Times New Roman"/>
          <w:b w:val="false"/>
          <w:i w:val="false"/>
          <w:color w:val="000000"/>
          <w:sz w:val="28"/>
        </w:rPr>
        <w:t>
      9. Заңды тұлғаның орналасқан жері: 111110, Қазақстан Республикасы, Қостанай облысы, Қостанай ауданы, Тобыл қаласы, Тәуелсіздік көшесі, 55.</w:t>
      </w:r>
    </w:p>
    <w:bookmarkEnd w:id="797"/>
    <w:bookmarkStart w:name="z878" w:id="798"/>
    <w:p>
      <w:pPr>
        <w:spacing w:after="0"/>
        <w:ind w:left="0"/>
        <w:jc w:val="both"/>
      </w:pPr>
      <w:r>
        <w:rPr>
          <w:rFonts w:ascii="Times New Roman"/>
          <w:b w:val="false"/>
          <w:i w:val="false"/>
          <w:color w:val="000000"/>
          <w:sz w:val="28"/>
        </w:rPr>
        <w:t>
      Мемлекеттік органның толық атауы – "Қостанай ауданы Тобыл қаласы әкімінің аппараты" мемлекеттік мекемесі.</w:t>
      </w:r>
    </w:p>
    <w:bookmarkEnd w:id="798"/>
    <w:bookmarkStart w:name="z879" w:id="79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 Тобыл қаласы әкімінің аппараты" мемлекеттік мекемесінің құрылтай құжаты болып табылады.</w:t>
      </w:r>
    </w:p>
    <w:bookmarkEnd w:id="799"/>
    <w:bookmarkStart w:name="z880" w:id="800"/>
    <w:p>
      <w:pPr>
        <w:spacing w:after="0"/>
        <w:ind w:left="0"/>
        <w:jc w:val="both"/>
      </w:pPr>
      <w:r>
        <w:rPr>
          <w:rFonts w:ascii="Times New Roman"/>
          <w:b w:val="false"/>
          <w:i w:val="false"/>
          <w:color w:val="000000"/>
          <w:sz w:val="28"/>
        </w:rPr>
        <w:t>
      11. "Қостанай ауданы Тобыл қаласы әкімінің аппараты" мемлекеттік мекемесінің қызметін қаржыландыру жергілікті бюджеттен жүзеге асырылады.</w:t>
      </w:r>
    </w:p>
    <w:bookmarkEnd w:id="800"/>
    <w:bookmarkStart w:name="z881" w:id="801"/>
    <w:p>
      <w:pPr>
        <w:spacing w:after="0"/>
        <w:ind w:left="0"/>
        <w:jc w:val="both"/>
      </w:pPr>
      <w:r>
        <w:rPr>
          <w:rFonts w:ascii="Times New Roman"/>
          <w:b w:val="false"/>
          <w:i w:val="false"/>
          <w:color w:val="000000"/>
          <w:sz w:val="28"/>
        </w:rPr>
        <w:t>
      12. "Қостанай ауданы Тобыл қаласы әкімінің аппараты" мемлекеттік мекемесіне кәсіпкерлік субъектілерімен "Қостанай ауданы Тобыл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801"/>
    <w:bookmarkStart w:name="z882" w:id="802"/>
    <w:p>
      <w:pPr>
        <w:spacing w:after="0"/>
        <w:ind w:left="0"/>
        <w:jc w:val="both"/>
      </w:pPr>
      <w:r>
        <w:rPr>
          <w:rFonts w:ascii="Times New Roman"/>
          <w:b w:val="false"/>
          <w:i w:val="false"/>
          <w:color w:val="000000"/>
          <w:sz w:val="28"/>
        </w:rPr>
        <w:t>
      Егер "Қостанай ауданы Тобыл қаласы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802"/>
    <w:bookmarkStart w:name="z883" w:id="803"/>
    <w:p>
      <w:pPr>
        <w:spacing w:after="0"/>
        <w:ind w:left="0"/>
        <w:jc w:val="left"/>
      </w:pPr>
      <w:r>
        <w:rPr>
          <w:rFonts w:ascii="Times New Roman"/>
          <w:b/>
          <w:i w:val="false"/>
          <w:color w:val="000000"/>
        </w:rPr>
        <w:t xml:space="preserve"> 2. Мемлекеттік органның міндеттері мен өкілеттіктері</w:t>
      </w:r>
    </w:p>
    <w:bookmarkEnd w:id="803"/>
    <w:bookmarkStart w:name="z884" w:id="804"/>
    <w:p>
      <w:pPr>
        <w:spacing w:after="0"/>
        <w:ind w:left="0"/>
        <w:jc w:val="both"/>
      </w:pPr>
      <w:r>
        <w:rPr>
          <w:rFonts w:ascii="Times New Roman"/>
          <w:b w:val="false"/>
          <w:i w:val="false"/>
          <w:color w:val="000000"/>
          <w:sz w:val="28"/>
        </w:rPr>
        <w:t>
      13. Міндеттері:</w:t>
      </w:r>
    </w:p>
    <w:bookmarkEnd w:id="804"/>
    <w:bookmarkStart w:name="z885" w:id="80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805"/>
    <w:bookmarkStart w:name="z886" w:id="806"/>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806"/>
    <w:bookmarkStart w:name="z887" w:id="807"/>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807"/>
    <w:bookmarkStart w:name="z888" w:id="808"/>
    <w:p>
      <w:pPr>
        <w:spacing w:after="0"/>
        <w:ind w:left="0"/>
        <w:jc w:val="both"/>
      </w:pPr>
      <w:r>
        <w:rPr>
          <w:rFonts w:ascii="Times New Roman"/>
          <w:b w:val="false"/>
          <w:i w:val="false"/>
          <w:color w:val="000000"/>
          <w:sz w:val="28"/>
        </w:rPr>
        <w:t>
      14. Өкілеттіктер:</w:t>
      </w:r>
    </w:p>
    <w:bookmarkEnd w:id="808"/>
    <w:bookmarkStart w:name="z889" w:id="809"/>
    <w:p>
      <w:pPr>
        <w:spacing w:after="0"/>
        <w:ind w:left="0"/>
        <w:jc w:val="both"/>
      </w:pPr>
      <w:r>
        <w:rPr>
          <w:rFonts w:ascii="Times New Roman"/>
          <w:b w:val="false"/>
          <w:i w:val="false"/>
          <w:color w:val="000000"/>
          <w:sz w:val="28"/>
        </w:rPr>
        <w:t>
      құқық:</w:t>
      </w:r>
    </w:p>
    <w:bookmarkEnd w:id="809"/>
    <w:bookmarkStart w:name="z890" w:id="810"/>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810"/>
    <w:bookmarkStart w:name="z891" w:id="811"/>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811"/>
    <w:bookmarkStart w:name="z892" w:id="812"/>
    <w:p>
      <w:pPr>
        <w:spacing w:after="0"/>
        <w:ind w:left="0"/>
        <w:jc w:val="both"/>
      </w:pPr>
      <w:r>
        <w:rPr>
          <w:rFonts w:ascii="Times New Roman"/>
          <w:b w:val="false"/>
          <w:i w:val="false"/>
          <w:color w:val="000000"/>
          <w:sz w:val="28"/>
        </w:rPr>
        <w:t>
      міндеттері:</w:t>
      </w:r>
    </w:p>
    <w:bookmarkEnd w:id="812"/>
    <w:bookmarkStart w:name="z893" w:id="813"/>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813"/>
    <w:bookmarkStart w:name="z894" w:id="814"/>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814"/>
    <w:bookmarkStart w:name="z895" w:id="815"/>
    <w:p>
      <w:pPr>
        <w:spacing w:after="0"/>
        <w:ind w:left="0"/>
        <w:jc w:val="both"/>
      </w:pPr>
      <w:r>
        <w:rPr>
          <w:rFonts w:ascii="Times New Roman"/>
          <w:b w:val="false"/>
          <w:i w:val="false"/>
          <w:color w:val="000000"/>
          <w:sz w:val="28"/>
        </w:rPr>
        <w:t>
      15. Функциялар:</w:t>
      </w:r>
    </w:p>
    <w:bookmarkEnd w:id="815"/>
    <w:bookmarkStart w:name="z896" w:id="816"/>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816"/>
    <w:bookmarkStart w:name="z897" w:id="817"/>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817"/>
    <w:bookmarkStart w:name="z898" w:id="818"/>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818"/>
    <w:bookmarkStart w:name="z899" w:id="819"/>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819"/>
    <w:bookmarkStart w:name="z900" w:id="820"/>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820"/>
    <w:bookmarkStart w:name="z901" w:id="821"/>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821"/>
    <w:bookmarkStart w:name="z902" w:id="822"/>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822"/>
    <w:bookmarkStart w:name="z903" w:id="823"/>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823"/>
    <w:bookmarkStart w:name="z904" w:id="824"/>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824"/>
    <w:bookmarkStart w:name="z905" w:id="825"/>
    <w:p>
      <w:pPr>
        <w:spacing w:after="0"/>
        <w:ind w:left="0"/>
        <w:jc w:val="left"/>
      </w:pPr>
      <w:r>
        <w:rPr>
          <w:rFonts w:ascii="Times New Roman"/>
          <w:b/>
          <w:i w:val="false"/>
          <w:color w:val="000000"/>
        </w:rPr>
        <w:t xml:space="preserve"> 3. Мемлекеттік органның қызметін ұйымдастыру</w:t>
      </w:r>
    </w:p>
    <w:bookmarkEnd w:id="825"/>
    <w:bookmarkStart w:name="z906" w:id="826"/>
    <w:p>
      <w:pPr>
        <w:spacing w:after="0"/>
        <w:ind w:left="0"/>
        <w:jc w:val="both"/>
      </w:pPr>
      <w:r>
        <w:rPr>
          <w:rFonts w:ascii="Times New Roman"/>
          <w:b w:val="false"/>
          <w:i w:val="false"/>
          <w:color w:val="000000"/>
          <w:sz w:val="28"/>
        </w:rPr>
        <w:t>
      16. "Қостанай ауданы Тобыл қаласы әкімінің аппараты" мемлекеттік мекемесіне басшылықты "Қостанай ауданы Тобыл қаласы әкімінің аппараты" мемлекеттік мекемесіне жүктелген міндеттердің орындалуына және оның функцияларын жүзеге асыруға дербес жауапты болатын Тобыл қаласының әкімі жүзеге асырады.</w:t>
      </w:r>
    </w:p>
    <w:bookmarkEnd w:id="826"/>
    <w:bookmarkStart w:name="z907" w:id="827"/>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827"/>
    <w:bookmarkStart w:name="z908" w:id="828"/>
    <w:p>
      <w:pPr>
        <w:spacing w:after="0"/>
        <w:ind w:left="0"/>
        <w:jc w:val="both"/>
      </w:pPr>
      <w:r>
        <w:rPr>
          <w:rFonts w:ascii="Times New Roman"/>
          <w:b w:val="false"/>
          <w:i w:val="false"/>
          <w:color w:val="000000"/>
          <w:sz w:val="28"/>
        </w:rPr>
        <w:t>
      18. Ауылдық округ әкімінің өкілеттігі:</w:t>
      </w:r>
    </w:p>
    <w:bookmarkEnd w:id="828"/>
    <w:bookmarkStart w:name="z909" w:id="829"/>
    <w:p>
      <w:pPr>
        <w:spacing w:after="0"/>
        <w:ind w:left="0"/>
        <w:jc w:val="both"/>
      </w:pPr>
      <w:r>
        <w:rPr>
          <w:rFonts w:ascii="Times New Roman"/>
          <w:b w:val="false"/>
          <w:i w:val="false"/>
          <w:color w:val="000000"/>
          <w:sz w:val="28"/>
        </w:rPr>
        <w:t>
      1) "Қостанай ауданы Тобыл қаласы әкімінің аппараты" мемлекеттік мекемесінің атынан мемлекеттік органдарда және өзге де ұйымдарда өкілдік етеді;</w:t>
      </w:r>
    </w:p>
    <w:bookmarkEnd w:id="829"/>
    <w:bookmarkStart w:name="z910" w:id="830"/>
    <w:p>
      <w:pPr>
        <w:spacing w:after="0"/>
        <w:ind w:left="0"/>
        <w:jc w:val="both"/>
      </w:pPr>
      <w:r>
        <w:rPr>
          <w:rFonts w:ascii="Times New Roman"/>
          <w:b w:val="false"/>
          <w:i w:val="false"/>
          <w:color w:val="000000"/>
          <w:sz w:val="28"/>
        </w:rPr>
        <w:t>
      2) "Қостанай ауданы Тобыл қаласы әкімінің аппараты" мемлекеттік мекемесінің жұмысын ұйымдастырады және басқарады;</w:t>
      </w:r>
    </w:p>
    <w:bookmarkEnd w:id="830"/>
    <w:bookmarkStart w:name="z911" w:id="831"/>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831"/>
    <w:bookmarkStart w:name="z912" w:id="832"/>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832"/>
    <w:bookmarkStart w:name="z913" w:id="833"/>
    <w:p>
      <w:pPr>
        <w:spacing w:after="0"/>
        <w:ind w:left="0"/>
        <w:jc w:val="both"/>
      </w:pPr>
      <w:r>
        <w:rPr>
          <w:rFonts w:ascii="Times New Roman"/>
          <w:b w:val="false"/>
          <w:i w:val="false"/>
          <w:color w:val="000000"/>
          <w:sz w:val="28"/>
        </w:rPr>
        <w:t>
      5) өз құзыреті шегінде "Қостанай ауданы Тобыл қаласы әкімінің аппараты" мемлекеттік мекемесінің ақшалай қаражатына иелік етеді, қаржылық құжаттарға қол қояды;</w:t>
      </w:r>
    </w:p>
    <w:bookmarkEnd w:id="833"/>
    <w:bookmarkStart w:name="z914" w:id="834"/>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834"/>
    <w:bookmarkStart w:name="z915" w:id="835"/>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835"/>
    <w:bookmarkStart w:name="z916" w:id="836"/>
    <w:p>
      <w:pPr>
        <w:spacing w:after="0"/>
        <w:ind w:left="0"/>
        <w:jc w:val="left"/>
      </w:pPr>
      <w:r>
        <w:rPr>
          <w:rFonts w:ascii="Times New Roman"/>
          <w:b/>
          <w:i w:val="false"/>
          <w:color w:val="000000"/>
        </w:rPr>
        <w:t xml:space="preserve"> 4. Мемлекеттік органның мүлкі</w:t>
      </w:r>
    </w:p>
    <w:bookmarkEnd w:id="836"/>
    <w:bookmarkStart w:name="z917" w:id="837"/>
    <w:p>
      <w:pPr>
        <w:spacing w:after="0"/>
        <w:ind w:left="0"/>
        <w:jc w:val="both"/>
      </w:pPr>
      <w:r>
        <w:rPr>
          <w:rFonts w:ascii="Times New Roman"/>
          <w:b w:val="false"/>
          <w:i w:val="false"/>
          <w:color w:val="000000"/>
          <w:sz w:val="28"/>
        </w:rPr>
        <w:t>
      21. "Қостанай ауданы Тобыл қаласы әкімінің аппараты" мемлекеттік мекемесінің заңнамада көзделген жағдайларда жедел басқару құқығында оқшауланған мүлкі болу мүмкін.</w:t>
      </w:r>
    </w:p>
    <w:bookmarkEnd w:id="837"/>
    <w:bookmarkStart w:name="z918" w:id="838"/>
    <w:p>
      <w:pPr>
        <w:spacing w:after="0"/>
        <w:ind w:left="0"/>
        <w:jc w:val="both"/>
      </w:pPr>
      <w:r>
        <w:rPr>
          <w:rFonts w:ascii="Times New Roman"/>
          <w:b w:val="false"/>
          <w:i w:val="false"/>
          <w:color w:val="000000"/>
          <w:sz w:val="28"/>
        </w:rPr>
        <w:t>
      "Қостанай ауданы Тобыл қаласы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38"/>
    <w:bookmarkStart w:name="z919" w:id="839"/>
    <w:p>
      <w:pPr>
        <w:spacing w:after="0"/>
        <w:ind w:left="0"/>
        <w:jc w:val="both"/>
      </w:pPr>
      <w:r>
        <w:rPr>
          <w:rFonts w:ascii="Times New Roman"/>
          <w:b w:val="false"/>
          <w:i w:val="false"/>
          <w:color w:val="000000"/>
          <w:sz w:val="28"/>
        </w:rPr>
        <w:t>
      22. "Қостанай ауданы Тобыл қаласы әкімінің аппараты" мемлекеттік мекемесіне бекітілген мүлік коммуналдық меншікке жатады.</w:t>
      </w:r>
    </w:p>
    <w:bookmarkEnd w:id="839"/>
    <w:bookmarkStart w:name="z920" w:id="840"/>
    <w:p>
      <w:pPr>
        <w:spacing w:after="0"/>
        <w:ind w:left="0"/>
        <w:jc w:val="both"/>
      </w:pPr>
      <w:r>
        <w:rPr>
          <w:rFonts w:ascii="Times New Roman"/>
          <w:b w:val="false"/>
          <w:i w:val="false"/>
          <w:color w:val="000000"/>
          <w:sz w:val="28"/>
        </w:rPr>
        <w:t>
      23. Егер заңнамада өзгеше көзделмесе, "Қостанай ауданы Тобыл қаласы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40"/>
    <w:bookmarkStart w:name="z921" w:id="841"/>
    <w:p>
      <w:pPr>
        <w:spacing w:after="0"/>
        <w:ind w:left="0"/>
        <w:jc w:val="left"/>
      </w:pPr>
      <w:r>
        <w:rPr>
          <w:rFonts w:ascii="Times New Roman"/>
          <w:b/>
          <w:i w:val="false"/>
          <w:color w:val="000000"/>
        </w:rPr>
        <w:t xml:space="preserve"> 5. Мемлекеттік органды қайта ұйымдастыру және тарату</w:t>
      </w:r>
    </w:p>
    <w:bookmarkEnd w:id="841"/>
    <w:bookmarkStart w:name="z922" w:id="842"/>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8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928" w:id="843"/>
    <w:p>
      <w:pPr>
        <w:spacing w:after="0"/>
        <w:ind w:left="0"/>
        <w:jc w:val="left"/>
      </w:pPr>
      <w:r>
        <w:rPr>
          <w:rFonts w:ascii="Times New Roman"/>
          <w:b/>
          <w:i w:val="false"/>
          <w:color w:val="000000"/>
        </w:rPr>
        <w:t xml:space="preserve"> "Қостанай ауданының Ульянов ауылдық округі әкімінің аппараты" мемлекеттік мекемесі туралы ереже</w:t>
      </w:r>
    </w:p>
    <w:bookmarkEnd w:id="843"/>
    <w:bookmarkStart w:name="z929" w:id="844"/>
    <w:p>
      <w:pPr>
        <w:spacing w:after="0"/>
        <w:ind w:left="0"/>
        <w:jc w:val="left"/>
      </w:pPr>
      <w:r>
        <w:rPr>
          <w:rFonts w:ascii="Times New Roman"/>
          <w:b/>
          <w:i w:val="false"/>
          <w:color w:val="000000"/>
        </w:rPr>
        <w:t xml:space="preserve"> 1. Жалпы ережелер</w:t>
      </w:r>
    </w:p>
    <w:bookmarkEnd w:id="844"/>
    <w:bookmarkStart w:name="z930" w:id="845"/>
    <w:p>
      <w:pPr>
        <w:spacing w:after="0"/>
        <w:ind w:left="0"/>
        <w:jc w:val="both"/>
      </w:pPr>
      <w:r>
        <w:rPr>
          <w:rFonts w:ascii="Times New Roman"/>
          <w:b w:val="false"/>
          <w:i w:val="false"/>
          <w:color w:val="000000"/>
          <w:sz w:val="28"/>
        </w:rPr>
        <w:t>
      1. "Қостанай ауданының Ульянов ауылдық округі әкімінің аппараты" мемлекеттік мекемесі ауылдық округ әкімінің қызметін қамтамасыз ету саласында басшылықты жүзеге асыратын Қазақстан Республикасының мемлекеттік органы болып табылады.</w:t>
      </w:r>
    </w:p>
    <w:bookmarkEnd w:id="845"/>
    <w:bookmarkStart w:name="z931" w:id="846"/>
    <w:p>
      <w:pPr>
        <w:spacing w:after="0"/>
        <w:ind w:left="0"/>
        <w:jc w:val="both"/>
      </w:pPr>
      <w:r>
        <w:rPr>
          <w:rFonts w:ascii="Times New Roman"/>
          <w:b w:val="false"/>
          <w:i w:val="false"/>
          <w:color w:val="000000"/>
          <w:sz w:val="28"/>
        </w:rPr>
        <w:t>
      2. "Қостанай ауданының Ульянов ауылдық округі әкімінің аппараты" мемлекеттік мекемесінің ведомстволары жоқ.</w:t>
      </w:r>
    </w:p>
    <w:bookmarkEnd w:id="846"/>
    <w:bookmarkStart w:name="z932" w:id="847"/>
    <w:p>
      <w:pPr>
        <w:spacing w:after="0"/>
        <w:ind w:left="0"/>
        <w:jc w:val="both"/>
      </w:pPr>
      <w:r>
        <w:rPr>
          <w:rFonts w:ascii="Times New Roman"/>
          <w:b w:val="false"/>
          <w:i w:val="false"/>
          <w:color w:val="000000"/>
          <w:sz w:val="28"/>
        </w:rPr>
        <w:t xml:space="preserve">
      3. "Қостанай ауданының Ульянов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47"/>
    <w:bookmarkStart w:name="z933" w:id="848"/>
    <w:p>
      <w:pPr>
        <w:spacing w:after="0"/>
        <w:ind w:left="0"/>
        <w:jc w:val="both"/>
      </w:pPr>
      <w:r>
        <w:rPr>
          <w:rFonts w:ascii="Times New Roman"/>
          <w:b w:val="false"/>
          <w:i w:val="false"/>
          <w:color w:val="000000"/>
          <w:sz w:val="28"/>
        </w:rPr>
        <w:t>
      4. "Қостанай ауданының Ульянов ауылдық округі әкімінің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p>
    <w:bookmarkEnd w:id="848"/>
    <w:bookmarkStart w:name="z934" w:id="849"/>
    <w:p>
      <w:pPr>
        <w:spacing w:after="0"/>
        <w:ind w:left="0"/>
        <w:jc w:val="both"/>
      </w:pPr>
      <w:r>
        <w:rPr>
          <w:rFonts w:ascii="Times New Roman"/>
          <w:b w:val="false"/>
          <w:i w:val="false"/>
          <w:color w:val="000000"/>
          <w:sz w:val="28"/>
        </w:rPr>
        <w:t>
      5. "Қостанай ауданының Ульянов ауылдық округі әкімінің аппараты" мемлекеттік мекемесі азаматтық - құқықтық қатынастарға өз атынан түседі.</w:t>
      </w:r>
    </w:p>
    <w:bookmarkEnd w:id="849"/>
    <w:bookmarkStart w:name="z935" w:id="850"/>
    <w:p>
      <w:pPr>
        <w:spacing w:after="0"/>
        <w:ind w:left="0"/>
        <w:jc w:val="both"/>
      </w:pPr>
      <w:r>
        <w:rPr>
          <w:rFonts w:ascii="Times New Roman"/>
          <w:b w:val="false"/>
          <w:i w:val="false"/>
          <w:color w:val="000000"/>
          <w:sz w:val="28"/>
        </w:rPr>
        <w:t>
      6. "Қостанай ауданының Ульянов ауылдық округі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bookmarkEnd w:id="850"/>
    <w:bookmarkStart w:name="z936" w:id="851"/>
    <w:p>
      <w:pPr>
        <w:spacing w:after="0"/>
        <w:ind w:left="0"/>
        <w:jc w:val="both"/>
      </w:pPr>
      <w:r>
        <w:rPr>
          <w:rFonts w:ascii="Times New Roman"/>
          <w:b w:val="false"/>
          <w:i w:val="false"/>
          <w:color w:val="000000"/>
          <w:sz w:val="28"/>
        </w:rPr>
        <w:t>
      7. "Қостанай ауданының Ульянов ауылдық округі әкімінің аппараты" мемлекеттік мекемесі өз құзыретіндегі мәселелер бойынша заңнамада белгіленген тәртіппен әкімнің өкімімен және Қазақстан Республикасының заңнамасында көзделген басқа да актілермен ресімделетін шешімдер қабылдайды.</w:t>
      </w:r>
    </w:p>
    <w:bookmarkEnd w:id="851"/>
    <w:bookmarkStart w:name="z937" w:id="852"/>
    <w:p>
      <w:pPr>
        <w:spacing w:after="0"/>
        <w:ind w:left="0"/>
        <w:jc w:val="both"/>
      </w:pPr>
      <w:r>
        <w:rPr>
          <w:rFonts w:ascii="Times New Roman"/>
          <w:b w:val="false"/>
          <w:i w:val="false"/>
          <w:color w:val="000000"/>
          <w:sz w:val="28"/>
        </w:rPr>
        <w:t>
      8. "Қостанай ауданының Ульянов ауылдық округі әкімінің аппараты" мемлекеттік мекемесінің құрылымы мен штат санының лимиті қолданыстағы заңнамаға сәйкес бекітіледі.</w:t>
      </w:r>
    </w:p>
    <w:bookmarkEnd w:id="852"/>
    <w:bookmarkStart w:name="z938" w:id="853"/>
    <w:p>
      <w:pPr>
        <w:spacing w:after="0"/>
        <w:ind w:left="0"/>
        <w:jc w:val="both"/>
      </w:pPr>
      <w:r>
        <w:rPr>
          <w:rFonts w:ascii="Times New Roman"/>
          <w:b w:val="false"/>
          <w:i w:val="false"/>
          <w:color w:val="000000"/>
          <w:sz w:val="28"/>
        </w:rPr>
        <w:t>
      9. Заңды тұлғаның орналасқан жері: 111121, Қазақстан Республикасы, Қостанай облысы, Қостанай ауданы, Ульяновское ауылы, Ленин көшесі, 15А.</w:t>
      </w:r>
    </w:p>
    <w:bookmarkEnd w:id="853"/>
    <w:bookmarkStart w:name="z939" w:id="854"/>
    <w:p>
      <w:pPr>
        <w:spacing w:after="0"/>
        <w:ind w:left="0"/>
        <w:jc w:val="both"/>
      </w:pPr>
      <w:r>
        <w:rPr>
          <w:rFonts w:ascii="Times New Roman"/>
          <w:b w:val="false"/>
          <w:i w:val="false"/>
          <w:color w:val="000000"/>
          <w:sz w:val="28"/>
        </w:rPr>
        <w:t>
      Мемлекеттік органның толық атауы – "Қостанай ауданының Ульянов ауылдық округі әкімінің аппараты" мемлекеттік мекемесі.</w:t>
      </w:r>
    </w:p>
    <w:bookmarkEnd w:id="854"/>
    <w:bookmarkStart w:name="z940" w:id="85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Ульянов ауылдық округі әкімінің аппараты" мемлекеттік мекемесінің құрылтай құжаты болып табылады.</w:t>
      </w:r>
    </w:p>
    <w:bookmarkEnd w:id="855"/>
    <w:bookmarkStart w:name="z941" w:id="856"/>
    <w:p>
      <w:pPr>
        <w:spacing w:after="0"/>
        <w:ind w:left="0"/>
        <w:jc w:val="both"/>
      </w:pPr>
      <w:r>
        <w:rPr>
          <w:rFonts w:ascii="Times New Roman"/>
          <w:b w:val="false"/>
          <w:i w:val="false"/>
          <w:color w:val="000000"/>
          <w:sz w:val="28"/>
        </w:rPr>
        <w:t>
      11. "Қостанай ауданының Ульянов ауылдық округі әкімінің аппараты" мемлекеттік мекемесінің қызметін қаржыландыру жергілікті бюджеттен жүзеге асырылады.</w:t>
      </w:r>
    </w:p>
    <w:bookmarkEnd w:id="856"/>
    <w:bookmarkStart w:name="z942" w:id="857"/>
    <w:p>
      <w:pPr>
        <w:spacing w:after="0"/>
        <w:ind w:left="0"/>
        <w:jc w:val="both"/>
      </w:pPr>
      <w:r>
        <w:rPr>
          <w:rFonts w:ascii="Times New Roman"/>
          <w:b w:val="false"/>
          <w:i w:val="false"/>
          <w:color w:val="000000"/>
          <w:sz w:val="28"/>
        </w:rPr>
        <w:t>
      12. "Қостанай ауданының Ульянов ауылдық округі әкімінің аппараты" мемлекеттік мекемесіне кәсіпкерлік субъектілерімен "Қостанай ауданының Ульянов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857"/>
    <w:bookmarkStart w:name="z943" w:id="858"/>
    <w:p>
      <w:pPr>
        <w:spacing w:after="0"/>
        <w:ind w:left="0"/>
        <w:jc w:val="both"/>
      </w:pPr>
      <w:r>
        <w:rPr>
          <w:rFonts w:ascii="Times New Roman"/>
          <w:b w:val="false"/>
          <w:i w:val="false"/>
          <w:color w:val="000000"/>
          <w:sz w:val="28"/>
        </w:rPr>
        <w:t>
      Егер "Қостанай ауданының Ульянов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858"/>
    <w:bookmarkStart w:name="z944" w:id="859"/>
    <w:p>
      <w:pPr>
        <w:spacing w:after="0"/>
        <w:ind w:left="0"/>
        <w:jc w:val="left"/>
      </w:pPr>
      <w:r>
        <w:rPr>
          <w:rFonts w:ascii="Times New Roman"/>
          <w:b/>
          <w:i w:val="false"/>
          <w:color w:val="000000"/>
        </w:rPr>
        <w:t xml:space="preserve"> 2. Мемлекеттік органның міндеттері мен өкілеттіктері</w:t>
      </w:r>
    </w:p>
    <w:bookmarkEnd w:id="859"/>
    <w:bookmarkStart w:name="z945" w:id="860"/>
    <w:p>
      <w:pPr>
        <w:spacing w:after="0"/>
        <w:ind w:left="0"/>
        <w:jc w:val="both"/>
      </w:pPr>
      <w:r>
        <w:rPr>
          <w:rFonts w:ascii="Times New Roman"/>
          <w:b w:val="false"/>
          <w:i w:val="false"/>
          <w:color w:val="000000"/>
          <w:sz w:val="28"/>
        </w:rPr>
        <w:t>
      13. Міндеттері:</w:t>
      </w:r>
    </w:p>
    <w:bookmarkEnd w:id="860"/>
    <w:bookmarkStart w:name="z946" w:id="861"/>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861"/>
    <w:bookmarkStart w:name="z947" w:id="862"/>
    <w:p>
      <w:pPr>
        <w:spacing w:after="0"/>
        <w:ind w:left="0"/>
        <w:jc w:val="both"/>
      </w:pPr>
      <w:r>
        <w:rPr>
          <w:rFonts w:ascii="Times New Roman"/>
          <w:b w:val="false"/>
          <w:i w:val="false"/>
          <w:color w:val="000000"/>
          <w:sz w:val="28"/>
        </w:rPr>
        <w:t>
      2) Қазақстан Республикасының әлеуметтік - экономикалық даму стратегиясын іске асыру, елдегі мемлекеттік, әлеуметтік - экономикалық саясаттың негізгі бағыттарын жүзеге асыру және әлеуметтік және экономикалық процестерді басқару;</w:t>
      </w:r>
    </w:p>
    <w:bookmarkEnd w:id="862"/>
    <w:bookmarkStart w:name="z948" w:id="863"/>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863"/>
    <w:bookmarkStart w:name="z949" w:id="864"/>
    <w:p>
      <w:pPr>
        <w:spacing w:after="0"/>
        <w:ind w:left="0"/>
        <w:jc w:val="both"/>
      </w:pPr>
      <w:r>
        <w:rPr>
          <w:rFonts w:ascii="Times New Roman"/>
          <w:b w:val="false"/>
          <w:i w:val="false"/>
          <w:color w:val="000000"/>
          <w:sz w:val="28"/>
        </w:rPr>
        <w:t>
      14. Өкілеттіктер:</w:t>
      </w:r>
    </w:p>
    <w:bookmarkEnd w:id="864"/>
    <w:bookmarkStart w:name="z950" w:id="865"/>
    <w:p>
      <w:pPr>
        <w:spacing w:after="0"/>
        <w:ind w:left="0"/>
        <w:jc w:val="both"/>
      </w:pPr>
      <w:r>
        <w:rPr>
          <w:rFonts w:ascii="Times New Roman"/>
          <w:b w:val="false"/>
          <w:i w:val="false"/>
          <w:color w:val="000000"/>
          <w:sz w:val="28"/>
        </w:rPr>
        <w:t>
      құқық:</w:t>
      </w:r>
    </w:p>
    <w:bookmarkEnd w:id="865"/>
    <w:bookmarkStart w:name="z951" w:id="866"/>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866"/>
    <w:bookmarkStart w:name="z952" w:id="867"/>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асыру;</w:t>
      </w:r>
    </w:p>
    <w:bookmarkEnd w:id="867"/>
    <w:bookmarkStart w:name="z953" w:id="868"/>
    <w:p>
      <w:pPr>
        <w:spacing w:after="0"/>
        <w:ind w:left="0"/>
        <w:jc w:val="both"/>
      </w:pPr>
      <w:r>
        <w:rPr>
          <w:rFonts w:ascii="Times New Roman"/>
          <w:b w:val="false"/>
          <w:i w:val="false"/>
          <w:color w:val="000000"/>
          <w:sz w:val="28"/>
        </w:rPr>
        <w:t>
      міндеттері:</w:t>
      </w:r>
    </w:p>
    <w:bookmarkEnd w:id="868"/>
    <w:bookmarkStart w:name="z954" w:id="869"/>
    <w:p>
      <w:pPr>
        <w:spacing w:after="0"/>
        <w:ind w:left="0"/>
        <w:jc w:val="both"/>
      </w:pPr>
      <w:r>
        <w:rPr>
          <w:rFonts w:ascii="Times New Roman"/>
          <w:b w:val="false"/>
          <w:i w:val="false"/>
          <w:color w:val="000000"/>
          <w:sz w:val="28"/>
        </w:rPr>
        <w:t>
      1) аудан аумағында орналасқан ұйымдардың басшыларына өз құзыретіндегі мәселелер бойынша қажетті тапсырмалар беру;</w:t>
      </w:r>
    </w:p>
    <w:bookmarkEnd w:id="869"/>
    <w:bookmarkStart w:name="z955" w:id="870"/>
    <w:p>
      <w:pPr>
        <w:spacing w:after="0"/>
        <w:ind w:left="0"/>
        <w:jc w:val="both"/>
      </w:pPr>
      <w:r>
        <w:rPr>
          <w:rFonts w:ascii="Times New Roman"/>
          <w:b w:val="false"/>
          <w:i w:val="false"/>
          <w:color w:val="000000"/>
          <w:sz w:val="28"/>
        </w:rPr>
        <w:t>
      2) тиісті аумақта басқару тиімділігін арттыру мәселелері бойынша басқа мемлекеттік басқару органдарымен, қоғамдық өзін - өзі басқару органдарымен және басқа да ұйымдармен өзара іс - қимыл жасау.</w:t>
      </w:r>
    </w:p>
    <w:bookmarkEnd w:id="870"/>
    <w:bookmarkStart w:name="z956" w:id="871"/>
    <w:p>
      <w:pPr>
        <w:spacing w:after="0"/>
        <w:ind w:left="0"/>
        <w:jc w:val="both"/>
      </w:pPr>
      <w:r>
        <w:rPr>
          <w:rFonts w:ascii="Times New Roman"/>
          <w:b w:val="false"/>
          <w:i w:val="false"/>
          <w:color w:val="000000"/>
          <w:sz w:val="28"/>
        </w:rPr>
        <w:t>
      15. Функциялар:</w:t>
      </w:r>
    </w:p>
    <w:bookmarkEnd w:id="871"/>
    <w:bookmarkStart w:name="z957" w:id="872"/>
    <w:p>
      <w:pPr>
        <w:spacing w:after="0"/>
        <w:ind w:left="0"/>
        <w:jc w:val="both"/>
      </w:pP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872"/>
    <w:bookmarkStart w:name="z958" w:id="873"/>
    <w:p>
      <w:pPr>
        <w:spacing w:after="0"/>
        <w:ind w:left="0"/>
        <w:jc w:val="both"/>
      </w:pPr>
      <w:r>
        <w:rPr>
          <w:rFonts w:ascii="Times New Roman"/>
          <w:b w:val="false"/>
          <w:i w:val="false"/>
          <w:color w:val="000000"/>
          <w:sz w:val="28"/>
        </w:rPr>
        <w:t>
      2) жеке және заңды тұлғалардың өтініштерін, оның ішінде мемлекеттік қызмет көрсету мәселелері бойынша өтініштерін есепке алуды және қарауды қамтамасыз ету, жеке тұлғаларды және заңды тұлғалардың өкілдерін жеке қабылдауды ұйымдастыру;</w:t>
      </w:r>
    </w:p>
    <w:bookmarkEnd w:id="873"/>
    <w:bookmarkStart w:name="z959" w:id="874"/>
    <w:p>
      <w:pPr>
        <w:spacing w:after="0"/>
        <w:ind w:left="0"/>
        <w:jc w:val="both"/>
      </w:pPr>
      <w:r>
        <w:rPr>
          <w:rFonts w:ascii="Times New Roman"/>
          <w:b w:val="false"/>
          <w:i w:val="false"/>
          <w:color w:val="000000"/>
          <w:sz w:val="28"/>
        </w:rPr>
        <w:t>
      3) өз құзыреті шегінде ауылдық округ әкімінің шешімдері мен өкімдерінің жобаларын дайындау;</w:t>
      </w:r>
    </w:p>
    <w:bookmarkEnd w:id="874"/>
    <w:bookmarkStart w:name="z960" w:id="875"/>
    <w:p>
      <w:pPr>
        <w:spacing w:after="0"/>
        <w:ind w:left="0"/>
        <w:jc w:val="both"/>
      </w:pPr>
      <w:r>
        <w:rPr>
          <w:rFonts w:ascii="Times New Roman"/>
          <w:b w:val="false"/>
          <w:i w:val="false"/>
          <w:color w:val="000000"/>
          <w:sz w:val="28"/>
        </w:rPr>
        <w:t>
      4) өз құзыреті шегінде ауылдық округ әкімінің шешімдері мен өкімдерінің жобаларын дайындау;</w:t>
      </w:r>
    </w:p>
    <w:bookmarkEnd w:id="875"/>
    <w:bookmarkStart w:name="z961" w:id="876"/>
    <w:p>
      <w:pPr>
        <w:spacing w:after="0"/>
        <w:ind w:left="0"/>
        <w:jc w:val="both"/>
      </w:pPr>
      <w:r>
        <w:rPr>
          <w:rFonts w:ascii="Times New Roman"/>
          <w:b w:val="false"/>
          <w:i w:val="false"/>
          <w:color w:val="000000"/>
          <w:sz w:val="28"/>
        </w:rPr>
        <w:t>
      5) органдарымен өзара іс - қимыл, жергілікті өзін - өзі басқару;</w:t>
      </w:r>
    </w:p>
    <w:bookmarkEnd w:id="876"/>
    <w:bookmarkStart w:name="z962" w:id="877"/>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жәрдемдесу;</w:t>
      </w:r>
    </w:p>
    <w:bookmarkEnd w:id="877"/>
    <w:bookmarkStart w:name="z963" w:id="878"/>
    <w:p>
      <w:pPr>
        <w:spacing w:after="0"/>
        <w:ind w:left="0"/>
        <w:jc w:val="both"/>
      </w:pPr>
      <w:r>
        <w:rPr>
          <w:rFonts w:ascii="Times New Roman"/>
          <w:b w:val="false"/>
          <w:i w:val="false"/>
          <w:color w:val="000000"/>
          <w:sz w:val="28"/>
        </w:rPr>
        <w:t>
      7) Қазақстан Республикасының заңнамасында белгіленген тәртіппен әділет органдары жоқ жерлерде нотариаттық іс - әрекеттер жасауды ұйымдастыру;</w:t>
      </w:r>
    </w:p>
    <w:bookmarkEnd w:id="878"/>
    <w:bookmarkStart w:name="z964" w:id="879"/>
    <w:p>
      <w:pPr>
        <w:spacing w:after="0"/>
        <w:ind w:left="0"/>
        <w:jc w:val="both"/>
      </w:pPr>
      <w:r>
        <w:rPr>
          <w:rFonts w:ascii="Times New Roman"/>
          <w:b w:val="false"/>
          <w:i w:val="false"/>
          <w:color w:val="000000"/>
          <w:sz w:val="28"/>
        </w:rPr>
        <w:t>
      8) Қазақстан Республикасының заңнамасына сәйкес мемлекеттік қызметтер көрсету сапасын арттыруды қамтамасыз ету, мемлекеттік қызметтер көрсету сапасын ішкі бақылау;</w:t>
      </w:r>
    </w:p>
    <w:bookmarkEnd w:id="879"/>
    <w:bookmarkStart w:name="z965" w:id="880"/>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асыру.</w:t>
      </w:r>
    </w:p>
    <w:bookmarkEnd w:id="880"/>
    <w:bookmarkStart w:name="z966" w:id="881"/>
    <w:p>
      <w:pPr>
        <w:spacing w:after="0"/>
        <w:ind w:left="0"/>
        <w:jc w:val="left"/>
      </w:pPr>
      <w:r>
        <w:rPr>
          <w:rFonts w:ascii="Times New Roman"/>
          <w:b/>
          <w:i w:val="false"/>
          <w:color w:val="000000"/>
        </w:rPr>
        <w:t xml:space="preserve"> 3. Мемлекеттік органның қызметін ұйымдастыру</w:t>
      </w:r>
    </w:p>
    <w:bookmarkEnd w:id="881"/>
    <w:bookmarkStart w:name="z967" w:id="882"/>
    <w:p>
      <w:pPr>
        <w:spacing w:after="0"/>
        <w:ind w:left="0"/>
        <w:jc w:val="both"/>
      </w:pPr>
      <w:r>
        <w:rPr>
          <w:rFonts w:ascii="Times New Roman"/>
          <w:b w:val="false"/>
          <w:i w:val="false"/>
          <w:color w:val="000000"/>
          <w:sz w:val="28"/>
        </w:rPr>
        <w:t>
      16. "Қостанай ауданының Ульянов ауылдық округі әкімінің аппараты" мемлекеттік мекемесіне басшылықты "Қостанай ауданының Ульянов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Ульянов ауылдық округінің әкімі жүзеге асырады.</w:t>
      </w:r>
    </w:p>
    <w:bookmarkEnd w:id="882"/>
    <w:bookmarkStart w:name="z968" w:id="883"/>
    <w:p>
      <w:pPr>
        <w:spacing w:after="0"/>
        <w:ind w:left="0"/>
        <w:jc w:val="both"/>
      </w:pPr>
      <w:r>
        <w:rPr>
          <w:rFonts w:ascii="Times New Roman"/>
          <w:b w:val="false"/>
          <w:i w:val="false"/>
          <w:color w:val="000000"/>
          <w:sz w:val="28"/>
        </w:rPr>
        <w:t>
      17. Ауылдық округ әкімі Қазақстан Республикасының заңнамасына сәйкес қызметке тағайындалады және қызметтен босатылады.</w:t>
      </w:r>
    </w:p>
    <w:bookmarkEnd w:id="883"/>
    <w:bookmarkStart w:name="z969" w:id="884"/>
    <w:p>
      <w:pPr>
        <w:spacing w:after="0"/>
        <w:ind w:left="0"/>
        <w:jc w:val="both"/>
      </w:pPr>
      <w:r>
        <w:rPr>
          <w:rFonts w:ascii="Times New Roman"/>
          <w:b w:val="false"/>
          <w:i w:val="false"/>
          <w:color w:val="000000"/>
          <w:sz w:val="28"/>
        </w:rPr>
        <w:t>
      18. Ауылдық округ әкімінің өкілеттігі:</w:t>
      </w:r>
    </w:p>
    <w:bookmarkEnd w:id="884"/>
    <w:bookmarkStart w:name="z970" w:id="885"/>
    <w:p>
      <w:pPr>
        <w:spacing w:after="0"/>
        <w:ind w:left="0"/>
        <w:jc w:val="both"/>
      </w:pPr>
      <w:r>
        <w:rPr>
          <w:rFonts w:ascii="Times New Roman"/>
          <w:b w:val="false"/>
          <w:i w:val="false"/>
          <w:color w:val="000000"/>
          <w:sz w:val="28"/>
        </w:rPr>
        <w:t>
      1) "Қостанай ауданының Ульянов ауылдық округі әкімінің аппараты" мемлекеттік мекемесінің атынан мемлекеттік органдарда және өзге де ұйымдарда өкілдік етеді;</w:t>
      </w:r>
    </w:p>
    <w:bookmarkEnd w:id="885"/>
    <w:bookmarkStart w:name="z971" w:id="886"/>
    <w:p>
      <w:pPr>
        <w:spacing w:after="0"/>
        <w:ind w:left="0"/>
        <w:jc w:val="both"/>
      </w:pPr>
      <w:r>
        <w:rPr>
          <w:rFonts w:ascii="Times New Roman"/>
          <w:b w:val="false"/>
          <w:i w:val="false"/>
          <w:color w:val="000000"/>
          <w:sz w:val="28"/>
        </w:rPr>
        <w:t>
      2) "Қостанай ауданының Ульянов ауылдық округі әкімінің аппараты" мемлекеттік мекемесінің жұмысын ұйымдастырады және басқарады;</w:t>
      </w:r>
    </w:p>
    <w:bookmarkEnd w:id="886"/>
    <w:bookmarkStart w:name="z972" w:id="887"/>
    <w:p>
      <w:pPr>
        <w:spacing w:after="0"/>
        <w:ind w:left="0"/>
        <w:jc w:val="both"/>
      </w:pPr>
      <w:r>
        <w:rPr>
          <w:rFonts w:ascii="Times New Roman"/>
          <w:b w:val="false"/>
          <w:i w:val="false"/>
          <w:color w:val="000000"/>
          <w:sz w:val="28"/>
        </w:rPr>
        <w:t>
      3) Қазақстан Республикасының заңнамасына сәйкес аппарат қызметкерлерін қызметке тағайындайды, қызметтен босатады, тәртіптік жауапкершілікке тартады;</w:t>
      </w:r>
    </w:p>
    <w:bookmarkEnd w:id="887"/>
    <w:bookmarkStart w:name="z973" w:id="888"/>
    <w:p>
      <w:pPr>
        <w:spacing w:after="0"/>
        <w:ind w:left="0"/>
        <w:jc w:val="both"/>
      </w:pPr>
      <w:r>
        <w:rPr>
          <w:rFonts w:ascii="Times New Roman"/>
          <w:b w:val="false"/>
          <w:i w:val="false"/>
          <w:color w:val="000000"/>
          <w:sz w:val="28"/>
        </w:rPr>
        <w:t>
      4) құзыреті шегінде қызметтік құжаттамаларға қол қояды;</w:t>
      </w:r>
    </w:p>
    <w:bookmarkEnd w:id="888"/>
    <w:bookmarkStart w:name="z974" w:id="889"/>
    <w:p>
      <w:pPr>
        <w:spacing w:after="0"/>
        <w:ind w:left="0"/>
        <w:jc w:val="both"/>
      </w:pPr>
      <w:r>
        <w:rPr>
          <w:rFonts w:ascii="Times New Roman"/>
          <w:b w:val="false"/>
          <w:i w:val="false"/>
          <w:color w:val="000000"/>
          <w:sz w:val="28"/>
        </w:rPr>
        <w:t>
      5) өз құзыреті шегінде "Қостанай ауданының Ульянов ауылдық округі әкімінің аппараты" мемлекеттік мекемесінің ақшалай қаражатына иелік етеді, қаржылық құжаттарға қол қояды;</w:t>
      </w:r>
    </w:p>
    <w:bookmarkEnd w:id="889"/>
    <w:bookmarkStart w:name="z975" w:id="890"/>
    <w:p>
      <w:pPr>
        <w:spacing w:after="0"/>
        <w:ind w:left="0"/>
        <w:jc w:val="both"/>
      </w:pPr>
      <w:r>
        <w:rPr>
          <w:rFonts w:ascii="Times New Roman"/>
          <w:b w:val="false"/>
          <w:i w:val="false"/>
          <w:color w:val="000000"/>
          <w:sz w:val="28"/>
        </w:rPr>
        <w:t>
      6) өз құзыретіне жататын мәселелер бойынша Қазақстан Республикасының заңнамасына сәйкес өзге де өкілеттіктерді жүзеге асырады.</w:t>
      </w:r>
    </w:p>
    <w:bookmarkEnd w:id="890"/>
    <w:bookmarkStart w:name="z976" w:id="891"/>
    <w:p>
      <w:pPr>
        <w:spacing w:after="0"/>
        <w:ind w:left="0"/>
        <w:jc w:val="both"/>
      </w:pPr>
      <w:r>
        <w:rPr>
          <w:rFonts w:ascii="Times New Roman"/>
          <w:b w:val="false"/>
          <w:i w:val="false"/>
          <w:color w:val="000000"/>
          <w:sz w:val="28"/>
        </w:rPr>
        <w:t>
      Ауылдық округ әкімі болмаған кезеңде оның өкілеттіктерін орындауды қолданыстағы заңнамаға сәйкес оны алмастыратын тұлға жүзеге асырады.</w:t>
      </w:r>
    </w:p>
    <w:bookmarkEnd w:id="891"/>
    <w:bookmarkStart w:name="z977" w:id="892"/>
    <w:p>
      <w:pPr>
        <w:spacing w:after="0"/>
        <w:ind w:left="0"/>
        <w:jc w:val="left"/>
      </w:pPr>
      <w:r>
        <w:rPr>
          <w:rFonts w:ascii="Times New Roman"/>
          <w:b/>
          <w:i w:val="false"/>
          <w:color w:val="000000"/>
        </w:rPr>
        <w:t xml:space="preserve"> 4. Мемлекеттік органның мүлкі</w:t>
      </w:r>
    </w:p>
    <w:bookmarkEnd w:id="892"/>
    <w:bookmarkStart w:name="z978" w:id="893"/>
    <w:p>
      <w:pPr>
        <w:spacing w:after="0"/>
        <w:ind w:left="0"/>
        <w:jc w:val="both"/>
      </w:pPr>
      <w:r>
        <w:rPr>
          <w:rFonts w:ascii="Times New Roman"/>
          <w:b w:val="false"/>
          <w:i w:val="false"/>
          <w:color w:val="000000"/>
          <w:sz w:val="28"/>
        </w:rPr>
        <w:t>
      21. "Қостанай ауданының Ульянов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p>
    <w:bookmarkEnd w:id="893"/>
    <w:bookmarkStart w:name="z979" w:id="894"/>
    <w:p>
      <w:pPr>
        <w:spacing w:after="0"/>
        <w:ind w:left="0"/>
        <w:jc w:val="both"/>
      </w:pPr>
      <w:r>
        <w:rPr>
          <w:rFonts w:ascii="Times New Roman"/>
          <w:b w:val="false"/>
          <w:i w:val="false"/>
          <w:color w:val="000000"/>
          <w:sz w:val="28"/>
        </w:rPr>
        <w:t>
      "Қостанай ауданының Ульянов ауылдық округі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94"/>
    <w:bookmarkStart w:name="z980" w:id="895"/>
    <w:p>
      <w:pPr>
        <w:spacing w:after="0"/>
        <w:ind w:left="0"/>
        <w:jc w:val="both"/>
      </w:pPr>
      <w:r>
        <w:rPr>
          <w:rFonts w:ascii="Times New Roman"/>
          <w:b w:val="false"/>
          <w:i w:val="false"/>
          <w:color w:val="000000"/>
          <w:sz w:val="28"/>
        </w:rPr>
        <w:t>
      22. "Қостанай ауданының Ульянов ауылдық округі әкімінің аппараты" мемлекеттік мекемесіне бекітілген мүлік коммуналдық меншікке жатады.</w:t>
      </w:r>
    </w:p>
    <w:bookmarkEnd w:id="895"/>
    <w:bookmarkStart w:name="z981" w:id="896"/>
    <w:p>
      <w:pPr>
        <w:spacing w:after="0"/>
        <w:ind w:left="0"/>
        <w:jc w:val="both"/>
      </w:pPr>
      <w:r>
        <w:rPr>
          <w:rFonts w:ascii="Times New Roman"/>
          <w:b w:val="false"/>
          <w:i w:val="false"/>
          <w:color w:val="000000"/>
          <w:sz w:val="28"/>
        </w:rPr>
        <w:t>
      23. Егер заңнамада өзгеше көзделмесе, "Қостанай ауданының Ульянов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96"/>
    <w:bookmarkStart w:name="z982" w:id="897"/>
    <w:p>
      <w:pPr>
        <w:spacing w:after="0"/>
        <w:ind w:left="0"/>
        <w:jc w:val="left"/>
      </w:pPr>
      <w:r>
        <w:rPr>
          <w:rFonts w:ascii="Times New Roman"/>
          <w:b/>
          <w:i w:val="false"/>
          <w:color w:val="000000"/>
        </w:rPr>
        <w:t xml:space="preserve"> 5. Мемлекеттік органды қайта ұйымдастыру және тарату</w:t>
      </w:r>
    </w:p>
    <w:bookmarkEnd w:id="897"/>
    <w:bookmarkStart w:name="z983" w:id="898"/>
    <w:p>
      <w:pPr>
        <w:spacing w:after="0"/>
        <w:ind w:left="0"/>
        <w:jc w:val="both"/>
      </w:pPr>
      <w:r>
        <w:rPr>
          <w:rFonts w:ascii="Times New Roman"/>
          <w:b w:val="false"/>
          <w:i w:val="false"/>
          <w:color w:val="000000"/>
          <w:sz w:val="28"/>
        </w:rPr>
        <w:t>
      24. Әкім аппаратын қайта ұйымдастыру және тарату Қазақстан Республикасының заңнамасында белгіленген тәртіппен жүзеге асырылады.</w:t>
      </w:r>
    </w:p>
    <w:bookmarkEnd w:id="8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