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c937" w14:textId="4e6c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тұрғын үй-коммуналдық шаруашылық,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Меңдіқара ауданы әкімдігінің 2022 жылғы 11 сәуірдегі № 56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ауданының тұрғын үй-коммуналдық шаруашылық,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"Меңдіқара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жарияланғанынан кейін оның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Меңдіқара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"Меңдіқара ауданының тұрғын үй-коммуналдық шаруашылық, жолаушылар көлігі және автомобиль жолдары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"Меңдіқара ауданының тұрғын үй-коммуналдық шаруашылық, жолаушылар көлігі және автомобиль жолдары бөлімі" мемлекеттік мекемесі (бұдан әрі – мемлекеттік мекеме) тұрғын үй қатынастары, инженерлік коммуникациялар, автомобиль жолдары және жолаушылар тасымалы салаларында басшылықты жүзеге асыратын, сондай-ақ тұрғын үй қорын басқару, газ және газбен жабдықтау және өнеркәсіптік қауіпсіздік саласындағы әлеуметтік инфрақұрылым объектілерінде елді мекендер шекараларының шегінде қауіпті техникалық құрылғыларды қауіпсіз пайдалану талаптарының сақталуына мемлекеттік бақылауды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Мемлекеттік мекеменің ведомсы бар.</w:t>
      </w:r>
    </w:p>
    <w:bookmarkEnd w:id="11"/>
    <w:bookmarkStart w:name="z21" w:id="12"/>
    <w:p>
      <w:pPr>
        <w:spacing w:after="0"/>
        <w:ind w:left="0"/>
        <w:jc w:val="both"/>
      </w:pPr>
      <w:r>
        <w:rPr>
          <w:rFonts w:ascii="Times New Roman"/>
          <w:b w:val="false"/>
          <w:i w:val="false"/>
          <w:color w:val="000000"/>
          <w:sz w:val="28"/>
        </w:rPr>
        <w:t>
      1) "Меңдіқара ауданының тұрғын үй-коммуналдық шаруашылық, жолаушылар көлігі және автомобиль жолдары бөлімі" ММ "Боровское ЖКХ-2016" мемлекеттік коммуналдық кәсіпорны.</w:t>
      </w:r>
    </w:p>
    <w:bookmarkEnd w:id="12"/>
    <w:bookmarkStart w:name="z22" w:id="13"/>
    <w:p>
      <w:pPr>
        <w:spacing w:after="0"/>
        <w:ind w:left="0"/>
        <w:jc w:val="both"/>
      </w:pPr>
      <w:r>
        <w:rPr>
          <w:rFonts w:ascii="Times New Roman"/>
          <w:b w:val="false"/>
          <w:i w:val="false"/>
          <w:color w:val="000000"/>
          <w:sz w:val="28"/>
        </w:rPr>
        <w:t xml:space="preserve">
      3. Мемлекеттік мекеме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Заңдарына, Қазақстан Республикасының Президенті мен Үкіметінің актілеріне, өзге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қазақ тілінде өз атауы бар мөртаңбалары, белгіленген үлгідегі бланкілері,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Мемлекеттік мекеме азаматтық-құқықтық қатынастарға өз атынан шығады.</w:t>
      </w:r>
    </w:p>
    <w:bookmarkEnd w:id="15"/>
    <w:bookmarkStart w:name="z25" w:id="16"/>
    <w:p>
      <w:pPr>
        <w:spacing w:after="0"/>
        <w:ind w:left="0"/>
        <w:jc w:val="both"/>
      </w:pPr>
      <w:r>
        <w:rPr>
          <w:rFonts w:ascii="Times New Roman"/>
          <w:b w:val="false"/>
          <w:i w:val="false"/>
          <w:color w:val="000000"/>
          <w:sz w:val="28"/>
        </w:rPr>
        <w:t>
      6. Мемлекеттік мекеме, егер заңнамаға сәйкес осыған уәкiлеттiк берiлген болса, мемлекеттiң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Мемлекеттік мекеме өз құзыретінің мәселелері бойынша заңнамамен белгіленген тәртіппен бөлім басшысының бұйрықтарымен және Қазақстан Республикасының заңнамасымен көзделген басқа актілермен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Мемлекеттік мекеменің құрылымы және штат санының лимиті Қазақстан Республикасының қолданыстағы заңнамасына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111300, Қазақстан Республикасы, Қостанай облысы, Меңдіқара ауданы, Королев көшесі, 5.</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12. Мемлекеттік мекемеге кәсіпкерлік субъектілерімен өкілеттік болып табылатын міндеттерді орындау тұрғысында шарттық қатынастарға түсуге тыйым салынады. Егер мемлекеттік мекемеге заңнамалық актілермен кірістер әкелетін қызметті жүзеге асыру құқығы берілсе, алынған кірістер мемлекеттік бюджетке жіберіледі, егер Қазақстан Республикасының заңнамасында өзгеше белгіленбесе.</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және уәкілеттіктері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автомобиль жолдарын күтіп ұстау мен жөндеуді ұйымдастыру және көлік, жол инфрақұрылымын дамыту;</w:t>
      </w:r>
    </w:p>
    <w:bookmarkEnd w:id="25"/>
    <w:bookmarkStart w:name="z35" w:id="26"/>
    <w:p>
      <w:pPr>
        <w:spacing w:after="0"/>
        <w:ind w:left="0"/>
        <w:jc w:val="both"/>
      </w:pPr>
      <w:r>
        <w:rPr>
          <w:rFonts w:ascii="Times New Roman"/>
          <w:b w:val="false"/>
          <w:i w:val="false"/>
          <w:color w:val="000000"/>
          <w:sz w:val="28"/>
        </w:rPr>
        <w:t>
      2) автожол саласы қауіпсіздігінің деңгейін арттыру;</w:t>
      </w:r>
    </w:p>
    <w:bookmarkEnd w:id="26"/>
    <w:bookmarkStart w:name="z36" w:id="27"/>
    <w:p>
      <w:pPr>
        <w:spacing w:after="0"/>
        <w:ind w:left="0"/>
        <w:jc w:val="both"/>
      </w:pPr>
      <w:r>
        <w:rPr>
          <w:rFonts w:ascii="Times New Roman"/>
          <w:b w:val="false"/>
          <w:i w:val="false"/>
          <w:color w:val="000000"/>
          <w:sz w:val="28"/>
        </w:rPr>
        <w:t>
      3) тұтынушыларды сапалы коммуналдық қызметтермен қамтамасыз ету, тұрғын үй-коммуналдық шаруашылық жүйесін жаңғырту және тиімділігін арттыру;</w:t>
      </w:r>
    </w:p>
    <w:bookmarkEnd w:id="27"/>
    <w:bookmarkStart w:name="z37" w:id="28"/>
    <w:p>
      <w:pPr>
        <w:spacing w:after="0"/>
        <w:ind w:left="0"/>
        <w:jc w:val="both"/>
      </w:pPr>
      <w:r>
        <w:rPr>
          <w:rFonts w:ascii="Times New Roman"/>
          <w:b w:val="false"/>
          <w:i w:val="false"/>
          <w:color w:val="000000"/>
          <w:sz w:val="28"/>
        </w:rPr>
        <w:t>
      4) халықтың өмірі үшін қолайлы санитариялық-эпидемиологиялық фон жасау;</w:t>
      </w:r>
    </w:p>
    <w:bookmarkEnd w:id="28"/>
    <w:bookmarkStart w:name="z38" w:id="29"/>
    <w:p>
      <w:pPr>
        <w:spacing w:after="0"/>
        <w:ind w:left="0"/>
        <w:jc w:val="both"/>
      </w:pPr>
      <w:r>
        <w:rPr>
          <w:rFonts w:ascii="Times New Roman"/>
          <w:b w:val="false"/>
          <w:i w:val="false"/>
          <w:color w:val="000000"/>
          <w:sz w:val="28"/>
        </w:rPr>
        <w:t>
      5) ведомстволық бағыныстағы кәсіпорындардың қаржы-шаруашылық қызметінің мониторингі;</w:t>
      </w:r>
    </w:p>
    <w:bookmarkEnd w:id="29"/>
    <w:bookmarkStart w:name="z39" w:id="30"/>
    <w:p>
      <w:pPr>
        <w:spacing w:after="0"/>
        <w:ind w:left="0"/>
        <w:jc w:val="both"/>
      </w:pPr>
      <w:r>
        <w:rPr>
          <w:rFonts w:ascii="Times New Roman"/>
          <w:b w:val="false"/>
          <w:i w:val="false"/>
          <w:color w:val="000000"/>
          <w:sz w:val="28"/>
        </w:rPr>
        <w:t>
      6) меншік нысанына қарамастан ауданды жылу және электр энергиясымен, сумен тұрақты жабдықтаудағы барлық учаскелерді (жеткізушілер мен тұтынушылар) жедел үйлестіру;</w:t>
      </w:r>
    </w:p>
    <w:bookmarkEnd w:id="30"/>
    <w:bookmarkStart w:name="z40" w:id="31"/>
    <w:p>
      <w:pPr>
        <w:spacing w:after="0"/>
        <w:ind w:left="0"/>
        <w:jc w:val="both"/>
      </w:pPr>
      <w:r>
        <w:rPr>
          <w:rFonts w:ascii="Times New Roman"/>
          <w:b w:val="false"/>
          <w:i w:val="false"/>
          <w:color w:val="000000"/>
          <w:sz w:val="28"/>
        </w:rPr>
        <w:t>
      7) мемлекеттік қызмет көрсетудің қолжетімділігі мен сапасын қамтамасыз ету;</w:t>
      </w:r>
    </w:p>
    <w:bookmarkEnd w:id="31"/>
    <w:bookmarkStart w:name="z41" w:id="32"/>
    <w:p>
      <w:pPr>
        <w:spacing w:after="0"/>
        <w:ind w:left="0"/>
        <w:jc w:val="both"/>
      </w:pPr>
      <w:r>
        <w:rPr>
          <w:rFonts w:ascii="Times New Roman"/>
          <w:b w:val="false"/>
          <w:i w:val="false"/>
          <w:color w:val="000000"/>
          <w:sz w:val="28"/>
        </w:rPr>
        <w:t>
      8) тұрғын үй қорын басқару, газ және газбен жабдықтау салаларындағы мемлекеттік бақылау;</w:t>
      </w:r>
    </w:p>
    <w:bookmarkEnd w:id="32"/>
    <w:bookmarkStart w:name="z42" w:id="33"/>
    <w:p>
      <w:pPr>
        <w:spacing w:after="0"/>
        <w:ind w:left="0"/>
        <w:jc w:val="both"/>
      </w:pPr>
      <w:r>
        <w:rPr>
          <w:rFonts w:ascii="Times New Roman"/>
          <w:b w:val="false"/>
          <w:i w:val="false"/>
          <w:color w:val="000000"/>
          <w:sz w:val="28"/>
        </w:rPr>
        <w:t>
      9) қауіпті техникалық құрылғыларды қауіпсіз пайдалану талаптарының сақталуын өнеркәсіптік қауіпсіздік саласындағы мемлекеттік қадағалау.</w:t>
      </w:r>
    </w:p>
    <w:bookmarkEnd w:id="33"/>
    <w:bookmarkStart w:name="z43" w:id="34"/>
    <w:p>
      <w:pPr>
        <w:spacing w:after="0"/>
        <w:ind w:left="0"/>
        <w:jc w:val="both"/>
      </w:pPr>
      <w:r>
        <w:rPr>
          <w:rFonts w:ascii="Times New Roman"/>
          <w:b w:val="false"/>
          <w:i w:val="false"/>
          <w:color w:val="000000"/>
          <w:sz w:val="28"/>
        </w:rPr>
        <w:t>
      14. Өкілеттіктер:</w:t>
      </w:r>
    </w:p>
    <w:bookmarkEnd w:id="34"/>
    <w:bookmarkStart w:name="z44" w:id="35"/>
    <w:p>
      <w:pPr>
        <w:spacing w:after="0"/>
        <w:ind w:left="0"/>
        <w:jc w:val="both"/>
      </w:pPr>
      <w:r>
        <w:rPr>
          <w:rFonts w:ascii="Times New Roman"/>
          <w:b w:val="false"/>
          <w:i w:val="false"/>
          <w:color w:val="000000"/>
          <w:sz w:val="28"/>
        </w:rPr>
        <w:t>
      1) Құқығы:</w:t>
      </w:r>
    </w:p>
    <w:bookmarkEnd w:id="35"/>
    <w:bookmarkStart w:name="z45" w:id="36"/>
    <w:p>
      <w:pPr>
        <w:spacing w:after="0"/>
        <w:ind w:left="0"/>
        <w:jc w:val="both"/>
      </w:pPr>
      <w:r>
        <w:rPr>
          <w:rFonts w:ascii="Times New Roman"/>
          <w:b w:val="false"/>
          <w:i w:val="false"/>
          <w:color w:val="000000"/>
          <w:sz w:val="28"/>
        </w:rPr>
        <w:t>
      1) аудан әкімі мен әкімдігіне ауданның әлеуметтік-экономикалық дамуының негізгі бағыттары, даму стратегиялары мен басымдықтары туралы ұсыныстар енгізуге;</w:t>
      </w:r>
    </w:p>
    <w:bookmarkEnd w:id="36"/>
    <w:bookmarkStart w:name="z46" w:id="37"/>
    <w:p>
      <w:pPr>
        <w:spacing w:after="0"/>
        <w:ind w:left="0"/>
        <w:jc w:val="both"/>
      </w:pPr>
      <w:r>
        <w:rPr>
          <w:rFonts w:ascii="Times New Roman"/>
          <w:b w:val="false"/>
          <w:i w:val="false"/>
          <w:color w:val="000000"/>
          <w:sz w:val="28"/>
        </w:rPr>
        <w:t>
      2) өз құзыреті шегінде мердігерлерге орындау үшін міндетті нұсқаулар мен нұсқамалар беру;</w:t>
      </w:r>
    </w:p>
    <w:bookmarkEnd w:id="37"/>
    <w:bookmarkStart w:name="z47" w:id="38"/>
    <w:p>
      <w:pPr>
        <w:spacing w:after="0"/>
        <w:ind w:left="0"/>
        <w:jc w:val="both"/>
      </w:pPr>
      <w:r>
        <w:rPr>
          <w:rFonts w:ascii="Times New Roman"/>
          <w:b w:val="false"/>
          <w:i w:val="false"/>
          <w:color w:val="000000"/>
          <w:sz w:val="28"/>
        </w:rPr>
        <w:t>
      3) аудан әкімі аппаратының бөлімдерінен және басқа да мемлекеттік органдардан қажетті ақпаратты сұратуға және алуға;</w:t>
      </w:r>
    </w:p>
    <w:bookmarkEnd w:id="38"/>
    <w:bookmarkStart w:name="z48" w:id="39"/>
    <w:p>
      <w:pPr>
        <w:spacing w:after="0"/>
        <w:ind w:left="0"/>
        <w:jc w:val="both"/>
      </w:pPr>
      <w:r>
        <w:rPr>
          <w:rFonts w:ascii="Times New Roman"/>
          <w:b w:val="false"/>
          <w:i w:val="false"/>
          <w:color w:val="000000"/>
          <w:sz w:val="28"/>
        </w:rPr>
        <w:t>
      4) аудан мекемелерінің, кәсіпорындарының, ұйымдарының, қоғамдық құрылымдарының мамандарын олардың басшыларының келісімі бойынша тексеру, сараптама және кеңес жүргізу және комиссия жұмысына қатысу үшін тарту;</w:t>
      </w:r>
    </w:p>
    <w:bookmarkEnd w:id="39"/>
    <w:bookmarkStart w:name="z49" w:id="40"/>
    <w:p>
      <w:pPr>
        <w:spacing w:after="0"/>
        <w:ind w:left="0"/>
        <w:jc w:val="both"/>
      </w:pPr>
      <w:r>
        <w:rPr>
          <w:rFonts w:ascii="Times New Roman"/>
          <w:b w:val="false"/>
          <w:i w:val="false"/>
          <w:color w:val="000000"/>
          <w:sz w:val="28"/>
        </w:rPr>
        <w:t>
      5) өз құзыреті шегінде аудан аумағында энергетикалық қызметтің барлық субъектілерінің орындауы үшін міндетті болып табылатын энергетикалық саясатты іске асыру мәселелері бойынша шешімдер қабылдау;</w:t>
      </w:r>
    </w:p>
    <w:bookmarkEnd w:id="40"/>
    <w:bookmarkStart w:name="z50" w:id="41"/>
    <w:p>
      <w:pPr>
        <w:spacing w:after="0"/>
        <w:ind w:left="0"/>
        <w:jc w:val="both"/>
      </w:pPr>
      <w:r>
        <w:rPr>
          <w:rFonts w:ascii="Times New Roman"/>
          <w:b w:val="false"/>
          <w:i w:val="false"/>
          <w:color w:val="000000"/>
          <w:sz w:val="28"/>
        </w:rPr>
        <w:t>
      6) өз құзыреті шегінде бақылау мақсатында энергетика, жол, су және тұрғын үй-коммуналдық шаруашылық объектілеріне бару;</w:t>
      </w:r>
    </w:p>
    <w:bookmarkEnd w:id="41"/>
    <w:bookmarkStart w:name="z51" w:id="42"/>
    <w:p>
      <w:pPr>
        <w:spacing w:after="0"/>
        <w:ind w:left="0"/>
        <w:jc w:val="both"/>
      </w:pPr>
      <w:r>
        <w:rPr>
          <w:rFonts w:ascii="Times New Roman"/>
          <w:b w:val="false"/>
          <w:i w:val="false"/>
          <w:color w:val="000000"/>
          <w:sz w:val="28"/>
        </w:rPr>
        <w:t>
      7) заңнамада белгіленген тәртіппен қоғамдық мониторинг жүргізетін үкіметтік емес құрылымдарға тиісті ақпарат беру;</w:t>
      </w:r>
    </w:p>
    <w:bookmarkEnd w:id="42"/>
    <w:bookmarkStart w:name="z52" w:id="43"/>
    <w:p>
      <w:pPr>
        <w:spacing w:after="0"/>
        <w:ind w:left="0"/>
        <w:jc w:val="both"/>
      </w:pPr>
      <w:r>
        <w:rPr>
          <w:rFonts w:ascii="Times New Roman"/>
          <w:b w:val="false"/>
          <w:i w:val="false"/>
          <w:color w:val="000000"/>
          <w:sz w:val="28"/>
        </w:rPr>
        <w:t xml:space="preserve">
      8) кондоминиум объектісінің ортақ мүлкін, көппәтерлі тұрғын үйдің үй жанындағы жер учаскесін күтіп-ұстау және коммуналдық қызметтер көрсету сапасын бақылау жөніндегі нормативтік және әдістемелік құжаттарды дайындауға қатысу, сондай-ақ бақылаудағы объектілердің иелеріне, кәсіпорындарға, ұйымдарға немесе көппәтерлі тұрғын үйлерді, әлеуметтік инфрақұрылым объектілерін басқаруды және күтіп-ұстауды жүзеге асыратын азаматтарға, оның ішінде жеке және заңды тұлғаларға өтініштер бойынша консультациялық көмек көрсетеді,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43"/>
    <w:bookmarkStart w:name="z53" w:id="44"/>
    <w:p>
      <w:pPr>
        <w:spacing w:after="0"/>
        <w:ind w:left="0"/>
        <w:jc w:val="both"/>
      </w:pPr>
      <w:r>
        <w:rPr>
          <w:rFonts w:ascii="Times New Roman"/>
          <w:b w:val="false"/>
          <w:i w:val="false"/>
          <w:color w:val="000000"/>
          <w:sz w:val="28"/>
        </w:rPr>
        <w:t xml:space="preserve">
      9)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 ұсыну;</w:t>
      </w:r>
    </w:p>
    <w:bookmarkEnd w:id="44"/>
    <w:bookmarkStart w:name="z54" w:id="45"/>
    <w:p>
      <w:pPr>
        <w:spacing w:after="0"/>
        <w:ind w:left="0"/>
        <w:jc w:val="both"/>
      </w:pPr>
      <w:r>
        <w:rPr>
          <w:rFonts w:ascii="Times New Roman"/>
          <w:b w:val="false"/>
          <w:i w:val="false"/>
          <w:color w:val="000000"/>
          <w:sz w:val="28"/>
        </w:rPr>
        <w:t>
      10) Қазақстан Республикасының заңнамасына сәйкес өзге де құқықтар мен міндеттерді жүзеге асыру.</w:t>
      </w:r>
    </w:p>
    <w:bookmarkEnd w:id="45"/>
    <w:bookmarkStart w:name="z55" w:id="46"/>
    <w:p>
      <w:pPr>
        <w:spacing w:after="0"/>
        <w:ind w:left="0"/>
        <w:jc w:val="both"/>
      </w:pPr>
      <w:r>
        <w:rPr>
          <w:rFonts w:ascii="Times New Roman"/>
          <w:b w:val="false"/>
          <w:i w:val="false"/>
          <w:color w:val="000000"/>
          <w:sz w:val="28"/>
        </w:rPr>
        <w:t>
      2) Міндеттері:</w:t>
      </w:r>
    </w:p>
    <w:bookmarkEnd w:id="46"/>
    <w:bookmarkStart w:name="z56" w:id="47"/>
    <w:p>
      <w:pPr>
        <w:spacing w:after="0"/>
        <w:ind w:left="0"/>
        <w:jc w:val="both"/>
      </w:pPr>
      <w:r>
        <w:rPr>
          <w:rFonts w:ascii="Times New Roman"/>
          <w:b w:val="false"/>
          <w:i w:val="false"/>
          <w:color w:val="000000"/>
          <w:sz w:val="28"/>
        </w:rPr>
        <w:t>
      1) ауданның тұрғын үй-коммуналдық шаруашылығы, жолаушылар көлігі және автомобиль жолдары саласында мемлекеттік саясатты жүргізу;</w:t>
      </w:r>
    </w:p>
    <w:bookmarkEnd w:id="47"/>
    <w:bookmarkStart w:name="z57" w:id="48"/>
    <w:p>
      <w:pPr>
        <w:spacing w:after="0"/>
        <w:ind w:left="0"/>
        <w:jc w:val="both"/>
      </w:pPr>
      <w:r>
        <w:rPr>
          <w:rFonts w:ascii="Times New Roman"/>
          <w:b w:val="false"/>
          <w:i w:val="false"/>
          <w:color w:val="000000"/>
          <w:sz w:val="28"/>
        </w:rPr>
        <w:t>
      2) тұрғын үй қорын басқару саласындағы мемлекеттік бақылау;</w:t>
      </w:r>
    </w:p>
    <w:bookmarkEnd w:id="48"/>
    <w:bookmarkStart w:name="z58" w:id="49"/>
    <w:p>
      <w:pPr>
        <w:spacing w:after="0"/>
        <w:ind w:left="0"/>
        <w:jc w:val="both"/>
      </w:pPr>
      <w:r>
        <w:rPr>
          <w:rFonts w:ascii="Times New Roman"/>
          <w:b w:val="false"/>
          <w:i w:val="false"/>
          <w:color w:val="000000"/>
          <w:sz w:val="28"/>
        </w:rPr>
        <w:t>
      3) Қазақстан Республикасының заңнамасында көзделген өзге де міндеттер.</w:t>
      </w:r>
    </w:p>
    <w:bookmarkEnd w:id="49"/>
    <w:bookmarkStart w:name="z59" w:id="50"/>
    <w:p>
      <w:pPr>
        <w:spacing w:after="0"/>
        <w:ind w:left="0"/>
        <w:jc w:val="both"/>
      </w:pPr>
      <w:r>
        <w:rPr>
          <w:rFonts w:ascii="Times New Roman"/>
          <w:b w:val="false"/>
          <w:i w:val="false"/>
          <w:color w:val="000000"/>
          <w:sz w:val="28"/>
        </w:rPr>
        <w:t>
      15. Функциялары:</w:t>
      </w:r>
    </w:p>
    <w:bookmarkEnd w:id="50"/>
    <w:bookmarkStart w:name="z60" w:id="51"/>
    <w:p>
      <w:pPr>
        <w:spacing w:after="0"/>
        <w:ind w:left="0"/>
        <w:jc w:val="both"/>
      </w:pPr>
      <w:r>
        <w:rPr>
          <w:rFonts w:ascii="Times New Roman"/>
          <w:b w:val="false"/>
          <w:i w:val="false"/>
          <w:color w:val="000000"/>
          <w:sz w:val="28"/>
        </w:rPr>
        <w:t>
      1) аудан кәсіпорындарын күзгі-қысқы жағдайларда және су тасқыны кезеңінде жұмысқа дайындау бойынша жұмысты үйлестіру мен бақылауды жүзеге асыру;</w:t>
      </w:r>
    </w:p>
    <w:bookmarkEnd w:id="51"/>
    <w:bookmarkStart w:name="z61" w:id="52"/>
    <w:p>
      <w:pPr>
        <w:spacing w:after="0"/>
        <w:ind w:left="0"/>
        <w:jc w:val="both"/>
      </w:pPr>
      <w:r>
        <w:rPr>
          <w:rFonts w:ascii="Times New Roman"/>
          <w:b w:val="false"/>
          <w:i w:val="false"/>
          <w:color w:val="000000"/>
          <w:sz w:val="28"/>
        </w:rPr>
        <w:t>
      2) ауданның елді мекендерін абаттандыру және санитарлық тазалау бойынша жұмыстарды ұйымдастыру, санитарлық тазалау айлықтарын ұйымдастыру;</w:t>
      </w:r>
    </w:p>
    <w:bookmarkEnd w:id="52"/>
    <w:bookmarkStart w:name="z62" w:id="53"/>
    <w:p>
      <w:pPr>
        <w:spacing w:after="0"/>
        <w:ind w:left="0"/>
        <w:jc w:val="both"/>
      </w:pPr>
      <w:r>
        <w:rPr>
          <w:rFonts w:ascii="Times New Roman"/>
          <w:b w:val="false"/>
          <w:i w:val="false"/>
          <w:color w:val="000000"/>
          <w:sz w:val="28"/>
        </w:rPr>
        <w:t>
      3) ауданның инфрақұрылымын және тұрғын үй-коммуналдық шаруашылығын дамытудың басым бағдарламаларын талдау, түзету және іске асыруға жәрдемдесу;</w:t>
      </w:r>
    </w:p>
    <w:bookmarkEnd w:id="53"/>
    <w:bookmarkStart w:name="z63" w:id="54"/>
    <w:p>
      <w:pPr>
        <w:spacing w:after="0"/>
        <w:ind w:left="0"/>
        <w:jc w:val="both"/>
      </w:pPr>
      <w:r>
        <w:rPr>
          <w:rFonts w:ascii="Times New Roman"/>
          <w:b w:val="false"/>
          <w:i w:val="false"/>
          <w:color w:val="000000"/>
          <w:sz w:val="28"/>
        </w:rPr>
        <w:t>
      4) тұрғын үй-коммуналдық қызметтер, жолаушылар көлігі және автомобиль жолдары саласындағы бәсекелес нарықты дамыту;</w:t>
      </w:r>
    </w:p>
    <w:bookmarkEnd w:id="54"/>
    <w:bookmarkStart w:name="z64" w:id="55"/>
    <w:p>
      <w:pPr>
        <w:spacing w:after="0"/>
        <w:ind w:left="0"/>
        <w:jc w:val="both"/>
      </w:pPr>
      <w:r>
        <w:rPr>
          <w:rFonts w:ascii="Times New Roman"/>
          <w:b w:val="false"/>
          <w:i w:val="false"/>
          <w:color w:val="000000"/>
          <w:sz w:val="28"/>
        </w:rPr>
        <w:t>
      5) тұрғын үй қорын сақтау және тиісінше пайдалану жөніндегі іс-шараларды ұйымдастыруды қамтамасыз ету;</w:t>
      </w:r>
    </w:p>
    <w:bookmarkEnd w:id="55"/>
    <w:bookmarkStart w:name="z65" w:id="56"/>
    <w:p>
      <w:pPr>
        <w:spacing w:after="0"/>
        <w:ind w:left="0"/>
        <w:jc w:val="both"/>
      </w:pPr>
      <w:r>
        <w:rPr>
          <w:rFonts w:ascii="Times New Roman"/>
          <w:b w:val="false"/>
          <w:i w:val="false"/>
          <w:color w:val="000000"/>
          <w:sz w:val="28"/>
        </w:rPr>
        <w:t>
      6) энергия үнемдеу, тұрғын үй-коммуналдық шаруашылықты, жолаушылар көлігі мен автомобиль жолдарын дамыту іс-шараларының орындалуын бақылау;</w:t>
      </w:r>
    </w:p>
    <w:bookmarkEnd w:id="56"/>
    <w:bookmarkStart w:name="z66" w:id="57"/>
    <w:p>
      <w:pPr>
        <w:spacing w:after="0"/>
        <w:ind w:left="0"/>
        <w:jc w:val="both"/>
      </w:pPr>
      <w:r>
        <w:rPr>
          <w:rFonts w:ascii="Times New Roman"/>
          <w:b w:val="false"/>
          <w:i w:val="false"/>
          <w:color w:val="000000"/>
          <w:sz w:val="28"/>
        </w:rPr>
        <w:t>
      7) жобаларды мемлекеттік сараптаудың республикалық және аумақтық бөлімшелерімен және лицензиялау органдарымен өзара іс-қимыл жасау;</w:t>
      </w:r>
    </w:p>
    <w:bookmarkEnd w:id="57"/>
    <w:bookmarkStart w:name="z67" w:id="58"/>
    <w:p>
      <w:pPr>
        <w:spacing w:after="0"/>
        <w:ind w:left="0"/>
        <w:jc w:val="both"/>
      </w:pPr>
      <w:r>
        <w:rPr>
          <w:rFonts w:ascii="Times New Roman"/>
          <w:b w:val="false"/>
          <w:i w:val="false"/>
          <w:color w:val="000000"/>
          <w:sz w:val="28"/>
        </w:rPr>
        <w:t>
      8) Қазақстан Республикасының Мемлекеттік сатып алу және концессиялар туралы заңнамасына сәйкес аудандық маңызы бар жалпыға ортақ пайдаланылатын автомобиль жолдарын салу, реконструкциялау, жөндеу және күтіп-ұстау жөніндегі жұмыстарды ұйымдастыру;</w:t>
      </w:r>
    </w:p>
    <w:bookmarkEnd w:id="58"/>
    <w:bookmarkStart w:name="z68" w:id="59"/>
    <w:p>
      <w:pPr>
        <w:spacing w:after="0"/>
        <w:ind w:left="0"/>
        <w:jc w:val="both"/>
      </w:pPr>
      <w:r>
        <w:rPr>
          <w:rFonts w:ascii="Times New Roman"/>
          <w:b w:val="false"/>
          <w:i w:val="false"/>
          <w:color w:val="000000"/>
          <w:sz w:val="28"/>
        </w:rPr>
        <w:t>
      9) тұрғын үй-коммуналдық шаруашылығы, жолаушылар көлігі және автомобиль жолдары жөніндегі бағдарламаларды әзірлеу және іске асыру;</w:t>
      </w:r>
    </w:p>
    <w:bookmarkEnd w:id="59"/>
    <w:bookmarkStart w:name="z69" w:id="60"/>
    <w:p>
      <w:pPr>
        <w:spacing w:after="0"/>
        <w:ind w:left="0"/>
        <w:jc w:val="both"/>
      </w:pPr>
      <w:r>
        <w:rPr>
          <w:rFonts w:ascii="Times New Roman"/>
          <w:b w:val="false"/>
          <w:i w:val="false"/>
          <w:color w:val="000000"/>
          <w:sz w:val="28"/>
        </w:rPr>
        <w:t>
      10) ауданның мемлекеттік энергетикалық, тұрғын үй-коммуналдық саясатын және инфрақұрылымын дамыту бағдарламаларын әзірлеуге және іске асыруға қатысу;</w:t>
      </w:r>
    </w:p>
    <w:bookmarkEnd w:id="60"/>
    <w:bookmarkStart w:name="z70" w:id="61"/>
    <w:p>
      <w:pPr>
        <w:spacing w:after="0"/>
        <w:ind w:left="0"/>
        <w:jc w:val="both"/>
      </w:pPr>
      <w:r>
        <w:rPr>
          <w:rFonts w:ascii="Times New Roman"/>
          <w:b w:val="false"/>
          <w:i w:val="false"/>
          <w:color w:val="000000"/>
          <w:sz w:val="28"/>
        </w:rPr>
        <w:t>
      11) меншік нысанына қарамастан, ауданды жылу, су, газ және электр энергиясымен тұрақты жабдықтауда барлық қатысушылардың (жеткізушілер мен тұтынушылардың) өзара іс-қимылын үйлестіру;</w:t>
      </w:r>
    </w:p>
    <w:bookmarkEnd w:id="61"/>
    <w:bookmarkStart w:name="z71" w:id="62"/>
    <w:p>
      <w:pPr>
        <w:spacing w:after="0"/>
        <w:ind w:left="0"/>
        <w:jc w:val="both"/>
      </w:pPr>
      <w:r>
        <w:rPr>
          <w:rFonts w:ascii="Times New Roman"/>
          <w:b w:val="false"/>
          <w:i w:val="false"/>
          <w:color w:val="000000"/>
          <w:sz w:val="28"/>
        </w:rPr>
        <w:t>
      12) заңнамаға сәйкес мемлекеттік қызмет көрсету;</w:t>
      </w:r>
    </w:p>
    <w:bookmarkEnd w:id="62"/>
    <w:bookmarkStart w:name="z72" w:id="63"/>
    <w:p>
      <w:pPr>
        <w:spacing w:after="0"/>
        <w:ind w:left="0"/>
        <w:jc w:val="both"/>
      </w:pPr>
      <w:r>
        <w:rPr>
          <w:rFonts w:ascii="Times New Roman"/>
          <w:b w:val="false"/>
          <w:i w:val="false"/>
          <w:color w:val="000000"/>
          <w:sz w:val="28"/>
        </w:rPr>
        <w:t>
      13) Мемлекеттік қызмет көрсетудің қолжетімділігі мен сапасын қамтамасыз ету;</w:t>
      </w:r>
    </w:p>
    <w:bookmarkEnd w:id="63"/>
    <w:bookmarkStart w:name="z73" w:id="64"/>
    <w:p>
      <w:pPr>
        <w:spacing w:after="0"/>
        <w:ind w:left="0"/>
        <w:jc w:val="both"/>
      </w:pPr>
      <w:r>
        <w:rPr>
          <w:rFonts w:ascii="Times New Roman"/>
          <w:b w:val="false"/>
          <w:i w:val="false"/>
          <w:color w:val="000000"/>
          <w:sz w:val="28"/>
        </w:rPr>
        <w:t>
      14) Меңдіқара ауданы бойынша аумақты дамыту бағдарламасына талдау және мониторинг жүргізу;</w:t>
      </w:r>
    </w:p>
    <w:bookmarkEnd w:id="64"/>
    <w:bookmarkStart w:name="z74" w:id="65"/>
    <w:p>
      <w:pPr>
        <w:spacing w:after="0"/>
        <w:ind w:left="0"/>
        <w:jc w:val="both"/>
      </w:pPr>
      <w:r>
        <w:rPr>
          <w:rFonts w:ascii="Times New Roman"/>
          <w:b w:val="false"/>
          <w:i w:val="false"/>
          <w:color w:val="000000"/>
          <w:sz w:val="28"/>
        </w:rPr>
        <w:t>
      15) өнеркәсіптік қауіпсіздік саласындағы әлеуметтік инфрақұрылым объектілеріндегі елді мекендер шекарасының шегіндегі қауіпті техникалық құрылғыларды, атап айтқанда, 0,07 мега Паскальдан астам қысыммен және (немесе) 115 Цельсий градустан асатын судың қайнау температурасы кезінде жұмыс істейтін бу және су жылыту қазандықтарын (жылумен жабдықтау ұйымдары) қауіпсіз пайдалану талаптарының сақталуын қадағалау субъектілеріне қатысты мемлекеттік қадағалау, әлеуметтік инфрақұрылым объектілеріндегі 0,07 мега Паскальдан астам қысыммен жұмыс істейтін түтіктер, жүк көтергіш механизмдер, эскалаторлар, аспалы жолдар, фуникулерлер, лифтілер;</w:t>
      </w:r>
    </w:p>
    <w:bookmarkEnd w:id="65"/>
    <w:bookmarkStart w:name="z75" w:id="66"/>
    <w:p>
      <w:pPr>
        <w:spacing w:after="0"/>
        <w:ind w:left="0"/>
        <w:jc w:val="both"/>
      </w:pPr>
      <w:r>
        <w:rPr>
          <w:rFonts w:ascii="Times New Roman"/>
          <w:b w:val="false"/>
          <w:i w:val="false"/>
          <w:color w:val="000000"/>
          <w:sz w:val="28"/>
        </w:rPr>
        <w:t>
      16) тұрғын үй қорын басқару, газ және газбен жабдықтау салаларындағы әлеуметтік инфрақұрылым объектілеріндегі елді мекендердің шекаралары шегіндегі бақылау субъектілеріне қатысты мемлекеттік бақылау, оның ішінде:</w:t>
      </w:r>
    </w:p>
    <w:bookmarkEnd w:id="66"/>
    <w:bookmarkStart w:name="z76" w:id="67"/>
    <w:p>
      <w:pPr>
        <w:spacing w:after="0"/>
        <w:ind w:left="0"/>
        <w:jc w:val="both"/>
      </w:pPr>
      <w:r>
        <w:rPr>
          <w:rFonts w:ascii="Times New Roman"/>
          <w:b w:val="false"/>
          <w:i w:val="false"/>
          <w:color w:val="000000"/>
          <w:sz w:val="28"/>
        </w:rPr>
        <w:t>
      17) пәтерлердің, тұрғын емес үй-жайлардың меншік иелерінің кондоминиум объектісін басқару нысанын сайлау рәсімін сақтауы, ағымдағы және жинақ шоттарын ашуы;</w:t>
      </w:r>
    </w:p>
    <w:bookmarkEnd w:id="67"/>
    <w:bookmarkStart w:name="z77" w:id="68"/>
    <w:p>
      <w:pPr>
        <w:spacing w:after="0"/>
        <w:ind w:left="0"/>
        <w:jc w:val="both"/>
      </w:pPr>
      <w:r>
        <w:rPr>
          <w:rFonts w:ascii="Times New Roman"/>
          <w:b w:val="false"/>
          <w:i w:val="false"/>
          <w:color w:val="000000"/>
          <w:sz w:val="28"/>
        </w:rPr>
        <w:t>
      18) пәтер иелерінің ортақ мүлкін, объектідегі тұрғын емес үй-жайды және көппәтерлі тұрғын үйге іргелес аумақтарды пайдалану, күтіп-ұстау, пайдалану және жөндеу тәртібін сақтау;</w:t>
      </w:r>
    </w:p>
    <w:bookmarkEnd w:id="68"/>
    <w:bookmarkStart w:name="z78" w:id="69"/>
    <w:p>
      <w:pPr>
        <w:spacing w:after="0"/>
        <w:ind w:left="0"/>
        <w:jc w:val="both"/>
      </w:pPr>
      <w:r>
        <w:rPr>
          <w:rFonts w:ascii="Times New Roman"/>
          <w:b w:val="false"/>
          <w:i w:val="false"/>
          <w:color w:val="000000"/>
          <w:sz w:val="28"/>
        </w:rPr>
        <w:t>
      19) көп пәтерлі тұрғын үйлерде (тұрғын ғимараттарда) үйге ортақ жылуды, энергияны, газды және су ресурстарын есептейтін аспаптардың болуы;</w:t>
      </w:r>
    </w:p>
    <w:bookmarkEnd w:id="69"/>
    <w:bookmarkStart w:name="z79" w:id="70"/>
    <w:p>
      <w:pPr>
        <w:spacing w:after="0"/>
        <w:ind w:left="0"/>
        <w:jc w:val="both"/>
      </w:pPr>
      <w:r>
        <w:rPr>
          <w:rFonts w:ascii="Times New Roman"/>
          <w:b w:val="false"/>
          <w:i w:val="false"/>
          <w:color w:val="000000"/>
          <w:sz w:val="28"/>
        </w:rPr>
        <w:t>
      20) кондоминиум объектісінің ортақ мүлкінің және оның инженерлік жабдықтарының техникалық жай-күйін,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жөніндегі жұмыстардың уақтылы орындалуын бақылайды;</w:t>
      </w:r>
    </w:p>
    <w:bookmarkEnd w:id="70"/>
    <w:bookmarkStart w:name="z80" w:id="71"/>
    <w:p>
      <w:pPr>
        <w:spacing w:after="0"/>
        <w:ind w:left="0"/>
        <w:jc w:val="both"/>
      </w:pPr>
      <w:r>
        <w:rPr>
          <w:rFonts w:ascii="Times New Roman"/>
          <w:b w:val="false"/>
          <w:i w:val="false"/>
          <w:color w:val="000000"/>
          <w:sz w:val="28"/>
        </w:rPr>
        <w:t>
      21) көп пәтерлі тұрғын үйді маусымдық пайдалануға дайындау жөніндегі іс-шараларды жүзеге асыру;</w:t>
      </w:r>
    </w:p>
    <w:bookmarkEnd w:id="71"/>
    <w:bookmarkStart w:name="z81" w:id="72"/>
    <w:p>
      <w:pPr>
        <w:spacing w:after="0"/>
        <w:ind w:left="0"/>
        <w:jc w:val="both"/>
      </w:pPr>
      <w:r>
        <w:rPr>
          <w:rFonts w:ascii="Times New Roman"/>
          <w:b w:val="false"/>
          <w:i w:val="false"/>
          <w:color w:val="000000"/>
          <w:sz w:val="28"/>
        </w:rPr>
        <w:t>
      22) қабылданған шешімдерді және анықталған бұзушылықтарды жою жөніндегі нұсқамаларды орындау;</w:t>
      </w:r>
    </w:p>
    <w:bookmarkEnd w:id="72"/>
    <w:bookmarkStart w:name="z82" w:id="73"/>
    <w:p>
      <w:pPr>
        <w:spacing w:after="0"/>
        <w:ind w:left="0"/>
        <w:jc w:val="both"/>
      </w:pPr>
      <w:r>
        <w:rPr>
          <w:rFonts w:ascii="Times New Roman"/>
          <w:b w:val="false"/>
          <w:i w:val="false"/>
          <w:color w:val="000000"/>
          <w:sz w:val="28"/>
        </w:rPr>
        <w:t>
      23) жергілікті бюджет қаражаты есебінен кондоминиум объектісінің ортақ мүлкін күрделі жөндеуге жобалау ұйымын айқындауға және жобалау-сметалық құжаттаманы дайындауға конкурс өткізу;</w:t>
      </w:r>
    </w:p>
    <w:bookmarkEnd w:id="73"/>
    <w:bookmarkStart w:name="z83" w:id="74"/>
    <w:p>
      <w:pPr>
        <w:spacing w:after="0"/>
        <w:ind w:left="0"/>
        <w:jc w:val="both"/>
      </w:pPr>
      <w:r>
        <w:rPr>
          <w:rFonts w:ascii="Times New Roman"/>
          <w:b w:val="false"/>
          <w:i w:val="false"/>
          <w:color w:val="000000"/>
          <w:sz w:val="28"/>
        </w:rPr>
        <w:t>
      24) кондоминиум объектісінің ортақ мүлкіне күрделі жөндеудің жекелеген түрлері бойынша орындалған жұмыстардың сапасы;</w:t>
      </w:r>
    </w:p>
    <w:bookmarkEnd w:id="74"/>
    <w:bookmarkStart w:name="z84" w:id="75"/>
    <w:p>
      <w:pPr>
        <w:spacing w:after="0"/>
        <w:ind w:left="0"/>
        <w:jc w:val="both"/>
      </w:pPr>
      <w:r>
        <w:rPr>
          <w:rFonts w:ascii="Times New Roman"/>
          <w:b w:val="false"/>
          <w:i w:val="false"/>
          <w:color w:val="000000"/>
          <w:sz w:val="28"/>
        </w:rPr>
        <w:t>
      25) елді мекеннің шекарасы шегінде тұрмыстық және коммуналдық-тұрмыстық тұтынушыларды газбен жабдықтау жүйелерінің тұрмыстық баллондары мен объектілерін қауіпсіз пайдалану талаптарын сақтау;</w:t>
      </w:r>
    </w:p>
    <w:bookmarkEnd w:id="75"/>
    <w:bookmarkStart w:name="z85" w:id="76"/>
    <w:p>
      <w:pPr>
        <w:spacing w:after="0"/>
        <w:ind w:left="0"/>
        <w:jc w:val="both"/>
      </w:pPr>
      <w:r>
        <w:rPr>
          <w:rFonts w:ascii="Times New Roman"/>
          <w:b w:val="false"/>
          <w:i w:val="false"/>
          <w:color w:val="000000"/>
          <w:sz w:val="28"/>
        </w:rPr>
        <w:t>
      26) қолданыстағы заңнамаға сәйкес басқа да функцияларды орындау;</w:t>
      </w:r>
    </w:p>
    <w:bookmarkEnd w:id="76"/>
    <w:bookmarkStart w:name="z86" w:id="77"/>
    <w:p>
      <w:pPr>
        <w:spacing w:after="0"/>
        <w:ind w:left="0"/>
        <w:jc w:val="both"/>
      </w:pPr>
      <w:r>
        <w:rPr>
          <w:rFonts w:ascii="Times New Roman"/>
          <w:b w:val="false"/>
          <w:i w:val="false"/>
          <w:color w:val="000000"/>
          <w:sz w:val="28"/>
        </w:rPr>
        <w:t>
      27) әлеуметтік инфрақұрылым объектілерінің қауіпті техникалық құрылғыларын есепке қоюды және есептен шығаруды жүзеге асыру жатады;</w:t>
      </w:r>
    </w:p>
    <w:bookmarkEnd w:id="77"/>
    <w:bookmarkStart w:name="z87" w:id="78"/>
    <w:p>
      <w:pPr>
        <w:spacing w:after="0"/>
        <w:ind w:left="0"/>
        <w:jc w:val="both"/>
      </w:pPr>
      <w:r>
        <w:rPr>
          <w:rFonts w:ascii="Times New Roman"/>
          <w:b w:val="false"/>
          <w:i w:val="false"/>
          <w:color w:val="000000"/>
          <w:sz w:val="28"/>
        </w:rPr>
        <w:t>
      28) тұрғын үй қорын басқару, газ және газбен жабдықтау салаларындағы әлеуметтік инфрақұрылым объектілерінде елді мекендердің шекаралары шегінде мемлекеттік бақылауды, сондай-ақ өнеркәсіптік қауіпсіздік саласындағы әлеуметтік инфрақұрылым объектілерінде елді мекендер шекаралары шегінде қадағалау субъектілеріне қатысты мемлекеттік қадағалауды жүзеге асыру кезінде қауіпті техникалық құрылғыларды қауіпсіз пайдалану талаптарының сақталуын жергілікті атқарушы органның интернет-ресурсында орналастыру арқылы өз қызметінің ашықтығын қамтамасыз етеді:</w:t>
      </w:r>
    </w:p>
    <w:bookmarkEnd w:id="78"/>
    <w:bookmarkStart w:name="z88" w:id="79"/>
    <w:p>
      <w:pPr>
        <w:spacing w:after="0"/>
        <w:ind w:left="0"/>
        <w:jc w:val="both"/>
      </w:pPr>
      <w:r>
        <w:rPr>
          <w:rFonts w:ascii="Times New Roman"/>
          <w:b w:val="false"/>
          <w:i w:val="false"/>
          <w:color w:val="000000"/>
          <w:sz w:val="28"/>
        </w:rPr>
        <w:t>
      28.1) мемлекеттік бақылау және мемлекеттік қадағалау объектілері мен субъектілері туралы ақпарат;</w:t>
      </w:r>
    </w:p>
    <w:bookmarkEnd w:id="79"/>
    <w:bookmarkStart w:name="z89" w:id="80"/>
    <w:p>
      <w:pPr>
        <w:spacing w:after="0"/>
        <w:ind w:left="0"/>
        <w:jc w:val="both"/>
      </w:pPr>
      <w:r>
        <w:rPr>
          <w:rFonts w:ascii="Times New Roman"/>
          <w:b w:val="false"/>
          <w:i w:val="false"/>
          <w:color w:val="000000"/>
          <w:sz w:val="28"/>
        </w:rPr>
        <w:t>
      28.2) тексерулер кестесі және олардың нәтижелері туралы;</w:t>
      </w:r>
    </w:p>
    <w:bookmarkEnd w:id="80"/>
    <w:bookmarkStart w:name="z90" w:id="81"/>
    <w:p>
      <w:pPr>
        <w:spacing w:after="0"/>
        <w:ind w:left="0"/>
        <w:jc w:val="both"/>
      </w:pPr>
      <w:r>
        <w:rPr>
          <w:rFonts w:ascii="Times New Roman"/>
          <w:b w:val="false"/>
          <w:i w:val="false"/>
          <w:color w:val="000000"/>
          <w:sz w:val="28"/>
        </w:rPr>
        <w:t>
      28.3)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81"/>
    <w:bookmarkStart w:name="z91" w:id="82"/>
    <w:p>
      <w:pPr>
        <w:spacing w:after="0"/>
        <w:ind w:left="0"/>
        <w:jc w:val="both"/>
      </w:pPr>
      <w:r>
        <w:rPr>
          <w:rFonts w:ascii="Times New Roman"/>
          <w:b w:val="false"/>
          <w:i w:val="false"/>
          <w:color w:val="000000"/>
          <w:sz w:val="28"/>
        </w:rPr>
        <w:t>
      28.4) елді мекен шегінде құрылған қарапайым серіктестіктердің тізілімін қалыптастыру және енгізу;</w:t>
      </w:r>
    </w:p>
    <w:bookmarkEnd w:id="82"/>
    <w:bookmarkStart w:name="z92" w:id="83"/>
    <w:p>
      <w:pPr>
        <w:spacing w:after="0"/>
        <w:ind w:left="0"/>
        <w:jc w:val="both"/>
      </w:pPr>
      <w:r>
        <w:rPr>
          <w:rFonts w:ascii="Times New Roman"/>
          <w:b w:val="false"/>
          <w:i w:val="false"/>
          <w:color w:val="000000"/>
          <w:sz w:val="28"/>
        </w:rPr>
        <w:t>
      Ведомствоның функциялары:</w:t>
      </w:r>
    </w:p>
    <w:bookmarkEnd w:id="83"/>
    <w:bookmarkStart w:name="z93" w:id="84"/>
    <w:p>
      <w:pPr>
        <w:spacing w:after="0"/>
        <w:ind w:left="0"/>
        <w:jc w:val="both"/>
      </w:pPr>
      <w:r>
        <w:rPr>
          <w:rFonts w:ascii="Times New Roman"/>
          <w:b w:val="false"/>
          <w:i w:val="false"/>
          <w:color w:val="000000"/>
          <w:sz w:val="28"/>
        </w:rPr>
        <w:t>
      1) жылу энергиясын өндіру, беру, бөлу және жабдықтау жөніндегі қызметтер;</w:t>
      </w:r>
    </w:p>
    <w:bookmarkEnd w:id="84"/>
    <w:bookmarkStart w:name="z94" w:id="85"/>
    <w:p>
      <w:pPr>
        <w:spacing w:after="0"/>
        <w:ind w:left="0"/>
        <w:jc w:val="both"/>
      </w:pPr>
      <w:r>
        <w:rPr>
          <w:rFonts w:ascii="Times New Roman"/>
          <w:b w:val="false"/>
          <w:i w:val="false"/>
          <w:color w:val="000000"/>
          <w:sz w:val="28"/>
        </w:rPr>
        <w:t>
      2) су шаруашылығы және кәріз жүйелерінің қызметтері;</w:t>
      </w:r>
    </w:p>
    <w:bookmarkEnd w:id="85"/>
    <w:bookmarkStart w:name="z95" w:id="86"/>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86"/>
    <w:bookmarkStart w:name="z96" w:id="87"/>
    <w:p>
      <w:pPr>
        <w:spacing w:after="0"/>
        <w:ind w:left="0"/>
        <w:jc w:val="both"/>
      </w:pPr>
      <w:r>
        <w:rPr>
          <w:rFonts w:ascii="Times New Roman"/>
          <w:b w:val="false"/>
          <w:i w:val="false"/>
          <w:color w:val="000000"/>
          <w:sz w:val="28"/>
        </w:rPr>
        <w:t>
      4) қолданыстағы Қазақстан Республикасының заңнамасымен көзделген, өзге де функцияларды жүзеге асыру.</w:t>
      </w:r>
    </w:p>
    <w:bookmarkEnd w:id="87"/>
    <w:bookmarkStart w:name="z97" w:id="88"/>
    <w:p>
      <w:pPr>
        <w:spacing w:after="0"/>
        <w:ind w:left="0"/>
        <w:jc w:val="left"/>
      </w:pPr>
      <w:r>
        <w:rPr>
          <w:rFonts w:ascii="Times New Roman"/>
          <w:b/>
          <w:i w:val="false"/>
          <w:color w:val="000000"/>
        </w:rPr>
        <w:t xml:space="preserve"> 3-тарау. Мемлекеттік орган басшысының мәртебесі, уәкілеттіктері</w:t>
      </w:r>
    </w:p>
    <w:bookmarkEnd w:id="88"/>
    <w:bookmarkStart w:name="z98" w:id="89"/>
    <w:p>
      <w:pPr>
        <w:spacing w:after="0"/>
        <w:ind w:left="0"/>
        <w:jc w:val="both"/>
      </w:pPr>
      <w:r>
        <w:rPr>
          <w:rFonts w:ascii="Times New Roman"/>
          <w:b w:val="false"/>
          <w:i w:val="false"/>
          <w:color w:val="000000"/>
          <w:sz w:val="28"/>
        </w:rPr>
        <w:t>
      16. Мемлекеттік мекемені басқару мемлекеттік мекемеге жүктелген міндеттерді орындауға және онымен өз өкілеттіктерін жүзеге асыруға дербес жауапты болатын бірінші басшымен жүзеге асырылады.</w:t>
      </w:r>
    </w:p>
    <w:bookmarkEnd w:id="89"/>
    <w:bookmarkStart w:name="z99" w:id="90"/>
    <w:p>
      <w:pPr>
        <w:spacing w:after="0"/>
        <w:ind w:left="0"/>
        <w:jc w:val="both"/>
      </w:pPr>
      <w:r>
        <w:rPr>
          <w:rFonts w:ascii="Times New Roman"/>
          <w:b w:val="false"/>
          <w:i w:val="false"/>
          <w:color w:val="000000"/>
          <w:sz w:val="28"/>
        </w:rPr>
        <w:t>
      17. Мемлекеттік мекеменің бірінші басшысы Қазақстан Республикасының заңнамасына сәйкес лауазымға тағайындалады және лауазымнан босатылады.</w:t>
      </w:r>
    </w:p>
    <w:bookmarkEnd w:id="90"/>
    <w:bookmarkStart w:name="z100" w:id="91"/>
    <w:p>
      <w:pPr>
        <w:spacing w:after="0"/>
        <w:ind w:left="0"/>
        <w:jc w:val="both"/>
      </w:pPr>
      <w:r>
        <w:rPr>
          <w:rFonts w:ascii="Times New Roman"/>
          <w:b w:val="false"/>
          <w:i w:val="false"/>
          <w:color w:val="000000"/>
          <w:sz w:val="28"/>
        </w:rPr>
        <w:t>
      18. Мемлекеттік мекеме бірінші басшысының орынбасарлары бар.</w:t>
      </w:r>
    </w:p>
    <w:bookmarkEnd w:id="91"/>
    <w:bookmarkStart w:name="z101" w:id="92"/>
    <w:p>
      <w:pPr>
        <w:spacing w:after="0"/>
        <w:ind w:left="0"/>
        <w:jc w:val="both"/>
      </w:pPr>
      <w:r>
        <w:rPr>
          <w:rFonts w:ascii="Times New Roman"/>
          <w:b w:val="false"/>
          <w:i w:val="false"/>
          <w:color w:val="000000"/>
          <w:sz w:val="28"/>
        </w:rPr>
        <w:t>
      19. Мемлекеттік мекеменің бірінші басшысының өкілетіктері:</w:t>
      </w:r>
    </w:p>
    <w:bookmarkEnd w:id="92"/>
    <w:bookmarkStart w:name="z102" w:id="93"/>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93"/>
    <w:bookmarkStart w:name="z103" w:id="94"/>
    <w:p>
      <w:pPr>
        <w:spacing w:after="0"/>
        <w:ind w:left="0"/>
        <w:jc w:val="both"/>
      </w:pPr>
      <w:r>
        <w:rPr>
          <w:rFonts w:ascii="Times New Roman"/>
          <w:b w:val="false"/>
          <w:i w:val="false"/>
          <w:color w:val="000000"/>
          <w:sz w:val="28"/>
        </w:rPr>
        <w:t>
      2) мемлекеттік мекемелерден және меншік нысанына қарамастан өзге де ұйымдардан бөлім қызметін жүзеге асыру үшін қажетті ақпаратты сұратады;</w:t>
      </w:r>
    </w:p>
    <w:bookmarkEnd w:id="94"/>
    <w:bookmarkStart w:name="z104" w:id="95"/>
    <w:p>
      <w:pPr>
        <w:spacing w:after="0"/>
        <w:ind w:left="0"/>
        <w:jc w:val="both"/>
      </w:pPr>
      <w:r>
        <w:rPr>
          <w:rFonts w:ascii="Times New Roman"/>
          <w:b w:val="false"/>
          <w:i w:val="false"/>
          <w:color w:val="000000"/>
          <w:sz w:val="28"/>
        </w:rPr>
        <w:t>
      3) бөлімнің құзыретіне кіретін мәселелерді қарау кезінде қалалық мәслихат сессияларына, кеңестерге, отырыстарға қатысады;</w:t>
      </w:r>
    </w:p>
    <w:bookmarkEnd w:id="95"/>
    <w:bookmarkStart w:name="z105" w:id="96"/>
    <w:p>
      <w:pPr>
        <w:spacing w:after="0"/>
        <w:ind w:left="0"/>
        <w:jc w:val="both"/>
      </w:pPr>
      <w:r>
        <w:rPr>
          <w:rFonts w:ascii="Times New Roman"/>
          <w:b w:val="false"/>
          <w:i w:val="false"/>
          <w:color w:val="000000"/>
          <w:sz w:val="28"/>
        </w:rPr>
        <w:t>
      4) мемлекеттік мекеменің құзыретіне жататын мәселелер бойынша кеңестер өткізеді және кеңес береді;</w:t>
      </w:r>
    </w:p>
    <w:bookmarkEnd w:id="96"/>
    <w:bookmarkStart w:name="z106" w:id="97"/>
    <w:p>
      <w:pPr>
        <w:spacing w:after="0"/>
        <w:ind w:left="0"/>
        <w:jc w:val="both"/>
      </w:pPr>
      <w:r>
        <w:rPr>
          <w:rFonts w:ascii="Times New Roman"/>
          <w:b w:val="false"/>
          <w:i w:val="false"/>
          <w:color w:val="000000"/>
          <w:sz w:val="28"/>
        </w:rPr>
        <w:t>
      5) ауданның барлық қызметтерімен тұрғын үй-коммуналдық шаруашылық, жолаушылар көлігі және автомобиль жолдары мәселелері бойынша өзара іс-қимыл жасайды;</w:t>
      </w:r>
    </w:p>
    <w:bookmarkEnd w:id="97"/>
    <w:bookmarkStart w:name="z107" w:id="98"/>
    <w:p>
      <w:pPr>
        <w:spacing w:after="0"/>
        <w:ind w:left="0"/>
        <w:jc w:val="both"/>
      </w:pPr>
      <w:r>
        <w:rPr>
          <w:rFonts w:ascii="Times New Roman"/>
          <w:b w:val="false"/>
          <w:i w:val="false"/>
          <w:color w:val="000000"/>
          <w:sz w:val="28"/>
        </w:rPr>
        <w:t>
      6) Қазақстан Республикасының заңнамасымен және осы Ережемен айқындалатын өз құзыретіне сәйкес мемлекеттік мекеме қызметінің мәселелерін шешеді;</w:t>
      </w:r>
    </w:p>
    <w:bookmarkEnd w:id="98"/>
    <w:bookmarkStart w:name="z108" w:id="99"/>
    <w:p>
      <w:pPr>
        <w:spacing w:after="0"/>
        <w:ind w:left="0"/>
        <w:jc w:val="both"/>
      </w:pPr>
      <w:r>
        <w:rPr>
          <w:rFonts w:ascii="Times New Roman"/>
          <w:b w:val="false"/>
          <w:i w:val="false"/>
          <w:color w:val="000000"/>
          <w:sz w:val="28"/>
        </w:rPr>
        <w:t>
      7) барлық ұйымдарда мемлекеттік мекеменің мүдделерін білдіреді;</w:t>
      </w:r>
    </w:p>
    <w:bookmarkEnd w:id="99"/>
    <w:bookmarkStart w:name="z109" w:id="100"/>
    <w:p>
      <w:pPr>
        <w:spacing w:after="0"/>
        <w:ind w:left="0"/>
        <w:jc w:val="both"/>
      </w:pPr>
      <w:r>
        <w:rPr>
          <w:rFonts w:ascii="Times New Roman"/>
          <w:b w:val="false"/>
          <w:i w:val="false"/>
          <w:color w:val="000000"/>
          <w:sz w:val="28"/>
        </w:rPr>
        <w:t>
      8) шарттар жасасады;</w:t>
      </w:r>
    </w:p>
    <w:bookmarkEnd w:id="100"/>
    <w:bookmarkStart w:name="z110" w:id="101"/>
    <w:p>
      <w:pPr>
        <w:spacing w:after="0"/>
        <w:ind w:left="0"/>
        <w:jc w:val="both"/>
      </w:pPr>
      <w:r>
        <w:rPr>
          <w:rFonts w:ascii="Times New Roman"/>
          <w:b w:val="false"/>
          <w:i w:val="false"/>
          <w:color w:val="000000"/>
          <w:sz w:val="28"/>
        </w:rPr>
        <w:t>
      9) сенімхаттар береді;</w:t>
      </w:r>
    </w:p>
    <w:bookmarkEnd w:id="101"/>
    <w:bookmarkStart w:name="z111" w:id="102"/>
    <w:p>
      <w:pPr>
        <w:spacing w:after="0"/>
        <w:ind w:left="0"/>
        <w:jc w:val="both"/>
      </w:pPr>
      <w:r>
        <w:rPr>
          <w:rFonts w:ascii="Times New Roman"/>
          <w:b w:val="false"/>
          <w:i w:val="false"/>
          <w:color w:val="000000"/>
          <w:sz w:val="28"/>
        </w:rPr>
        <w:t>
      10) қаржылық құжаттарға бірінші қол қою құқығына ие;</w:t>
      </w:r>
    </w:p>
    <w:bookmarkEnd w:id="102"/>
    <w:bookmarkStart w:name="z112" w:id="103"/>
    <w:p>
      <w:pPr>
        <w:spacing w:after="0"/>
        <w:ind w:left="0"/>
        <w:jc w:val="both"/>
      </w:pPr>
      <w:r>
        <w:rPr>
          <w:rFonts w:ascii="Times New Roman"/>
          <w:b w:val="false"/>
          <w:i w:val="false"/>
          <w:color w:val="000000"/>
          <w:sz w:val="28"/>
        </w:rPr>
        <w:t>
      11) мемлекеттік мекеменің барлық қызметкерлері үшін міндетті бұйрықтар шығарады және нұсқаулар береді;</w:t>
      </w:r>
    </w:p>
    <w:bookmarkEnd w:id="103"/>
    <w:bookmarkStart w:name="z113" w:id="104"/>
    <w:p>
      <w:pPr>
        <w:spacing w:after="0"/>
        <w:ind w:left="0"/>
        <w:jc w:val="both"/>
      </w:pPr>
      <w:r>
        <w:rPr>
          <w:rFonts w:ascii="Times New Roman"/>
          <w:b w:val="false"/>
          <w:i w:val="false"/>
          <w:color w:val="000000"/>
          <w:sz w:val="28"/>
        </w:rPr>
        <w:t>
      12) жеке тұлғаларды және заңды тұлғалардың өкілдерін жеке қабылдау кестесін бекітеді;</w:t>
      </w:r>
    </w:p>
    <w:bookmarkEnd w:id="104"/>
    <w:bookmarkStart w:name="z114" w:id="105"/>
    <w:p>
      <w:pPr>
        <w:spacing w:after="0"/>
        <w:ind w:left="0"/>
        <w:jc w:val="both"/>
      </w:pPr>
      <w:r>
        <w:rPr>
          <w:rFonts w:ascii="Times New Roman"/>
          <w:b w:val="false"/>
          <w:i w:val="false"/>
          <w:color w:val="000000"/>
          <w:sz w:val="28"/>
        </w:rPr>
        <w:t>
      13) қызметтік әдеп нормаларының сақталуын қамтамасыз етеді;</w:t>
      </w:r>
    </w:p>
    <w:bookmarkEnd w:id="105"/>
    <w:bookmarkStart w:name="z115" w:id="106"/>
    <w:p>
      <w:pPr>
        <w:spacing w:after="0"/>
        <w:ind w:left="0"/>
        <w:jc w:val="both"/>
      </w:pPr>
      <w:r>
        <w:rPr>
          <w:rFonts w:ascii="Times New Roman"/>
          <w:b w:val="false"/>
          <w:i w:val="false"/>
          <w:color w:val="000000"/>
          <w:sz w:val="28"/>
        </w:rPr>
        <w:t>
      14) сыбайлас жемқорлыққа қарсы күрес жөніндегі жұмысқа дербес жауапты болады;</w:t>
      </w:r>
    </w:p>
    <w:bookmarkEnd w:id="106"/>
    <w:bookmarkStart w:name="z116" w:id="107"/>
    <w:p>
      <w:pPr>
        <w:spacing w:after="0"/>
        <w:ind w:left="0"/>
        <w:jc w:val="both"/>
      </w:pPr>
      <w:r>
        <w:rPr>
          <w:rFonts w:ascii="Times New Roman"/>
          <w:b w:val="false"/>
          <w:i w:val="false"/>
          <w:color w:val="000000"/>
          <w:sz w:val="28"/>
        </w:rPr>
        <w:t>
      15) Қазақстан Республикасының заңнамасымен, осы Ережемен, қала әкімдігімен, әкіммен, оның орынбасарларымен және қала әкімінің аппаратымен жүктелген өзге де өкілеттіктерді жүзеге асырады.</w:t>
      </w:r>
    </w:p>
    <w:bookmarkEnd w:id="107"/>
    <w:bookmarkStart w:name="z117" w:id="108"/>
    <w:p>
      <w:pPr>
        <w:spacing w:after="0"/>
        <w:ind w:left="0"/>
        <w:jc w:val="both"/>
      </w:pPr>
      <w:r>
        <w:rPr>
          <w:rFonts w:ascii="Times New Roman"/>
          <w:b w:val="false"/>
          <w:i w:val="false"/>
          <w:color w:val="000000"/>
          <w:sz w:val="28"/>
        </w:rPr>
        <w:t>
      20. Мемлекеттік мекеменің басшысы болмаған кезде оның өкілеттіктерін орындауды қолданыстағы заңнамаға сәйкес оны алмастыратын тұлға жүзеге асырады.</w:t>
      </w:r>
    </w:p>
    <w:bookmarkEnd w:id="108"/>
    <w:bookmarkStart w:name="z118" w:id="109"/>
    <w:p>
      <w:pPr>
        <w:spacing w:after="0"/>
        <w:ind w:left="0"/>
        <w:jc w:val="left"/>
      </w:pPr>
      <w:r>
        <w:rPr>
          <w:rFonts w:ascii="Times New Roman"/>
          <w:b/>
          <w:i w:val="false"/>
          <w:color w:val="000000"/>
        </w:rPr>
        <w:t xml:space="preserve"> 4-тарау. Мемлекеттік органның мүлкі</w:t>
      </w:r>
    </w:p>
    <w:bookmarkEnd w:id="109"/>
    <w:bookmarkStart w:name="z119" w:id="110"/>
    <w:p>
      <w:pPr>
        <w:spacing w:after="0"/>
        <w:ind w:left="0"/>
        <w:jc w:val="both"/>
      </w:pPr>
      <w:r>
        <w:rPr>
          <w:rFonts w:ascii="Times New Roman"/>
          <w:b w:val="false"/>
          <w:i w:val="false"/>
          <w:color w:val="000000"/>
          <w:sz w:val="28"/>
        </w:rPr>
        <w:t>
      19. Мемлекеттік мекеменің заңнамамен көзделген жағдайларда жедел басқару құқығында оқшауланған мүлкі болуы мүмкін.</w:t>
      </w:r>
    </w:p>
    <w:bookmarkEnd w:id="110"/>
    <w:bookmarkStart w:name="z120" w:id="111"/>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1"/>
    <w:bookmarkStart w:name="z121" w:id="112"/>
    <w:p>
      <w:pPr>
        <w:spacing w:after="0"/>
        <w:ind w:left="0"/>
        <w:jc w:val="both"/>
      </w:pPr>
      <w:r>
        <w:rPr>
          <w:rFonts w:ascii="Times New Roman"/>
          <w:b w:val="false"/>
          <w:i w:val="false"/>
          <w:color w:val="000000"/>
          <w:sz w:val="28"/>
        </w:rPr>
        <w:t>
      20. Мемлекеттік мекеменің атына бекітілген мүлік коммуналдық меншікке жатады.</w:t>
      </w:r>
    </w:p>
    <w:bookmarkEnd w:id="112"/>
    <w:bookmarkStart w:name="z122" w:id="113"/>
    <w:p>
      <w:pPr>
        <w:spacing w:after="0"/>
        <w:ind w:left="0"/>
        <w:jc w:val="both"/>
      </w:pPr>
      <w:r>
        <w:rPr>
          <w:rFonts w:ascii="Times New Roman"/>
          <w:b w:val="false"/>
          <w:i w:val="false"/>
          <w:color w:val="000000"/>
          <w:sz w:val="28"/>
        </w:rPr>
        <w:t>
      21.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3" w:id="114"/>
    <w:p>
      <w:pPr>
        <w:spacing w:after="0"/>
        <w:ind w:left="0"/>
        <w:jc w:val="left"/>
      </w:pPr>
      <w:r>
        <w:rPr>
          <w:rFonts w:ascii="Times New Roman"/>
          <w:b/>
          <w:i w:val="false"/>
          <w:color w:val="000000"/>
        </w:rPr>
        <w:t xml:space="preserve"> 5-тарау. Мемлекеттік органды қайта құру және тарату</w:t>
      </w:r>
    </w:p>
    <w:bookmarkEnd w:id="114"/>
    <w:bookmarkStart w:name="z124" w:id="115"/>
    <w:p>
      <w:pPr>
        <w:spacing w:after="0"/>
        <w:ind w:left="0"/>
        <w:jc w:val="both"/>
      </w:pPr>
      <w:r>
        <w:rPr>
          <w:rFonts w:ascii="Times New Roman"/>
          <w:b w:val="false"/>
          <w:i w:val="false"/>
          <w:color w:val="000000"/>
          <w:sz w:val="28"/>
        </w:rPr>
        <w:t>
      22. Мемлекеттік мекемені қайта құру және тарату Қазақстан Республикасының заңнамасына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