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48d4" w14:textId="a694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Боровское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2022 жылғы 5 мамырдағы № 116 шешімі. Жойылды - Қостанай облысы Меңдіқара ауданы мәслихатының 2023 жылғы 13 қазандағы № 62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Жойылды - Қостанай облысы Меңдіқара ауданы мәслихатының 13.10.2023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ШЕШТІ: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Қостанай облысы Меңдіқара ауданы Боровское ауылының жергілікті қоғамдастықтың бөлек жиындарын өткізудің қағидалары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Меңдіқара ауданы Боровское ауылының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Байболатова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Боровское ауылының жергілікті қоғамдастықтың бөлек жиындарын өткізудің қағидалары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Боровское ауылының жергілікті қоғамдастықтың бөлек жиындарын өткізудің қағидалары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Боровское ауылының ауыл тұрғындарының жергілікті қоғамдастықтың бөлек жиындарын өткізудің тәртібін белгілейді.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негізгі ұғымдар пайдаланылады: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- шекараларында жергілікті өзін-өзі басқару жүзеге асырылатын, оның органдары құрылатын және жұмыс істейтін ауылдық округ аумағында тұратын тұрғындардың (жергілікті қоғамдастық мүшелерінің) жиынтығы;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- ауылдық округтің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қоғамдастықтың бөлек жиындарын өткізудің тәртібі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ауылдық округтің аумағы учаскелерге (ауылдар) бөлінеді.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Боровское ауылының әкімі шақырады және ұйымдастырады.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Боровское ауылының әкімі бұқаралық ақпарат құралдары арқылы немесе интернет-ресурстарды қоса алғанда үздіксіз жариялау тарату тәсілдермен олар өткізілетін күнге дейін күнтізбелік он күннен кешіктірмей хабарлайды.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бөлек жергілікті қоғамдастық жиынын өткізуді Боровское ауылының әкімі ұйымдастырады.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шегінде көппәтерлі үйлер болған жағдайда, көппәтерлі үйдің бөлек жиындары өткізілмейді.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 оған қатысуға құқығы бар тұрғындарын тіркеу жүргізіледі.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Боровское ауылының әкімі немесе ол уәкілеттік берген тұлға ашады.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Боровское ауылының әкімі немесе ол уәкілеттік берген тұлға бөлек жергілікті қоғамдастық жиынының төрағасы болып табылады.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Боровское ауылының әкімінің аппаратына беріледі.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Боровское ауылының жергілікті қоғамдастық жиынына қатысу үшін ауыл тұрғындары өкілдерінің сандық құрамы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Боровское ауылының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Боровское ауылы шекараларында: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 көшесі, тақ жағы - № 3, 5а, 7, 9, 11, 13, 17, 19, 21, 23, 25, 27, 29, 31, 33, 35, 37, 37а, 39, 41, 41а, 43, 45, 47, 49, 51, 53, 55, 57, 59, 61, 63, 65, 67, 69, 71, 73, 75, 77;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жұп жағы - № 2, 2/1, 2/2, 2/3, 2а, 4, 6, 6а, 8, 10, 12; тақ жағы № 1, 3, 5, 7, 11, 13, 15, 17, 19, 21, 23, 27, 29, 31, 33, 35, 39, 41, 43, 45;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Семилетка көшесі, тақ жағы - № 1, 3, 5, 7, 9, 11, 13, 15, 20;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Привокзальный көшесі, жұп жағы - № 2, 4, 6, 6/1, 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 жағы - № 1, 3, 5, 5а, 7, 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жұп жағы - № 150, 152, 154, 156, 156а, 158, 160, 162, 164, 166, 168, 174, 176, 178, 180, 182, 184, 186, 188, 190, 192, 194, 196, 198, 200, 202, 204, 208, 210, 212, 214, 216, 218, 220, тақ жағы - № 129, 131, 133, 135, 137, 139, 141, 143, 145, 147, 149, 151, 153, 155, 157, 159, 159а, 161, 163, 163а;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Тұрсынбай батыр көшесі, тақ жағы - № 73, 75, 77, 79, 81, 83, 85, 87;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Райавтодор көшесі - № 1, 2, 2а, 3, 4, 4а, 5, 6, 7, 7а, 8, 9, 11, 13, 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Көбеев көшесі, жұп жағы - № 2, 6, 85;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көшесі, жұп жағы - № 4, 6, 8, 10, 12, 16, 18, 20, 22, 24, 26, 28, 30, 32, 34, 36, 38, 40, 40б, 42, 44, 46, 48, 50, 52, 54, 56, 58, 60, 62, 64, 66, 68, 68а; тақ жағы - № 3а, 11, 13, 15, 19, 21, 23, 25а, 27, 29, 31, 33, 37, 37б, 39, 41, 41/1, 41/2, 41/3, 41/5, 41/6, 41/7, 41/9, 41/11, 4/12;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Летунов көшесі, тақ жағы - № 23, 23а, 25, 27;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Қасымханов көшесі, жұп жағы - № 28, 30, 32, 34, 36, 38, 40, 42, 44, 46, 48, 50, 52, 54, 56, 58, 60, 62, 64, 66, 68, 70, 72, 74, 78, 80, 82, 84, 86, 88, 90, 92, 94, 96, 98, 100, 102, 104, 106, 108, 110, 112, 114, 116;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 жағы - № 19, 21, 23, 25, 27, 29, 31, 33, 35, 37, 39, 41, 43, 45, 47, 49, 51, 53, 55, 57, 59, 61, 63, 65, 67, 69, 71, 73, 75, 77, 79, 81, 83, 85, 87, 89, 91, 93, 95, 97, 99, 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Боровское ауылы шекараларында: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Набережный көшесі, жұп жағы - № 2, 2а, 4, 6, 8, 10, 12, 14, 16, 18, 20, 22, 24, 24а, 26, 28, 32, 34, 36, 38, 40, 42, 44, 46, 48, 50, 52, 54, 58, 62;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 жағы - № 1, 3, 5, 7, 9, 11, 13, 15, 17, 19, 19/1, 23, 25, 27, 29, 31, 35, 37, 39, 41, 43, 45, 103;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Қасымханов көшесі, жұп жағы - № 2, 4, 6, 8, 10, 12, 14, 16, 18, 20, 22, 24, 26;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1, 3, 5, 7, 9, 11, 13, 15, 17;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көшесі, жұп жағы - № 110, 112, 118, 120, 122, 124, 126, 128, 130, 132, 134, 136, 138, 140, 142, 144, 146;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95а, 99, 101, 103, 105, 107, 109, 109а, 111, 113, 115, 117, 119, 121, 123, 125, 127/1;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Кәләм Байназаров атындағы көше, жұп жағы - № 96, 104, 110, 112, 114, 116, 118, 120, 124, 126, 128, 130, 132, 132а, 134, 136, 138, 138/1, 140, 142, 144, 146, 150, 152, 152/1, 154, 156, 158; 160, 162, 164, 166, 168, 168а, 170, 172, 174, 176, 178, 180, 182, 184, 186, 188, 190, 192, 194;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 жағы - № 93, 103, 103а, 105, 113, 115, 117, 119, 121, 123, 125, 127, 129, 131, 133, 135, 137, 139, 141, 143, 145, 147, 149, 151, 153, 155, 157, 161, 163, 165, 167, 169, 171, 171а, 173, 175, 177, 179, 181, 185, 187, 189, 191, 193, 195, 197, 201, 203, 205, 207, 209, 211, 213, 215, 215а, 239, 241, 243;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Әуезов көшесі, жұп жағы - № 102, 106, 108, 110, 110б, 112, 116, 118, 120, 122, 124, 126, 128, 130, 132, 134, 136, 138, 142, 144, 146, 148, 152, 154, 156, 158, 160, 162, 164, 166, 168;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63, 65, 69, 71, 73, 75, 77, 79, 81, 83, 85, 87, 89, 91, 93, 95, 97, 99, 101, 105, 107, 109, 113, 115, 117, 121, 123, 125;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 көшесі, жұп жағы - № 60, 62, 64, 66, 68, 72, 76, 82, 84, 88, 90, 92, 94, 98, 100, 102, 102а, 104, 106, 108, 110, 112;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71, 73, 75, 77, 79, 81, 87, 89, 93, 95, 97, 97а, 99;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Чкалов көшесі, жұп жағы - № 86, 88, 90, 92, 94, 96, 98, 100, 102, 104, 106, 108, 110, 112, 114;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жағы, № 43, 45, 47, 49, 51, 53, 55, 57, 59, 61;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Жеңіс көшесі, жұп жағы - № 10, 12, 14, 18;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көшесі - № 1, 1 а, 2, 3, 6, 8, 10, 12, 14;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Әбіл-Қасым Бексұлтанов көшесі, жұп жағы - № 4, 6, 8, 10, 12, 16, 18, 20, 22, 24, 26, 28, 30, 32, 34, 36, 38;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 жағы - № 1, 5, 7, 7а, 9, 9а;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Қозыбаев көшесі, жұп жағы - № 2, 4, 6, 10, 12, 14, 16, 18, 20, 22, 22а, 24, 26, 28, 30, 32;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1, 3, 5, 7, 9, 11, 13, 13а, 15, 17, 19, 21, 23, 27;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Айвазовский көшесі - № 1, 2, 3, 4, 4а, 5, 6, 7, 8, 9, 10, 11, 12, 14, 16;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Тұрсынбай батыр көшесі, жұп жағы - № 92, 94, 96, 98, 100, 102, 104, 106, 108, 110, 112;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89, 91, 93, 95, 97, 99, 101, 103, 105, 107, 107/1, 109, 111, 113, 115, 117, 119;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Алтынсарин көшесі, жұп жағы - № 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Маслозаводский көшесі - № 1, 2, 3, 4, 5, 7, 8, 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көшесі, жұп жағы - № 2, 4, 6, 8, 10, 12, 14, 16, 18, 20, 22; тақ жағы - № 1, 3, 5, 7, 9, 11, 13, 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Боровское ауылы шекараларында: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тақ жағы - № 11, 15, 17, 19, 21, 23, 25, 27, 29, 31, 31б, 33, 37, 39, 41, 43, 43/1, 43б, 45, 47, 51, 53, 55, 57;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 Чигадаев көшесі, жұп жағы - № 2, 4, 6, 8, 10, 12, 14, 16, 18, 20, 22, 24, 26, 28, 30;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 жағы - № 5, 7, 9, 11, 13, 15, 17, 19, 21, 23, 25, 27, 29, 31, 33, 35;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Пионерский көшесі, жұп жағы - № 2, 4, 6, 8, 10, 12, 14, 16, 18, 20, 20а, 22, 24, 26, 28, 30, 32, 36, 38, 40, 42, 44, 46, 50;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 жағы - № 1, 3, 5, 7, 11, 13, 15, 17, 19, 21, 23, 25, 29, 33, 35, 37, 39, 41, 43;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Озерный көшесі, жұп жағы - № 2, 4, 6, 8, 10, 12, 14, 16, 18, 20, 22, 24, 26, 28, 30, 34, 36, 42, 44, 46, 48, 50, 52, 54, 58, 58а, 60, 64;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1, 3, 5, 7, 11, 13, 15, 17, 19, 21, 23, 25, 27, 29, 33, 35, 37, 39, 41, 43, 45, 47, 49, 51, 51а, 53а, 55, 57, 61, 65;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көшесі, жұп жағы - № 2, 4, 6, 8, 10, 12, 14, 16, 18, 20, 24, 26, 28, 30, 32, 34, 34а;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 жағы - № 1, 3, 5, 7, 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 көшесі, жұп жағы - № 2, 4, 6, 8, 10, 12, 14, 16, 18, 22, 24, 26, 28, 30, 32, 34, 36, 38, 40, 42, 44, 46, 48, 50, 52, 54, 58;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 жағы - № 1, 3, 5, 7, 9, 11, 13, 15, 17, 17а, 19, 23, 25, 27, 29, 31, 35, 37, 39, 41, 43, 43а, 45, 47;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Базарный көшесі, жұп жағы - № 2, 4, 6, 10, 16, 18, 22, 24, 26, 28, 30, 32, 34;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 көшесі, жұп жағы - № 2, 4, 6, 8, 8а, 10, 12, 16, 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 жағы - № 1, 1а, 3, 5, 9, 11, 13, 17, 19;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көшесі, жұп жағы - № 4, 6, 8, 10, 12, 14;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1, 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Әуезов көшесі, жұп жағы - № 2, 4, 6, 8, 10, 12, 14, 16, 18, 18а, 20, 22, 24, 26, 28, 30, 32, 34, 36, 38, 40, 42, 44, 46, 48, 50, 52, 54, 56, 58, 60, 62, 64, 66, 68, 72, 74, 78, 80, 82, 86, 88, 90, 94, 96, 98;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1, 3, 3 а, 5, 7, 9, 11, 13, 15, 17, 19, 19/1, 21, 23, 25, 27, 29, 31, 33, 35, 37, 39, 41, 43, 45, 47, 49, 51, 53, 55, 55/1, 57, 59, 59а, 59б;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Кәләм Байназаров атындағы көше, жұп жағы - № 20, 24, 26, 28, 30, 32, 34, 36, 38, 40, 40а, 42, 44, 46, 48, 52, 54, 56, 58, 60, 60а, 62, 64, 66, 68, 68а, 70, 72, 74, 76, 78, 80, 82, 84, 92;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7, 9, 11, 13, 15, 17, 19, 21, 23, 25, 27, 29, 31, 33, 35, 37, 39, 41, 41а, 43, 45, 47, 49, 51, 53, 55, 57, 59, 61, 63, 65, 67, 69, 71, 73, 75, 79, 81, 83, 85, 89;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Приозерный көшесі, жұп жағы - № 2, 4, 6, 8, 10, 12, 14, 16, 18, 20, 22, 24, 26, 28, 34;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1, 3, 5, 7, 9, 11, 13, 15, 17, 19, 23, 25, 27, 29, 31, 39, 41, 43, 45, 47, 49;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көшесі, жұп жағы - № 40, 40а, 40б, 42, 44, 44а, 46, 46а, 48, 48а, 50, 52, 56, 58, 60, 60а, 62, 64, 66, 68, 68а, 72, 74, 76, 78, 80, 82, 84, 86, 88, 88а, 90, 92, 94, 96, 96а, 98, 100, 102, 104;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 жағы - № 29, 31, 33, 35, 37, 37а, 39, 41, 43, 45, 47, 47а, 49, 51, 53, 55, 57, 59, 59а, 61, 63, 65, 67, 69, 71, 73, 75, 77, 79а, 81, 83, 83/1, 89, 89а, 91, 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Боровское ауылы шекараларында: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Жеңіс көшесі, жұп жағы - № 20, 22/1, 24, 26, 28, 30, 32, 34, 34/1, 36, 38, 40, 44, 46, 50, 52, 54, 56, 58, 60, 62, 64, 66, 68, 70, 70/1, 72, 72а, 74, 76, 78, 80, 82, 84, 86, 88, 88/1, 90, 94, 96, 98, 100, 102, 106, 110, 116, 120, 122, 124, 126а, 128;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Гоголь көшесі, жұп жағы - № 2, 4, 6, 8, 10, 12, 14, 16, 18, 20, 22, 24, 26, 28, 30, 32, 34, 36, 38, 40, 42, 44, 46, 48, 50, 52, 54, 56, 58, 60, 62, 64, 66, 68, 70, 72, 76, 78, 80, 82, 84, 86, 88, 90, 92, 94, 96, 98, 100, 102, 104;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1, 3, 5, 7, 9, 11, 13, 15, 19, 21, 23, 23/1, 25, 27, 29, 31, 33, 35, 37, 39, 41, 43, 45, 47, 49, 51, 53, 55, 57, 59, 61, 63, 63а, 65, 67, 69, 71, 77, 79, 81;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көшесі, жұп жағы - № 2, 4, 6, 8, 10, 12, 14, 16, 18, 20, 22, 24, 26, 28, 30, 32, 34, 36, 38, 40, 42, 44, 46, 48, 52, 54, 56, 58, 60, 62, 64, 66, 68, 70, 72, 74, 76, 78, 80, 82;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1, 3, 5, 7, 9, 11, 13, 15, 17, 19, 21, 33, 37, 39, 41;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Ямская көшесі, жұп жағы - № 2, 4, 8, 10, 16, 18, 20;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1, 1а, 3, 7, 9, 11, 13, 15;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Ухабов көшесі, жұп жағы - № 2, 2а, 6, 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1, 3, 5, 7, 9, 11;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көшесі - № 1, 2, 3, 4, 5, 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Марта көшесі, жұп жағы - № 2, 2а, 4, 6, 8, 10, 14, 16, 18, 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1, 3, 31;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көшесі, тақ жағы - № 49, 51, 53, 55, 57, 59, 61, 63, 65, 69;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Әбіл-Қасым Бексұлтанов көшесі, тақ жағы - № 11, 13, 15, 17, 19, 21, 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Боровское ауылы шекараларында: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тақ жағы - № 61, 63, 65, 67, 67а, 69, 69б, 71, 73, 75, 77, 79, 81, 83, 85, 85а, 87, 89, 91, 93, 95, 97, 99, 101, 103, 103/1, 103б, 105, 107, 109, 111, 113, 115, 117, 119, 121, 123, 125, 127, 129, 129а, 131, 131а, 133а;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Михайленко көшесі, жұп жағы - № 18а, 20, 22, 22б, 24, 26, 28;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 жағы - № 1, 1/1, 1/3, 1г, 3, 7, 9, 13, 15, 17, 19, 21;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Сельхозтехника көшесі, жұп жағы - № 2, 4, 4а, 6, 6а, 8, 8а, 10, 12, 12а, 14, 14/2, 16, 18, 18а, 22а, 24, 26, 28, 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1, 1а, 3, 5, 7, 7а, 9, 9а, 11а, 13, 15, 17, 21а, 23, 25, 25а, 27, 27а, 29;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Транспортник көшесі, жұп жағы - № 2, 2а, 4, 6, 8, 10, 12, 14;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 жағы - № 1, 3, 5, 7, 7а, 7б, 9, 11, 11/1, 11а, 13, 15, 17, 19, 21, 23, 23а, 25;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Нұрахмет Қосаев көшесі, жұп жағы - № 4, 6, 8, 10,12, 14, 16, 18, 20, 22, 24; тақ жағы - № 1, 3, 5, 7, 9, 11, 13, 15, 17, 19, 21, 23, 25, 27, 29, 31, 33, 35, 37, 39;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ДЭУ көшесі - № 2, 5, 6, 7, 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Дружба көшесі, жұп жағы - № 2, 4, 6, 6/1, 8, 10, 12, 14, 16, 18, 20, 22, 24, 28, 30, 32, 34, 36, 38, 40, 42;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1, 3, 7, 9, 9/1, 11, 13, 13б, 15, 17, 19, 21, 23, 25, 27, 29, 31, 33, 33а, 35, 35а, 37, 39, 41;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Октябрьский көшесі, жұп жағы - № 16, 18, 24, 26, 28, 30, 32, 34, 36, 38, 40; тақ жағы - № 7, 9, 11, 15, 17, 19, 21, 23, 25, 31, 33;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Харевич көшесі, жұп жағы - № 2, 4, 6, 10, 12;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№ 1, 3, 5, 7, 9, 11;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Березов көшесі, жұп жағы - № 36, 38, 40;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13, 15, 17, 19, 21, 23, 25;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көшесі, жұп жағы - № 2, 4, 6, 8, 10, 12, 14, 16, 18, 22, 24; тақ жағы - № 1, 3, 5, 9, 11, 13, 17, 19, 33а;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 Чигадаев көшесі, жұп жағы - № 32, 34, 36, 38, 40, 42, 44,46, 48, 50, 52;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37, 39, 41, 43, 45, 47, 47а, 49, 49а, 49б, 51, 53, 55, 55а, 59;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Пионерский көшесі, жұп жағы - № 52, 52а, 54, 56, 58;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Базарный көшесі, тақ жағы - № 1, 1а, 3, 5, 7, 9, 11, 11а, 13, 15, 15а, 17, 19, 21, 23, 25, 27, 29, 31, 33, 35, 37, 39, 41, 43, 45, 47, 49, 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Боровское ауылы шекараларында: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Тубсанаторий көшесі, жұп жағы - № 2, 4, 6, 8, 10, 12, 14, 16, 18, 20, 22, 26, 28а, 30, 34, 34а, 36, 38, 40, 42, 44;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 жағы - № 1, 5, 7, 9, 11, 13, 15, 17, 19, 21, 23, 23а, 25, 27, 31, 33, 35, 37, 39, 39/2, 41;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Горький көшесі, жұп жағы - № 2, 6, 8, 10, 12, 14, 16, 18, 20, 22, 24, 26, 30, 32, 34, 36, 38, 40, 42, 46, 48, 50, 52, 54, 56, 58, 60, 62, 64, 68;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1, 3, 5, 9, 11, 17, 19, 21, 23, 25, 27, 29, 31, 33, 33а, 35, 35а, 37, 39, 41, 43, 45, 47, 49, 51, 53, 55, 57, 59, 61;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Лесной көшесі, жұп жағы - № 2, 4, 6, 8, 10, 12, 14, 16, 18, 22, 24, 24а, 26, 28, 32, 34;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1, 1а, 5, 7, 7а, 9а, 11, 13, 15, 17, 19, 25, 25а, 27, 29, 31, 31а, 33, 33а, 35, 37, 39, 41, 43, 45;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Кирпичный көшесі, жұп жағы - № 2, 4, 6, 8, 10, 12, 14, 16, 18, 20, 22, 24, 26, 28, 30, 32, 34, 36;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 жағы - № 1, 3, 5, 5а, 7, 9, 11, 13, 15, 17, 19, 21, 23, 25, 27, 29, 31, 33, 35, 37, 39, 43, 43а, 45, 47, 49, 51, 55, 57, 59, 61, 63, 65, 69, 71, 73, 75, 77, 79;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Школа-интернат көшесі - № 1, 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жұп жағы - № 2, 4, 6, 8, 10, 10а, 12, 12а, 14, 16, 18, 20, 22, 24, 26, 28, 30, 30/1, 32, 34, 36, 38;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1, 1а, 1б, 3, 5, 7, 9, 11, 13, 17, 19, 21, 23, 25, 27;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Кәләм Байназаров атындағы көше, жұп жағы - № 2, 6, 8, 8а, 8б, 10, 12, 14, 16, 18;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1, 3; № 1 Метеостанциясы.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Боровское ауылы шекараларында: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Лесхоз көшесі, жұп жағы - № 4, 12, 14, 16, 18, 20, 22, 24, 26, 28, 30, 32, 34, 36, 56; тақ жағы - № 1, 3, 5, 7, 9, 11, 13, 15, 17, 19, 21, 23, 25, 27, 29, 33, 41, 43, 45, 47, 49, 51, 53, 55;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ДЭУ көшесі - № 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жұп жағы - № 132;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көшесі, жұп жағы - № 106;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Оптовая база көшесі - № 1, 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Подстанция көшесі, жұп жағы - № 2, 2/1, 4, 4а, 6, 6/1;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 жағы - № 1, 1а, 3, 3а, 5, 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Королев көшесі, жұп жағы - № 4, 8, 26;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Летунов көшесі, жұп жағы - № 2, 4, 8, 10, 12, 14, 16, 18, 20, 22, 24, 30, 34, 36, 38, 40, 42, 44, 44/1, 46, 48, 50, 56, 58, 60, 62, 64, 66, 68, 70, 72, 74; тақ жағы - № 1, 5, 7, 9, 11, 11а, 11б, 13, 15, 17, 19, 21;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Тұрсынбай батыр көшесі, жұп жағы - № 2, 4, 6, 8, 10, 12, 14, 16, 18, 20, 22, 24, 26, 28, 30, 32, 34, 36, 38, 40, 42, 44, 46, 48, 50, 52, 54, 56, 58, 60, 62, 64, 66, 68, 70, 72, 74, 76, 78, 80, 82, 84, 86, 88, 90;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 жағы - № 1, 3, 5, 7, 9, 11, 13, 15, 17, 19, 21, 23, 25, 27, 29, 31, 33, 35, 37, 39, 41, 43, 45, 49, 51, 53, 55, 57, 59, 61, 63, 65;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Павших борцов көшесі, жұп жағы - № 2, 6, 8, 10, 12, 16, 20, 22, 24, 26, 28, 28а, 30, 32, 34, 36, 36а, 38, 40, 42, 44, 46;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 жағы - № 1, 3, 5, 7, 9, 11, 13, 15, 17, 19, 21, 23, 25, 27, 29, 31, 33, 35, 37, 39, 41, 43, 45, 47, 49, 51, 53, 55, 57, 59, 61, 65, 67, 69, 71, 73, 75, 77, 79, 81;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 көшесі, жұп жағы - № 2, 4, 6, 8, 10, 12, 14, 16, 18, 20, 22, 24, 26, 30; тақ жағы - № 5, 7, 9, 11, 13, 15, 17, 19, 21, 25, 27, 29, 31, 33;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көшесі, жұп жағы - № 2, 4, 6, 8, 10, 12, 14, 16, 18, 20, 22, 24, 24а, 26, 28, 30, 32, 34, 36, 38, 40, 42, 44, 44а, 46, 48, 50, 52, 54, 56, 58; тақ жағы - № 1, 3, 5, 7, 9, 11, 11а, 13, 13а, 15, 17, 19, 21, 23, 25, 27, 29, 31, 33, 35, 37, 39, 41, 43, 45, 47, 49, 51, 53, 55, 57, 59, 61, 63, 65, 67, 67а;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 көшесі, жұп жағы - № 2, 4, 6, 8, 10, 12, 14, 16, 18, 20, 22, 24; тақ жағы - № 1, 1а, 3, 5, 7, 7а, 7б;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 көшесі, жұп жағы - № 2, 4, 6, 8, 10, 12, 14, 16, 18, 20, 22; тақ жағы - № 1, 3, 5, 7, 7а, 9, 13, 15, 17, 19, 21, 21а, 21б, 23, 25, 27, 29;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Огнев көшесі, жұп жағы - № 2, 4, 6, 8, 8а, 10, 12, 14, 16;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1, 3, 5, 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көшесі, жұп жағы - № 2, 4, 6, 8, 10, 12, 14, 16, 18, 20, 22, 24, 26, 28, 32, 34, 36;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 жағы - № 1, 3, 5, 7, 9, 11, 13, 15, 17, 19, 21, 23, 25, 27, 29, 31, 33, 35, 37;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Лермонтов көшесі, жұп жағы - № 2, 4, 6, 10, 12, 14, 16, 18, 20, 22, 24, 24а, 26, 28, 30, 30а, 32, 34;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№ 1, 3, 5, 7, 9, 11, 13, 15, 17, 19, 21, 21а, 23, 25, 27, 27а, 29, 31, 33;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Алтынсарин көшесі, жұп жағы - № 70, 72, 74, 76, 78, 80, 82, 84, 86, 88, 90, 92, 94, 96, 98, 100, 102;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 жағы - № 47, 49, 51, 53, 55, 57, 59, 61, 63, 71, 71а, 73, 81;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Луговой көшесі - № 1, 2, 3, 3а, 13.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