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82ad" w14:textId="5bf8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Буденный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118 шешімі. Жойылды - Қостанай облысы Меңдіқара ауданы мәслихатының 2023 жылғы 13 қазандағы № 64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Буденный ауылдық округі бөлек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Буденный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Буденный ауылдық округінің жергілікті қоғамдастықтың бөлек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Буденный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Буденный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 - аумақтық бөлініс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Буденный ауылдық округінің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Буденный ауылдық округінің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Буденный ауылдық округінің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Буденный ауылдық округінің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Буденный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Буденный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Буденный ауылдық округінің ауылдар тұрғындары өкілдерінің саны (адам)</w:t>
            </w:r>
          </w:p>
          <w:bookmarkEnd w:id="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Буденный ауылдық округінің Буденовка ауылының тұрғындары үшін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Буденный ауылдық округінің Қызылту ауылының тұрғындары үшін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