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5b53" w14:textId="5f15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Қарақоға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5 мамырдағы № 120 шешімі. Жойылды - Қостанай облысы Меңдіқара ауданы мәслихатының 2023 жылғы 13 қазандағы № 65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Меңдіқара ауданы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39 - 3 -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Қарақоға ауылдық округі бөлек жергілікті қоғамдастықтың бөлек жиындарын өткізудің қағидалары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Қарақоға ауылдық округі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Байболатова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Қарақоға ауылдық округінің жергілікті қоғамдастықтың бөлек жиындарын өткізудің қағидалары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Қарақоға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39 - 3 -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Қарақоға ауылдық округінің ауылдар тұрғындарының жергілікті қоғамдастықтың бөлек жиындарын өткізудің тәртібін белгілейді.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негізгі ұғымдар пайдаланылады: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 - 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Қарақоға ауылдық округінің әкімі шақырады және ұйымдастырады.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Қарақоға ауылдық округінің әкімі бұқаралық ақпарат құралдары арқылы немесе интернет-ресурстарды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бөлек жергілікті қоғамдастық жиынын өткізуді Қарақоға ауылдық округінің әкімі ұйымдастырады.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Қарақоға ауылдық округінің әкімі немесе ол уәкілеттік берген тұлға ашады.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Қарақоға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Қарақоға ауылдық округі әкімінің аппаратына беріледі.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Қарақоға ауылдық округінің жергілікті қоғамдастық жиынына қатысу үшін ауылдар тұрғындары өкілдерінің сандық құрамы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Ұзынағаш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Байғожа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Құлшықай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Төлеңгүт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