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dfe93" w14:textId="0adfe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Меңдіқара ауданы Первомай ауылдық округінің жергілікті қоғамдастықтың бөлек жиындарын өткізудің қағидаларын және жергілікті қоғамдастық жиынына қатысу үшін ауылдар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Меңдіқара ауданы мәслихатының 2022 жылғы 5 мамырдағы № 124 шешімі. Жойылды - Қостанай облысы Меңдіқара ауданы мәслихатының 2023 жылғы 13 қазандағы № 69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Жойылды - Қостанай облысы Меңдіқара ауданы мәслихатының 13.10.2023 </w:t>
      </w:r>
      <w:r>
        <w:rPr>
          <w:rFonts w:ascii="Times New Roman"/>
          <w:b w:val="false"/>
          <w:i w:val="false"/>
          <w:color w:val="ff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6-тармағына, Қазақстан Республикасы Үкіметінің 2013 жылғы 18 қазандағы № 1106 "Бөлек жергілікті қоғамдастық жиындарын өткізудің үлгі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Меңдіқара аудандық мәслихаты ШЕШТІ: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қоса беріліп отырған Қостанай облысы Меңдіқара ауданы Первомай ауылдық округі бөлек жергілікті қоғамдастықтың бөлек жиындарын өткізудің қағидалары бекітілсін.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 Меңдіқара ауданы Первомай ауылдық округі жергілікті қоғамдастық жиынына қатысу үшін ауылдар тұрғындары өкілдерінің сандық құрамы бекітілсін.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Байболатова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"5"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Меңдіқара ауданы Первомай ауылдық округінің жергілікті қоғамдастықтың бөлек жиындарын өткізудің қағидалары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Қостанай облысы Меңдіқара ауданы Первомай ауылдық округінің жергілікті қоғамдастықтың бөлек жиындарын өткізудің қағидалары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6-тармағына, Қазақстан Республикасы Үкіметінің 2013 жылғы 18 қазандағы № 1106 "Бөлек жергілікті қоғамдастық жиындарын өткізудің үлгі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Первомай ауылдық округінің ауылдар тұрғындарының жергілікті қоғамдастықтың бөлек жиындарын өткізудің тәртібін белгілейді.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</w:t>
      </w:r>
      <w:r>
        <w:rPr>
          <w:rFonts w:ascii="Times New Roman"/>
          <w:b w:val="false"/>
          <w:i w:val="false"/>
          <w:color w:val="000000"/>
          <w:sz w:val="28"/>
        </w:rPr>
        <w:t>Қағидаларда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негізгі ұғымдар пайдаланылады: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жергілікті қоғамдастық – шекараларында жергілікті өзін-өзі басқару жүзеге асырылатын, оның органдары құрылатын және жұмыс істейтін тиісті әкімшілік-аумақтық бөлініс аумағында тұратын тұрғындардың (жергілікті қоғамдастық мүшелерінің) жиынтығы;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жергілікті қоғамдастықтың бөлек жиыны – ауылдық округтің тұрғындарының (жергілікті қоғамдастық мүшелерінің) жергілікті қоғамдастық жиынына қатысу үшін өкілдерді сайлауға тікелей қатысуы.</w:t>
      </w:r>
    </w:p>
    <w:bookmarkEnd w:id="9"/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Жергілікті қоғамдастықтың бөлек жиындарын өткізудің тәртібі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Жергілікті қоғамдастықтың бөлек жиынын өткізу үшін ауылдық округтің аумағы учаскелерге (ауылдар) бөлінеді.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қоғамдастықтың бөлек жиындарында жергілікті қоғамдастық жиынына қатысу үшін саны үш адамнан аспайтын өкілдер сайланады.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Жергілікті қоғамдастықтың бөлек жиынын Первомай ауылдық округінің әкімі шақырады және ұйымдастырады.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Жергілікті қоғамдастықтың халқына жергілікті қоғамдастықтың бөлек жиындарының шақырылу уақыты, орны және талқыланатын мәселелер туралы Первомай ауылдық округінің әкімі бұқаралық ақпарат құралдары арқылы немесе интернет-ресурстарды қоса алғанда үздіксіз жариялау тарату тәсілдермен олар өткізілетін күнге дейін күнтізбелік он күннен кешіктірмей хабарлайды.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Ауыл шегінде бөлек жергілікті қоғамдастық жиынын өткізуді Первомай ауылдық округінің әкімі ұйымдастырады.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Көше шегінде көппәтерлі үйлер болған жағдайда, көппәтерлі үйдің бөлек жиындары өткізілмейді.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қоғамдастықтың бөлек жиынының ашылуы алдында тиісті ауылдың оған қатысуға құқығы бар тұрғындарын тіркеу жүргізіледі.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 осы ауылда тұратын және оған қатысуға құқығы бар тұрғындардың (жергілікті қоғамдастық мүшелерінің) кемінде он пайызы қатысқан кезде өтті деп есептеледі.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Жергілікті қоғамдастықтың бөлек жиынын Первомай ауылдық округінің әкімі немесе ол уәкілеттік берген тұлға ашады.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Первомай ауылдық округінің әкімі немесе ол уәкілеттік берген тұлға бөлек жергілікті қоғамдастық жиынының төрағасы болып табылады.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жиынының хаттамасын ресімдеу үшін ашық дауыс берумен хатшы сайланады.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Жергілікті қоғамдастық жиынына қатысу үшін ауыл тұрғындары өкілдерінің кандидатураларын аудандық мәслихат бекіткен сандық құрамға сәйкес бөлек жергілікті қоғамдастық жиынына қатысушылар ұсынады.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Дауыс беру ашық тәсілмен әрбір кандидатура бойынша дербес жүргізіледі. Жергілікті қоғамдастықтың бөлек жиынына қатысушылардың ең көп даусын жинаған кандидаттар сайланған болып есептеледі.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Жергілікті қоғамдастықтың бөлек жиынында хаттама жүргізіледі, оған төраға мен хатшы қол қояды және ол Первомай ауылдық округі әкімінің аппаратына беріледі.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"5"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3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Меңдіқара ауданы Первомай ауылдық округінің жергілікті қоғамдастық жиынына қатысу үшін ауылдар тұрғындары өкілдерінің сандық құрамы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  <w:bookmarkEnd w:id="2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Меңдіқара ауданы Первомай ауылдық округінің ауылдар тұрғындары өкілдерінің саны (адам)</w:t>
            </w:r>
          </w:p>
          <w:bookmarkEnd w:id="27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Қостанай облысы Меңдіқара ауданы Первомай ауылдық округінің Первомайское ауылының тұрғындары үшін </w:t>
            </w:r>
          </w:p>
          <w:bookmarkEnd w:id="2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9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Меңдіқара ауданы Первомай ауылдық округінің Долбушка ауылының тұрғындары үшін</w:t>
            </w:r>
          </w:p>
          <w:bookmarkEnd w:id="3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1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Меңдіқара ауданы Первомай ауылдық округінің Ивановка ауылының тұрғындары үшін</w:t>
            </w:r>
          </w:p>
          <w:bookmarkEnd w:id="3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3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Меңдіқара ауданы Первомай ауылдық округінің Лесное ауылының тұрғындары үшін</w:t>
            </w:r>
          </w:p>
          <w:bookmarkEnd w:id="3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5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Меңдіқара ауданы Первомай ауылдық округінің Чернышевка ауылының тұрғындары үшін</w:t>
            </w:r>
          </w:p>
          <w:bookmarkEnd w:id="3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7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