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99dc" w14:textId="1fe9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Теңіз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2022 жылғы 5 мамырдағы № 126 шешімі. Жойылды - Қостанай облысы Меңдіқара ауданы мәслихатының 2023 жылғы 13 қазандағы № 71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Қостанай облысы Меңдіқара ауданы мәслихатының 13.10.2023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ШЕШТІ: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Меңдіқара ауданы Теңіз ауылдық округі бөлек жергілікті қоғамдастықтың бөлек жиындарын өткізудің қағидалары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Меңдіқара ауданы Теңіз ауылдық округі жергілікті қоғамдастық жиынына қатысу үшін ауылдар тұрғындары өкілдерінің сандық құрамы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Байболатова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Теңіз ауылдық округінің жергілікті қоғамдастықтың бөлек жиындарын өткізудің қағидалары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Теңіз ауылдық округінің жергілікті қоғамдастықтың бөлек жиындарын өткізудің қағидалары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Теңіз ауылдық округінің ауылдар тұрғындарының жергілікті қоғамдастықтың бөлек жиындарын өткізудің тәртібін белгілейді.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негізгі ұғымдар пайдаланылады: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(ауылдар) бөлінеді.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Теңіз ауылдық округінің әкімі шақырады және ұйымдастырады.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Теңіз ауылдық округінің әкімімен бұқаралық ақпарат құралдары арқылы немесе интернет-ресурстарды қоса алғанда үздіксіз жариялау тарату тәсілдермен олар өткізілетін күнге дейін күнтізбелік он күннен кешіктірмей хабарлайды.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бөлек жергілікті қоғамдастық жиынын өткізуді Теңіз ауылдық округінің әкімі ұйымдастырады.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жағдайда, көппәтерлі үйдің бөлек жиындары өткізілмейді.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 оған қатысуға құқығы бар тұрғындарын тіркеу жүргізіледі.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Теңіз ауылдық округінің әкімі немесе ол уәкілеттік берген тұлға ашады.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Теңіз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Теңіз ауылдық округі әкімінің аппаратына беріледі.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Теңіз ауылдық округінің жергілікті қоғамдастық жиынына қатысу үшін ауылдар тұрғындары өкілдерінің сандық құрамы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Теңіз ауылдық округінің ауылдар тұрғындары өкілдерінің саны (адам)</w:t>
            </w:r>
          </w:p>
          <w:bookmarkEnd w:id="2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облысы Меңдіқара ауданы Теңіз ауылдық округінің Теңіз ауылының тұрғындары үшін 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Теңіз ауылдық округінің Новониколаевка ауылының тұрғындары үшін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