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da27a" w14:textId="29da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31 желтоқсандағы № 75 "Меңдіқара ауданы ауылының, ауылдық округтерінің 2022 - 2024 жылдарға арналған бюджеттері туралы" шешіміне өзгерістер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2022 жылғы 17 қарашадағы № 165 шешімі</w:t>
      </w:r>
    </w:p>
    <w:p>
      <w:pPr>
        <w:spacing w:after="0"/>
        <w:ind w:left="0"/>
        <w:jc w:val="both"/>
      </w:pPr>
      <w:bookmarkStart w:name="z4" w:id="0"/>
      <w:r>
        <w:rPr>
          <w:rFonts w:ascii="Times New Roman"/>
          <w:b w:val="false"/>
          <w:i w:val="false"/>
          <w:color w:val="000000"/>
          <w:sz w:val="28"/>
        </w:rPr>
        <w:t>
      Меңдіқара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"Меңдіқара ауданы ауылының, ауылдық округтерінің 2022 - 2024 жылдарға арналған бюджеттері туралы" 2021 жылғы 31 желтоқсандағы № 75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Боровское ауылының 2022 - 2024 жылдарға арналған бюджеті тиісінше 1, 2 және 3 - қосымшаларға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- 162 532,1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- 24 269,0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- 179,0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- 138 084,1 мың теңге;</w:t>
      </w:r>
    </w:p>
    <w:bookmarkEnd w:id="7"/>
    <w:bookmarkStart w:name="z13" w:id="8"/>
    <w:p>
      <w:pPr>
        <w:spacing w:after="0"/>
        <w:ind w:left="0"/>
        <w:jc w:val="both"/>
      </w:pPr>
      <w:r>
        <w:rPr>
          <w:rFonts w:ascii="Times New Roman"/>
          <w:b w:val="false"/>
          <w:i w:val="false"/>
          <w:color w:val="000000"/>
          <w:sz w:val="28"/>
        </w:rPr>
        <w:t>
      2) шығындар - 166 448,6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3 916,5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- 3 916,5 мың теңге.";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1" w:id="15"/>
    <w:p>
      <w:pPr>
        <w:spacing w:after="0"/>
        <w:ind w:left="0"/>
        <w:jc w:val="both"/>
      </w:pPr>
      <w:r>
        <w:rPr>
          <w:rFonts w:ascii="Times New Roman"/>
          <w:b w:val="false"/>
          <w:i w:val="false"/>
          <w:color w:val="000000"/>
          <w:sz w:val="28"/>
        </w:rPr>
        <w:t>
      "2. 2022 жылға арналған Боровское ауылының бюджетінде аудандық бюджеттен берілетін субвенциялар көлемі 71 633,0 мың теңге сомасында және ағымдағы нысаналы трансферттер 48 517,1 мың теңге сомасында көзделгені ескерілсін.";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3" w:id="16"/>
    <w:p>
      <w:pPr>
        <w:spacing w:after="0"/>
        <w:ind w:left="0"/>
        <w:jc w:val="both"/>
      </w:pPr>
      <w:r>
        <w:rPr>
          <w:rFonts w:ascii="Times New Roman"/>
          <w:b w:val="false"/>
          <w:i w:val="false"/>
          <w:color w:val="000000"/>
          <w:sz w:val="28"/>
        </w:rPr>
        <w:t>
      "3. Алешин ауылдық округінің 2022 - 2024 жылдарға арналған бюджеті тиісінше 4, 5 және 6 - қосымшаларға сәйкес, оның ішінде 2022 жылға мынадай көлемдерде бекітілсін:</w:t>
      </w:r>
    </w:p>
    <w:bookmarkEnd w:id="16"/>
    <w:bookmarkStart w:name="z24" w:id="17"/>
    <w:p>
      <w:pPr>
        <w:spacing w:after="0"/>
        <w:ind w:left="0"/>
        <w:jc w:val="both"/>
      </w:pPr>
      <w:r>
        <w:rPr>
          <w:rFonts w:ascii="Times New Roman"/>
          <w:b w:val="false"/>
          <w:i w:val="false"/>
          <w:color w:val="000000"/>
          <w:sz w:val="28"/>
        </w:rPr>
        <w:t>
      1) кірістер - 127 343,5 мың теңге, оның ішінде:</w:t>
      </w:r>
    </w:p>
    <w:bookmarkEnd w:id="17"/>
    <w:bookmarkStart w:name="z25" w:id="18"/>
    <w:p>
      <w:pPr>
        <w:spacing w:after="0"/>
        <w:ind w:left="0"/>
        <w:jc w:val="both"/>
      </w:pPr>
      <w:r>
        <w:rPr>
          <w:rFonts w:ascii="Times New Roman"/>
          <w:b w:val="false"/>
          <w:i w:val="false"/>
          <w:color w:val="000000"/>
          <w:sz w:val="28"/>
        </w:rPr>
        <w:t>
      салықтық түсімдер бойынша - 2 070,0 мың теңге;</w:t>
      </w:r>
    </w:p>
    <w:bookmarkEnd w:id="18"/>
    <w:bookmarkStart w:name="z26" w:id="19"/>
    <w:p>
      <w:pPr>
        <w:spacing w:after="0"/>
        <w:ind w:left="0"/>
        <w:jc w:val="both"/>
      </w:pPr>
      <w:r>
        <w:rPr>
          <w:rFonts w:ascii="Times New Roman"/>
          <w:b w:val="false"/>
          <w:i w:val="false"/>
          <w:color w:val="000000"/>
          <w:sz w:val="28"/>
        </w:rPr>
        <w:t>
      салықтық емес түсімдер бойынша - 0,0 мың теңге;</w:t>
      </w:r>
    </w:p>
    <w:bookmarkEnd w:id="19"/>
    <w:bookmarkStart w:name="z27" w:id="20"/>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20"/>
    <w:bookmarkStart w:name="z28" w:id="21"/>
    <w:p>
      <w:pPr>
        <w:spacing w:after="0"/>
        <w:ind w:left="0"/>
        <w:jc w:val="both"/>
      </w:pPr>
      <w:r>
        <w:rPr>
          <w:rFonts w:ascii="Times New Roman"/>
          <w:b w:val="false"/>
          <w:i w:val="false"/>
          <w:color w:val="000000"/>
          <w:sz w:val="28"/>
        </w:rPr>
        <w:t>
      трансферттер түсімі бойынша - 125 273,5 мың теңге;</w:t>
      </w:r>
    </w:p>
    <w:bookmarkEnd w:id="21"/>
    <w:bookmarkStart w:name="z29" w:id="22"/>
    <w:p>
      <w:pPr>
        <w:spacing w:after="0"/>
        <w:ind w:left="0"/>
        <w:jc w:val="both"/>
      </w:pPr>
      <w:r>
        <w:rPr>
          <w:rFonts w:ascii="Times New Roman"/>
          <w:b w:val="false"/>
          <w:i w:val="false"/>
          <w:color w:val="000000"/>
          <w:sz w:val="28"/>
        </w:rPr>
        <w:t>
      2) шығындар - 129 003,6 мың теңге;</w:t>
      </w:r>
    </w:p>
    <w:bookmarkEnd w:id="22"/>
    <w:bookmarkStart w:name="z30" w:id="23"/>
    <w:p>
      <w:pPr>
        <w:spacing w:after="0"/>
        <w:ind w:left="0"/>
        <w:jc w:val="both"/>
      </w:pPr>
      <w:r>
        <w:rPr>
          <w:rFonts w:ascii="Times New Roman"/>
          <w:b w:val="false"/>
          <w:i w:val="false"/>
          <w:color w:val="000000"/>
          <w:sz w:val="28"/>
        </w:rPr>
        <w:t>
      3) таза бюджеттік кредиттеу - 0,0 мың теңге, оның ішінде:</w:t>
      </w:r>
    </w:p>
    <w:bookmarkEnd w:id="23"/>
    <w:bookmarkStart w:name="z31" w:id="24"/>
    <w:p>
      <w:pPr>
        <w:spacing w:after="0"/>
        <w:ind w:left="0"/>
        <w:jc w:val="both"/>
      </w:pPr>
      <w:r>
        <w:rPr>
          <w:rFonts w:ascii="Times New Roman"/>
          <w:b w:val="false"/>
          <w:i w:val="false"/>
          <w:color w:val="000000"/>
          <w:sz w:val="28"/>
        </w:rPr>
        <w:t>
      бюджеттік кредиттер - 0,0 мың теңге;</w:t>
      </w:r>
    </w:p>
    <w:bookmarkEnd w:id="24"/>
    <w:bookmarkStart w:name="z32" w:id="25"/>
    <w:p>
      <w:pPr>
        <w:spacing w:after="0"/>
        <w:ind w:left="0"/>
        <w:jc w:val="both"/>
      </w:pPr>
      <w:r>
        <w:rPr>
          <w:rFonts w:ascii="Times New Roman"/>
          <w:b w:val="false"/>
          <w:i w:val="false"/>
          <w:color w:val="000000"/>
          <w:sz w:val="28"/>
        </w:rPr>
        <w:t>
      бюджеттік кредиттерді өтеу - 0,0 мың теңге;</w:t>
      </w:r>
    </w:p>
    <w:bookmarkEnd w:id="25"/>
    <w:bookmarkStart w:name="z33" w:id="26"/>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26"/>
    <w:bookmarkStart w:name="z34" w:id="27"/>
    <w:p>
      <w:pPr>
        <w:spacing w:after="0"/>
        <w:ind w:left="0"/>
        <w:jc w:val="both"/>
      </w:pPr>
      <w:r>
        <w:rPr>
          <w:rFonts w:ascii="Times New Roman"/>
          <w:b w:val="false"/>
          <w:i w:val="false"/>
          <w:color w:val="000000"/>
          <w:sz w:val="28"/>
        </w:rPr>
        <w:t>
      5) бюджет тапшылығы (профициті) - – 1 660,1 мың теңге;</w:t>
      </w:r>
    </w:p>
    <w:bookmarkEnd w:id="27"/>
    <w:bookmarkStart w:name="z35" w:id="28"/>
    <w:p>
      <w:pPr>
        <w:spacing w:after="0"/>
        <w:ind w:left="0"/>
        <w:jc w:val="both"/>
      </w:pPr>
      <w:r>
        <w:rPr>
          <w:rFonts w:ascii="Times New Roman"/>
          <w:b w:val="false"/>
          <w:i w:val="false"/>
          <w:color w:val="000000"/>
          <w:sz w:val="28"/>
        </w:rPr>
        <w:t>
      6) бюджет тапшылығын қаржыландыру (профицитін пайдалану) - 1 660,1 мың теңге.";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37" w:id="29"/>
    <w:p>
      <w:pPr>
        <w:spacing w:after="0"/>
        <w:ind w:left="0"/>
        <w:jc w:val="both"/>
      </w:pPr>
      <w:r>
        <w:rPr>
          <w:rFonts w:ascii="Times New Roman"/>
          <w:b w:val="false"/>
          <w:i w:val="false"/>
          <w:color w:val="000000"/>
          <w:sz w:val="28"/>
        </w:rPr>
        <w:t>
      "4. 2022 жылға арналған Алешин ауылдық округінің бюджетінде аудандық бюджеттен берілетін субвенциялар көлемі 23 827,0 мың теңге сомасында және ағымдағы нысаналы трансферттер 101 446,5 мың теңге сомасында көзделгені ескерілсін.";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39" w:id="30"/>
    <w:p>
      <w:pPr>
        <w:spacing w:after="0"/>
        <w:ind w:left="0"/>
        <w:jc w:val="both"/>
      </w:pPr>
      <w:r>
        <w:rPr>
          <w:rFonts w:ascii="Times New Roman"/>
          <w:b w:val="false"/>
          <w:i w:val="false"/>
          <w:color w:val="000000"/>
          <w:sz w:val="28"/>
        </w:rPr>
        <w:t>
      "5. Буденный ауылдық округінің 2022 - 2024 жылдарға арналған бюджеті тиісінше 7, 8 және 9 - қосымшаларға сәйкес, оның ішінде 2022 жылға мынадай көлемдерде бекітілсін:</w:t>
      </w:r>
    </w:p>
    <w:bookmarkEnd w:id="30"/>
    <w:bookmarkStart w:name="z40" w:id="31"/>
    <w:p>
      <w:pPr>
        <w:spacing w:after="0"/>
        <w:ind w:left="0"/>
        <w:jc w:val="both"/>
      </w:pPr>
      <w:r>
        <w:rPr>
          <w:rFonts w:ascii="Times New Roman"/>
          <w:b w:val="false"/>
          <w:i w:val="false"/>
          <w:color w:val="000000"/>
          <w:sz w:val="28"/>
        </w:rPr>
        <w:t>
      1) кірістер - 132 998,2 мың теңге, оның ішінде:</w:t>
      </w:r>
    </w:p>
    <w:bookmarkEnd w:id="31"/>
    <w:bookmarkStart w:name="z41" w:id="32"/>
    <w:p>
      <w:pPr>
        <w:spacing w:after="0"/>
        <w:ind w:left="0"/>
        <w:jc w:val="both"/>
      </w:pPr>
      <w:r>
        <w:rPr>
          <w:rFonts w:ascii="Times New Roman"/>
          <w:b w:val="false"/>
          <w:i w:val="false"/>
          <w:color w:val="000000"/>
          <w:sz w:val="28"/>
        </w:rPr>
        <w:t>
      салықтық түсімдер бойынша - 883,0 мың теңге;</w:t>
      </w:r>
    </w:p>
    <w:bookmarkEnd w:id="32"/>
    <w:bookmarkStart w:name="z42" w:id="33"/>
    <w:p>
      <w:pPr>
        <w:spacing w:after="0"/>
        <w:ind w:left="0"/>
        <w:jc w:val="both"/>
      </w:pPr>
      <w:r>
        <w:rPr>
          <w:rFonts w:ascii="Times New Roman"/>
          <w:b w:val="false"/>
          <w:i w:val="false"/>
          <w:color w:val="000000"/>
          <w:sz w:val="28"/>
        </w:rPr>
        <w:t>
      салықтық емес түсімдер бойынша - 150,0 мың теңге;</w:t>
      </w:r>
    </w:p>
    <w:bookmarkEnd w:id="33"/>
    <w:bookmarkStart w:name="z43" w:id="34"/>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34"/>
    <w:bookmarkStart w:name="z44" w:id="35"/>
    <w:p>
      <w:pPr>
        <w:spacing w:after="0"/>
        <w:ind w:left="0"/>
        <w:jc w:val="both"/>
      </w:pPr>
      <w:r>
        <w:rPr>
          <w:rFonts w:ascii="Times New Roman"/>
          <w:b w:val="false"/>
          <w:i w:val="false"/>
          <w:color w:val="000000"/>
          <w:sz w:val="28"/>
        </w:rPr>
        <w:t>
      трансферттер түсімі бойынша - 131 965,2 мың теңге;</w:t>
      </w:r>
    </w:p>
    <w:bookmarkEnd w:id="35"/>
    <w:bookmarkStart w:name="z45" w:id="36"/>
    <w:p>
      <w:pPr>
        <w:spacing w:after="0"/>
        <w:ind w:left="0"/>
        <w:jc w:val="both"/>
      </w:pPr>
      <w:r>
        <w:rPr>
          <w:rFonts w:ascii="Times New Roman"/>
          <w:b w:val="false"/>
          <w:i w:val="false"/>
          <w:color w:val="000000"/>
          <w:sz w:val="28"/>
        </w:rPr>
        <w:t>
      2) шығындар - 133 368,4 мың теңге;</w:t>
      </w:r>
    </w:p>
    <w:bookmarkEnd w:id="36"/>
    <w:bookmarkStart w:name="z46" w:id="37"/>
    <w:p>
      <w:pPr>
        <w:spacing w:after="0"/>
        <w:ind w:left="0"/>
        <w:jc w:val="both"/>
      </w:pPr>
      <w:r>
        <w:rPr>
          <w:rFonts w:ascii="Times New Roman"/>
          <w:b w:val="false"/>
          <w:i w:val="false"/>
          <w:color w:val="000000"/>
          <w:sz w:val="28"/>
        </w:rPr>
        <w:t>
      3) таза бюджеттік кредиттеу - 0,0 мың теңге, оның ішінде:</w:t>
      </w:r>
    </w:p>
    <w:bookmarkEnd w:id="37"/>
    <w:bookmarkStart w:name="z47" w:id="38"/>
    <w:p>
      <w:pPr>
        <w:spacing w:after="0"/>
        <w:ind w:left="0"/>
        <w:jc w:val="both"/>
      </w:pPr>
      <w:r>
        <w:rPr>
          <w:rFonts w:ascii="Times New Roman"/>
          <w:b w:val="false"/>
          <w:i w:val="false"/>
          <w:color w:val="000000"/>
          <w:sz w:val="28"/>
        </w:rPr>
        <w:t>
      бюджеттік кредиттер - 0,0 мың теңге;</w:t>
      </w:r>
    </w:p>
    <w:bookmarkEnd w:id="38"/>
    <w:bookmarkStart w:name="z48" w:id="39"/>
    <w:p>
      <w:pPr>
        <w:spacing w:after="0"/>
        <w:ind w:left="0"/>
        <w:jc w:val="both"/>
      </w:pPr>
      <w:r>
        <w:rPr>
          <w:rFonts w:ascii="Times New Roman"/>
          <w:b w:val="false"/>
          <w:i w:val="false"/>
          <w:color w:val="000000"/>
          <w:sz w:val="28"/>
        </w:rPr>
        <w:t>
      бюджеттік кредиттерді өтеу - 0,0 мың теңге;</w:t>
      </w:r>
    </w:p>
    <w:bookmarkEnd w:id="39"/>
    <w:bookmarkStart w:name="z49" w:id="40"/>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40"/>
    <w:bookmarkStart w:name="z50" w:id="41"/>
    <w:p>
      <w:pPr>
        <w:spacing w:after="0"/>
        <w:ind w:left="0"/>
        <w:jc w:val="both"/>
      </w:pPr>
      <w:r>
        <w:rPr>
          <w:rFonts w:ascii="Times New Roman"/>
          <w:b w:val="false"/>
          <w:i w:val="false"/>
          <w:color w:val="000000"/>
          <w:sz w:val="28"/>
        </w:rPr>
        <w:t>
      5) бюджет тапшылығы (профициті) - – 370,2 мың теңге;</w:t>
      </w:r>
    </w:p>
    <w:bookmarkEnd w:id="41"/>
    <w:bookmarkStart w:name="z51" w:id="42"/>
    <w:p>
      <w:pPr>
        <w:spacing w:after="0"/>
        <w:ind w:left="0"/>
        <w:jc w:val="both"/>
      </w:pPr>
      <w:r>
        <w:rPr>
          <w:rFonts w:ascii="Times New Roman"/>
          <w:b w:val="false"/>
          <w:i w:val="false"/>
          <w:color w:val="000000"/>
          <w:sz w:val="28"/>
        </w:rPr>
        <w:t>
      6) бюджет тапшылығын қаржыландыру (профицитін пайдалану) - 370,2 мың теңге.";</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53" w:id="43"/>
    <w:p>
      <w:pPr>
        <w:spacing w:after="0"/>
        <w:ind w:left="0"/>
        <w:jc w:val="both"/>
      </w:pPr>
      <w:r>
        <w:rPr>
          <w:rFonts w:ascii="Times New Roman"/>
          <w:b w:val="false"/>
          <w:i w:val="false"/>
          <w:color w:val="000000"/>
          <w:sz w:val="28"/>
        </w:rPr>
        <w:t>
      "6. 2022 жылға арналған Буденный ауылдық округінің бюджетінде аудандық бюджеттен берілетін субвенциялар көлемі 18 749,0 мың теңге сомасында және ағымдағы нысаналы трансферттер 113 216,2 мың теңге сомасында көзделгені ескерілсін.";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55" w:id="44"/>
    <w:p>
      <w:pPr>
        <w:spacing w:after="0"/>
        <w:ind w:left="0"/>
        <w:jc w:val="both"/>
      </w:pPr>
      <w:r>
        <w:rPr>
          <w:rFonts w:ascii="Times New Roman"/>
          <w:b w:val="false"/>
          <w:i w:val="false"/>
          <w:color w:val="000000"/>
          <w:sz w:val="28"/>
        </w:rPr>
        <w:t>
      "7. Введен ауылдық округінің 2022 - 2024 жылдарға арналған бюджеті тиісінше 10, 11 және 12 - қосымшаларға сәйкес, оның ішінде 2022 жылға мынадай көлемдерде бекітілсін:</w:t>
      </w:r>
    </w:p>
    <w:bookmarkEnd w:id="44"/>
    <w:bookmarkStart w:name="z56" w:id="45"/>
    <w:p>
      <w:pPr>
        <w:spacing w:after="0"/>
        <w:ind w:left="0"/>
        <w:jc w:val="both"/>
      </w:pPr>
      <w:r>
        <w:rPr>
          <w:rFonts w:ascii="Times New Roman"/>
          <w:b w:val="false"/>
          <w:i w:val="false"/>
          <w:color w:val="000000"/>
          <w:sz w:val="28"/>
        </w:rPr>
        <w:t>
      1) кірістер - 22 667,0 мың теңге, оның ішінде:</w:t>
      </w:r>
    </w:p>
    <w:bookmarkEnd w:id="45"/>
    <w:bookmarkStart w:name="z57" w:id="46"/>
    <w:p>
      <w:pPr>
        <w:spacing w:after="0"/>
        <w:ind w:left="0"/>
        <w:jc w:val="both"/>
      </w:pPr>
      <w:r>
        <w:rPr>
          <w:rFonts w:ascii="Times New Roman"/>
          <w:b w:val="false"/>
          <w:i w:val="false"/>
          <w:color w:val="000000"/>
          <w:sz w:val="28"/>
        </w:rPr>
        <w:t>
      салықтық түсімдер бойынша - 1 551,0 мың теңге;</w:t>
      </w:r>
    </w:p>
    <w:bookmarkEnd w:id="46"/>
    <w:bookmarkStart w:name="z58" w:id="47"/>
    <w:p>
      <w:pPr>
        <w:spacing w:after="0"/>
        <w:ind w:left="0"/>
        <w:jc w:val="both"/>
      </w:pPr>
      <w:r>
        <w:rPr>
          <w:rFonts w:ascii="Times New Roman"/>
          <w:b w:val="false"/>
          <w:i w:val="false"/>
          <w:color w:val="000000"/>
          <w:sz w:val="28"/>
        </w:rPr>
        <w:t>
      салықтық емес түсімдер бойынша - 44,0 мың теңге;</w:t>
      </w:r>
    </w:p>
    <w:bookmarkEnd w:id="47"/>
    <w:bookmarkStart w:name="z59" w:id="48"/>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48"/>
    <w:bookmarkStart w:name="z60" w:id="49"/>
    <w:p>
      <w:pPr>
        <w:spacing w:after="0"/>
        <w:ind w:left="0"/>
        <w:jc w:val="both"/>
      </w:pPr>
      <w:r>
        <w:rPr>
          <w:rFonts w:ascii="Times New Roman"/>
          <w:b w:val="false"/>
          <w:i w:val="false"/>
          <w:color w:val="000000"/>
          <w:sz w:val="28"/>
        </w:rPr>
        <w:t>
      трансферттер түсімі бойынша - 21 072,0 мың теңге;</w:t>
      </w:r>
    </w:p>
    <w:bookmarkEnd w:id="49"/>
    <w:bookmarkStart w:name="z61" w:id="50"/>
    <w:p>
      <w:pPr>
        <w:spacing w:after="0"/>
        <w:ind w:left="0"/>
        <w:jc w:val="both"/>
      </w:pPr>
      <w:r>
        <w:rPr>
          <w:rFonts w:ascii="Times New Roman"/>
          <w:b w:val="false"/>
          <w:i w:val="false"/>
          <w:color w:val="000000"/>
          <w:sz w:val="28"/>
        </w:rPr>
        <w:t>
      2) шығындар - 23 041,3 мың теңге;</w:t>
      </w:r>
    </w:p>
    <w:bookmarkEnd w:id="50"/>
    <w:bookmarkStart w:name="z62" w:id="51"/>
    <w:p>
      <w:pPr>
        <w:spacing w:after="0"/>
        <w:ind w:left="0"/>
        <w:jc w:val="both"/>
      </w:pPr>
      <w:r>
        <w:rPr>
          <w:rFonts w:ascii="Times New Roman"/>
          <w:b w:val="false"/>
          <w:i w:val="false"/>
          <w:color w:val="000000"/>
          <w:sz w:val="28"/>
        </w:rPr>
        <w:t>
      3) таза бюджеттік кредиттеу - 0,0 мың теңге, оның ішінде:</w:t>
      </w:r>
    </w:p>
    <w:bookmarkEnd w:id="51"/>
    <w:bookmarkStart w:name="z63" w:id="52"/>
    <w:p>
      <w:pPr>
        <w:spacing w:after="0"/>
        <w:ind w:left="0"/>
        <w:jc w:val="both"/>
      </w:pPr>
      <w:r>
        <w:rPr>
          <w:rFonts w:ascii="Times New Roman"/>
          <w:b w:val="false"/>
          <w:i w:val="false"/>
          <w:color w:val="000000"/>
          <w:sz w:val="28"/>
        </w:rPr>
        <w:t>
      бюджеттік кредиттер - 0,0 мың теңге;</w:t>
      </w:r>
    </w:p>
    <w:bookmarkEnd w:id="52"/>
    <w:bookmarkStart w:name="z64" w:id="53"/>
    <w:p>
      <w:pPr>
        <w:spacing w:after="0"/>
        <w:ind w:left="0"/>
        <w:jc w:val="both"/>
      </w:pPr>
      <w:r>
        <w:rPr>
          <w:rFonts w:ascii="Times New Roman"/>
          <w:b w:val="false"/>
          <w:i w:val="false"/>
          <w:color w:val="000000"/>
          <w:sz w:val="28"/>
        </w:rPr>
        <w:t>
      бюджеттік кредиттерді өтеу - 0,0 мың теңге;</w:t>
      </w:r>
    </w:p>
    <w:bookmarkEnd w:id="53"/>
    <w:bookmarkStart w:name="z65" w:id="54"/>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54"/>
    <w:bookmarkStart w:name="z66" w:id="55"/>
    <w:p>
      <w:pPr>
        <w:spacing w:after="0"/>
        <w:ind w:left="0"/>
        <w:jc w:val="both"/>
      </w:pPr>
      <w:r>
        <w:rPr>
          <w:rFonts w:ascii="Times New Roman"/>
          <w:b w:val="false"/>
          <w:i w:val="false"/>
          <w:color w:val="000000"/>
          <w:sz w:val="28"/>
        </w:rPr>
        <w:t>
      5) бюджет тапшылығы (профициті) - – 374,3 мың теңге;</w:t>
      </w:r>
    </w:p>
    <w:bookmarkEnd w:id="55"/>
    <w:bookmarkStart w:name="z67" w:id="56"/>
    <w:p>
      <w:pPr>
        <w:spacing w:after="0"/>
        <w:ind w:left="0"/>
        <w:jc w:val="both"/>
      </w:pPr>
      <w:r>
        <w:rPr>
          <w:rFonts w:ascii="Times New Roman"/>
          <w:b w:val="false"/>
          <w:i w:val="false"/>
          <w:color w:val="000000"/>
          <w:sz w:val="28"/>
        </w:rPr>
        <w:t>
      6) бюджет тапшылығын қаржыландыру (профицитін пайдалану) - 374,3 мың теңге.";</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69" w:id="57"/>
    <w:p>
      <w:pPr>
        <w:spacing w:after="0"/>
        <w:ind w:left="0"/>
        <w:jc w:val="both"/>
      </w:pPr>
      <w:r>
        <w:rPr>
          <w:rFonts w:ascii="Times New Roman"/>
          <w:b w:val="false"/>
          <w:i w:val="false"/>
          <w:color w:val="000000"/>
          <w:sz w:val="28"/>
        </w:rPr>
        <w:t>
      "8. 2022 жылға арналған Введен ауылдық округінің бюджетінде аудандық бюджеттен берілетін субвенциялар көлемі 18 440,0 мың теңге сомасында және ағымдағы нысаналы трансферттер 2 632,0 мың теңге сомасында көзделгені ескерілсін.";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71" w:id="58"/>
    <w:p>
      <w:pPr>
        <w:spacing w:after="0"/>
        <w:ind w:left="0"/>
        <w:jc w:val="both"/>
      </w:pPr>
      <w:r>
        <w:rPr>
          <w:rFonts w:ascii="Times New Roman"/>
          <w:b w:val="false"/>
          <w:i w:val="false"/>
          <w:color w:val="000000"/>
          <w:sz w:val="28"/>
        </w:rPr>
        <w:t>
      "9. Қарақоға ауылдық округінің 2022 - 2024 жылдарға арналған бюджеті тиісінше 13, 14 және 15 - қосымшаларға сәйкес, оның ішінде 2022 жылға мынадай көлемдерде бекітілсін:</w:t>
      </w:r>
    </w:p>
    <w:bookmarkEnd w:id="58"/>
    <w:bookmarkStart w:name="z72" w:id="59"/>
    <w:p>
      <w:pPr>
        <w:spacing w:after="0"/>
        <w:ind w:left="0"/>
        <w:jc w:val="both"/>
      </w:pPr>
      <w:r>
        <w:rPr>
          <w:rFonts w:ascii="Times New Roman"/>
          <w:b w:val="false"/>
          <w:i w:val="false"/>
          <w:color w:val="000000"/>
          <w:sz w:val="28"/>
        </w:rPr>
        <w:t>
      1) кірістер - 25 629,0 мың теңге, оның ішінде:</w:t>
      </w:r>
    </w:p>
    <w:bookmarkEnd w:id="59"/>
    <w:bookmarkStart w:name="z73" w:id="60"/>
    <w:p>
      <w:pPr>
        <w:spacing w:after="0"/>
        <w:ind w:left="0"/>
        <w:jc w:val="both"/>
      </w:pPr>
      <w:r>
        <w:rPr>
          <w:rFonts w:ascii="Times New Roman"/>
          <w:b w:val="false"/>
          <w:i w:val="false"/>
          <w:color w:val="000000"/>
          <w:sz w:val="28"/>
        </w:rPr>
        <w:t>
      салықтық түсімдер бойынша - 1 668,0 мың теңге;</w:t>
      </w:r>
    </w:p>
    <w:bookmarkEnd w:id="60"/>
    <w:bookmarkStart w:name="z74" w:id="61"/>
    <w:p>
      <w:pPr>
        <w:spacing w:after="0"/>
        <w:ind w:left="0"/>
        <w:jc w:val="both"/>
      </w:pPr>
      <w:r>
        <w:rPr>
          <w:rFonts w:ascii="Times New Roman"/>
          <w:b w:val="false"/>
          <w:i w:val="false"/>
          <w:color w:val="000000"/>
          <w:sz w:val="28"/>
        </w:rPr>
        <w:t>
      салықтық емес түсімдер бойынша - 0,0 мың теңге;</w:t>
      </w:r>
    </w:p>
    <w:bookmarkEnd w:id="61"/>
    <w:bookmarkStart w:name="z75" w:id="62"/>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62"/>
    <w:bookmarkStart w:name="z76" w:id="63"/>
    <w:p>
      <w:pPr>
        <w:spacing w:after="0"/>
        <w:ind w:left="0"/>
        <w:jc w:val="both"/>
      </w:pPr>
      <w:r>
        <w:rPr>
          <w:rFonts w:ascii="Times New Roman"/>
          <w:b w:val="false"/>
          <w:i w:val="false"/>
          <w:color w:val="000000"/>
          <w:sz w:val="28"/>
        </w:rPr>
        <w:t>
      трансферттер түсімі бойынша - 23 961,0 мың теңге;</w:t>
      </w:r>
    </w:p>
    <w:bookmarkEnd w:id="63"/>
    <w:bookmarkStart w:name="z77" w:id="64"/>
    <w:p>
      <w:pPr>
        <w:spacing w:after="0"/>
        <w:ind w:left="0"/>
        <w:jc w:val="both"/>
      </w:pPr>
      <w:r>
        <w:rPr>
          <w:rFonts w:ascii="Times New Roman"/>
          <w:b w:val="false"/>
          <w:i w:val="false"/>
          <w:color w:val="000000"/>
          <w:sz w:val="28"/>
        </w:rPr>
        <w:t>
      2) шығындар - 26 168,9 мың теңге;</w:t>
      </w:r>
    </w:p>
    <w:bookmarkEnd w:id="64"/>
    <w:bookmarkStart w:name="z78" w:id="65"/>
    <w:p>
      <w:pPr>
        <w:spacing w:after="0"/>
        <w:ind w:left="0"/>
        <w:jc w:val="both"/>
      </w:pPr>
      <w:r>
        <w:rPr>
          <w:rFonts w:ascii="Times New Roman"/>
          <w:b w:val="false"/>
          <w:i w:val="false"/>
          <w:color w:val="000000"/>
          <w:sz w:val="28"/>
        </w:rPr>
        <w:t>
      3) таза бюджеттік кредиттеу - 0,0 мың теңге, оның ішінде:</w:t>
      </w:r>
    </w:p>
    <w:bookmarkEnd w:id="65"/>
    <w:bookmarkStart w:name="z79" w:id="66"/>
    <w:p>
      <w:pPr>
        <w:spacing w:after="0"/>
        <w:ind w:left="0"/>
        <w:jc w:val="both"/>
      </w:pPr>
      <w:r>
        <w:rPr>
          <w:rFonts w:ascii="Times New Roman"/>
          <w:b w:val="false"/>
          <w:i w:val="false"/>
          <w:color w:val="000000"/>
          <w:sz w:val="28"/>
        </w:rPr>
        <w:t>
      бюджеттік кредиттер - 0,0 мың теңге;</w:t>
      </w:r>
    </w:p>
    <w:bookmarkEnd w:id="66"/>
    <w:bookmarkStart w:name="z80" w:id="67"/>
    <w:p>
      <w:pPr>
        <w:spacing w:after="0"/>
        <w:ind w:left="0"/>
        <w:jc w:val="both"/>
      </w:pPr>
      <w:r>
        <w:rPr>
          <w:rFonts w:ascii="Times New Roman"/>
          <w:b w:val="false"/>
          <w:i w:val="false"/>
          <w:color w:val="000000"/>
          <w:sz w:val="28"/>
        </w:rPr>
        <w:t>
      бюджеттік кредиттерді өтеу - 0,0 мың теңге;</w:t>
      </w:r>
    </w:p>
    <w:bookmarkEnd w:id="67"/>
    <w:bookmarkStart w:name="z81" w:id="68"/>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68"/>
    <w:bookmarkStart w:name="z82" w:id="69"/>
    <w:p>
      <w:pPr>
        <w:spacing w:after="0"/>
        <w:ind w:left="0"/>
        <w:jc w:val="both"/>
      </w:pPr>
      <w:r>
        <w:rPr>
          <w:rFonts w:ascii="Times New Roman"/>
          <w:b w:val="false"/>
          <w:i w:val="false"/>
          <w:color w:val="000000"/>
          <w:sz w:val="28"/>
        </w:rPr>
        <w:t>
      5) бюджет тапшылығы (профициті) - – 539,9 мың теңге;</w:t>
      </w:r>
    </w:p>
    <w:bookmarkEnd w:id="69"/>
    <w:bookmarkStart w:name="z83" w:id="70"/>
    <w:p>
      <w:pPr>
        <w:spacing w:after="0"/>
        <w:ind w:left="0"/>
        <w:jc w:val="both"/>
      </w:pPr>
      <w:r>
        <w:rPr>
          <w:rFonts w:ascii="Times New Roman"/>
          <w:b w:val="false"/>
          <w:i w:val="false"/>
          <w:color w:val="000000"/>
          <w:sz w:val="28"/>
        </w:rPr>
        <w:t>
      6) бюджет тапшылығын қаржыландыру (профицитін пайдалану) - 539,9 мың теңге.";</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85" w:id="71"/>
    <w:p>
      <w:pPr>
        <w:spacing w:after="0"/>
        <w:ind w:left="0"/>
        <w:jc w:val="both"/>
      </w:pPr>
      <w:r>
        <w:rPr>
          <w:rFonts w:ascii="Times New Roman"/>
          <w:b w:val="false"/>
          <w:i w:val="false"/>
          <w:color w:val="000000"/>
          <w:sz w:val="28"/>
        </w:rPr>
        <w:t>
      "11. Краснопреснен ауылдық округінің 2022 - 2024 жылдарға арналған бюджеті тиісінше 16, 17 және 18 - қосымшаларға сәйкес, оның ішінде 2022 жылға мынадай көлемдерде бекітілсін:</w:t>
      </w:r>
    </w:p>
    <w:bookmarkEnd w:id="71"/>
    <w:bookmarkStart w:name="z86" w:id="72"/>
    <w:p>
      <w:pPr>
        <w:spacing w:after="0"/>
        <w:ind w:left="0"/>
        <w:jc w:val="both"/>
      </w:pPr>
      <w:r>
        <w:rPr>
          <w:rFonts w:ascii="Times New Roman"/>
          <w:b w:val="false"/>
          <w:i w:val="false"/>
          <w:color w:val="000000"/>
          <w:sz w:val="28"/>
        </w:rPr>
        <w:t>
      1) кірістер - 23 540,3 мың теңге, оның ішінде:</w:t>
      </w:r>
    </w:p>
    <w:bookmarkEnd w:id="72"/>
    <w:bookmarkStart w:name="z87" w:id="73"/>
    <w:p>
      <w:pPr>
        <w:spacing w:after="0"/>
        <w:ind w:left="0"/>
        <w:jc w:val="both"/>
      </w:pPr>
      <w:r>
        <w:rPr>
          <w:rFonts w:ascii="Times New Roman"/>
          <w:b w:val="false"/>
          <w:i w:val="false"/>
          <w:color w:val="000000"/>
          <w:sz w:val="28"/>
        </w:rPr>
        <w:t>
      салықтық түсімдер бойынша - 1 970,0 мың теңге;</w:t>
      </w:r>
    </w:p>
    <w:bookmarkEnd w:id="73"/>
    <w:bookmarkStart w:name="z88" w:id="74"/>
    <w:p>
      <w:pPr>
        <w:spacing w:after="0"/>
        <w:ind w:left="0"/>
        <w:jc w:val="both"/>
      </w:pPr>
      <w:r>
        <w:rPr>
          <w:rFonts w:ascii="Times New Roman"/>
          <w:b w:val="false"/>
          <w:i w:val="false"/>
          <w:color w:val="000000"/>
          <w:sz w:val="28"/>
        </w:rPr>
        <w:t>
      салықтық емес түсімдер бойынша - 5,0 мың теңге;</w:t>
      </w:r>
    </w:p>
    <w:bookmarkEnd w:id="74"/>
    <w:bookmarkStart w:name="z89" w:id="75"/>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75"/>
    <w:bookmarkStart w:name="z90" w:id="76"/>
    <w:p>
      <w:pPr>
        <w:spacing w:after="0"/>
        <w:ind w:left="0"/>
        <w:jc w:val="both"/>
      </w:pPr>
      <w:r>
        <w:rPr>
          <w:rFonts w:ascii="Times New Roman"/>
          <w:b w:val="false"/>
          <w:i w:val="false"/>
          <w:color w:val="000000"/>
          <w:sz w:val="28"/>
        </w:rPr>
        <w:t>
      трансферттер түсімі бойынша - 21 565,3 мың теңге;</w:t>
      </w:r>
    </w:p>
    <w:bookmarkEnd w:id="76"/>
    <w:bookmarkStart w:name="z91" w:id="77"/>
    <w:p>
      <w:pPr>
        <w:spacing w:after="0"/>
        <w:ind w:left="0"/>
        <w:jc w:val="both"/>
      </w:pPr>
      <w:r>
        <w:rPr>
          <w:rFonts w:ascii="Times New Roman"/>
          <w:b w:val="false"/>
          <w:i w:val="false"/>
          <w:color w:val="000000"/>
          <w:sz w:val="28"/>
        </w:rPr>
        <w:t>
      2) шығындар - 25 037,0 мың теңге;</w:t>
      </w:r>
    </w:p>
    <w:bookmarkEnd w:id="77"/>
    <w:bookmarkStart w:name="z92" w:id="78"/>
    <w:p>
      <w:pPr>
        <w:spacing w:after="0"/>
        <w:ind w:left="0"/>
        <w:jc w:val="both"/>
      </w:pPr>
      <w:r>
        <w:rPr>
          <w:rFonts w:ascii="Times New Roman"/>
          <w:b w:val="false"/>
          <w:i w:val="false"/>
          <w:color w:val="000000"/>
          <w:sz w:val="28"/>
        </w:rPr>
        <w:t>
      3) таза бюджеттік кредиттеу - 0,0 мың теңге, оның ішінде:</w:t>
      </w:r>
    </w:p>
    <w:bookmarkEnd w:id="78"/>
    <w:bookmarkStart w:name="z93" w:id="79"/>
    <w:p>
      <w:pPr>
        <w:spacing w:after="0"/>
        <w:ind w:left="0"/>
        <w:jc w:val="both"/>
      </w:pPr>
      <w:r>
        <w:rPr>
          <w:rFonts w:ascii="Times New Roman"/>
          <w:b w:val="false"/>
          <w:i w:val="false"/>
          <w:color w:val="000000"/>
          <w:sz w:val="28"/>
        </w:rPr>
        <w:t>
      бюджеттік кредиттер - 0,0 мың теңге;</w:t>
      </w:r>
    </w:p>
    <w:bookmarkEnd w:id="79"/>
    <w:bookmarkStart w:name="z94" w:id="80"/>
    <w:p>
      <w:pPr>
        <w:spacing w:after="0"/>
        <w:ind w:left="0"/>
        <w:jc w:val="both"/>
      </w:pPr>
      <w:r>
        <w:rPr>
          <w:rFonts w:ascii="Times New Roman"/>
          <w:b w:val="false"/>
          <w:i w:val="false"/>
          <w:color w:val="000000"/>
          <w:sz w:val="28"/>
        </w:rPr>
        <w:t>
      бюджеттік кредиттерді өтеу - 0,0 мың теңге;</w:t>
      </w:r>
    </w:p>
    <w:bookmarkEnd w:id="80"/>
    <w:bookmarkStart w:name="z95" w:id="81"/>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81"/>
    <w:bookmarkStart w:name="z96" w:id="82"/>
    <w:p>
      <w:pPr>
        <w:spacing w:after="0"/>
        <w:ind w:left="0"/>
        <w:jc w:val="both"/>
      </w:pPr>
      <w:r>
        <w:rPr>
          <w:rFonts w:ascii="Times New Roman"/>
          <w:b w:val="false"/>
          <w:i w:val="false"/>
          <w:color w:val="000000"/>
          <w:sz w:val="28"/>
        </w:rPr>
        <w:t>
      5) бюджет тапшылығы (профициті) - – 1 496,7 мың теңге;</w:t>
      </w:r>
    </w:p>
    <w:bookmarkEnd w:id="82"/>
    <w:bookmarkStart w:name="z97" w:id="83"/>
    <w:p>
      <w:pPr>
        <w:spacing w:after="0"/>
        <w:ind w:left="0"/>
        <w:jc w:val="both"/>
      </w:pPr>
      <w:r>
        <w:rPr>
          <w:rFonts w:ascii="Times New Roman"/>
          <w:b w:val="false"/>
          <w:i w:val="false"/>
          <w:color w:val="000000"/>
          <w:sz w:val="28"/>
        </w:rPr>
        <w:t>
      6) бюджет тапшылығын қаржыландыру (профицитін пайдалану) - 1 496,7 мың теңге.";</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99" w:id="84"/>
    <w:p>
      <w:pPr>
        <w:spacing w:after="0"/>
        <w:ind w:left="0"/>
        <w:jc w:val="both"/>
      </w:pPr>
      <w:r>
        <w:rPr>
          <w:rFonts w:ascii="Times New Roman"/>
          <w:b w:val="false"/>
          <w:i w:val="false"/>
          <w:color w:val="000000"/>
          <w:sz w:val="28"/>
        </w:rPr>
        <w:t>
      "12. 2022 жылға арналған Краснопреснен ауылдық округінің бюджетінде аудандық бюджеттен берілетін субвенциялар көлемі 16 927,0 мың теңге сомасында және ағымдағы нысаналы трансферттер 4 638,3 мың теңге сомасында көзделгені ескерілсін.";</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101" w:id="85"/>
    <w:p>
      <w:pPr>
        <w:spacing w:after="0"/>
        <w:ind w:left="0"/>
        <w:jc w:val="both"/>
      </w:pPr>
      <w:r>
        <w:rPr>
          <w:rFonts w:ascii="Times New Roman"/>
          <w:b w:val="false"/>
          <w:i w:val="false"/>
          <w:color w:val="000000"/>
          <w:sz w:val="28"/>
        </w:rPr>
        <w:t>
      "13. Ломоносов ауылдық округінің 2022 - 2024 жылдарға арналған бюджеті тиісінше 19, 20 және 21 - қосымшаларға сәйкес, оның ішінде 2022 жылға мынадай көлемдерде бекітілсін:</w:t>
      </w:r>
    </w:p>
    <w:bookmarkEnd w:id="85"/>
    <w:bookmarkStart w:name="z102" w:id="86"/>
    <w:p>
      <w:pPr>
        <w:spacing w:after="0"/>
        <w:ind w:left="0"/>
        <w:jc w:val="both"/>
      </w:pPr>
      <w:r>
        <w:rPr>
          <w:rFonts w:ascii="Times New Roman"/>
          <w:b w:val="false"/>
          <w:i w:val="false"/>
          <w:color w:val="000000"/>
          <w:sz w:val="28"/>
        </w:rPr>
        <w:t>
      1) кірістер - 27 222,1 мың теңге, оның ішінде:</w:t>
      </w:r>
    </w:p>
    <w:bookmarkEnd w:id="86"/>
    <w:bookmarkStart w:name="z103" w:id="87"/>
    <w:p>
      <w:pPr>
        <w:spacing w:after="0"/>
        <w:ind w:left="0"/>
        <w:jc w:val="both"/>
      </w:pPr>
      <w:r>
        <w:rPr>
          <w:rFonts w:ascii="Times New Roman"/>
          <w:b w:val="false"/>
          <w:i w:val="false"/>
          <w:color w:val="000000"/>
          <w:sz w:val="28"/>
        </w:rPr>
        <w:t>
      салықтық түсімдер бойынша - 1 718,0 мың теңге;</w:t>
      </w:r>
    </w:p>
    <w:bookmarkEnd w:id="87"/>
    <w:bookmarkStart w:name="z104" w:id="88"/>
    <w:p>
      <w:pPr>
        <w:spacing w:after="0"/>
        <w:ind w:left="0"/>
        <w:jc w:val="both"/>
      </w:pPr>
      <w:r>
        <w:rPr>
          <w:rFonts w:ascii="Times New Roman"/>
          <w:b w:val="false"/>
          <w:i w:val="false"/>
          <w:color w:val="000000"/>
          <w:sz w:val="28"/>
        </w:rPr>
        <w:t>
      салықтық емес түсімдер бойынша - 0,0 мың теңге;</w:t>
      </w:r>
    </w:p>
    <w:bookmarkEnd w:id="88"/>
    <w:bookmarkStart w:name="z105" w:id="89"/>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89"/>
    <w:bookmarkStart w:name="z106" w:id="90"/>
    <w:p>
      <w:pPr>
        <w:spacing w:after="0"/>
        <w:ind w:left="0"/>
        <w:jc w:val="both"/>
      </w:pPr>
      <w:r>
        <w:rPr>
          <w:rFonts w:ascii="Times New Roman"/>
          <w:b w:val="false"/>
          <w:i w:val="false"/>
          <w:color w:val="000000"/>
          <w:sz w:val="28"/>
        </w:rPr>
        <w:t>
      трансферттер түсімі бойынша - 25 504,1 мың теңге;</w:t>
      </w:r>
    </w:p>
    <w:bookmarkEnd w:id="90"/>
    <w:bookmarkStart w:name="z107" w:id="91"/>
    <w:p>
      <w:pPr>
        <w:spacing w:after="0"/>
        <w:ind w:left="0"/>
        <w:jc w:val="both"/>
      </w:pPr>
      <w:r>
        <w:rPr>
          <w:rFonts w:ascii="Times New Roman"/>
          <w:b w:val="false"/>
          <w:i w:val="false"/>
          <w:color w:val="000000"/>
          <w:sz w:val="28"/>
        </w:rPr>
        <w:t>
      2) шығындар - 28 239,5 мың теңге;</w:t>
      </w:r>
    </w:p>
    <w:bookmarkEnd w:id="91"/>
    <w:bookmarkStart w:name="z108" w:id="92"/>
    <w:p>
      <w:pPr>
        <w:spacing w:after="0"/>
        <w:ind w:left="0"/>
        <w:jc w:val="both"/>
      </w:pPr>
      <w:r>
        <w:rPr>
          <w:rFonts w:ascii="Times New Roman"/>
          <w:b w:val="false"/>
          <w:i w:val="false"/>
          <w:color w:val="000000"/>
          <w:sz w:val="28"/>
        </w:rPr>
        <w:t>
      3) таза бюджеттік кредиттеу - 0,0 мың теңге, оның ішінде:</w:t>
      </w:r>
    </w:p>
    <w:bookmarkEnd w:id="92"/>
    <w:bookmarkStart w:name="z109" w:id="93"/>
    <w:p>
      <w:pPr>
        <w:spacing w:after="0"/>
        <w:ind w:left="0"/>
        <w:jc w:val="both"/>
      </w:pPr>
      <w:r>
        <w:rPr>
          <w:rFonts w:ascii="Times New Roman"/>
          <w:b w:val="false"/>
          <w:i w:val="false"/>
          <w:color w:val="000000"/>
          <w:sz w:val="28"/>
        </w:rPr>
        <w:t>
      бюджеттік кредиттер - 0,0 мың теңге;</w:t>
      </w:r>
    </w:p>
    <w:bookmarkEnd w:id="93"/>
    <w:bookmarkStart w:name="z110" w:id="94"/>
    <w:p>
      <w:pPr>
        <w:spacing w:after="0"/>
        <w:ind w:left="0"/>
        <w:jc w:val="both"/>
      </w:pPr>
      <w:r>
        <w:rPr>
          <w:rFonts w:ascii="Times New Roman"/>
          <w:b w:val="false"/>
          <w:i w:val="false"/>
          <w:color w:val="000000"/>
          <w:sz w:val="28"/>
        </w:rPr>
        <w:t>
      бюджеттік кредиттерді өтеу - 0,0 мың теңге;</w:t>
      </w:r>
    </w:p>
    <w:bookmarkEnd w:id="94"/>
    <w:bookmarkStart w:name="z111" w:id="95"/>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95"/>
    <w:bookmarkStart w:name="z112" w:id="96"/>
    <w:p>
      <w:pPr>
        <w:spacing w:after="0"/>
        <w:ind w:left="0"/>
        <w:jc w:val="both"/>
      </w:pPr>
      <w:r>
        <w:rPr>
          <w:rFonts w:ascii="Times New Roman"/>
          <w:b w:val="false"/>
          <w:i w:val="false"/>
          <w:color w:val="000000"/>
          <w:sz w:val="28"/>
        </w:rPr>
        <w:t>
      5) бюджет тапшылығы (профициті) - – 1 017,4 мың теңге;</w:t>
      </w:r>
    </w:p>
    <w:bookmarkEnd w:id="96"/>
    <w:bookmarkStart w:name="z113" w:id="97"/>
    <w:p>
      <w:pPr>
        <w:spacing w:after="0"/>
        <w:ind w:left="0"/>
        <w:jc w:val="both"/>
      </w:pPr>
      <w:r>
        <w:rPr>
          <w:rFonts w:ascii="Times New Roman"/>
          <w:b w:val="false"/>
          <w:i w:val="false"/>
          <w:color w:val="000000"/>
          <w:sz w:val="28"/>
        </w:rPr>
        <w:t>
      6) бюджет тапшылығын қаржыландыру (профицитін пайдалану) - 1 017,4 мың теңге.";</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115" w:id="98"/>
    <w:p>
      <w:pPr>
        <w:spacing w:after="0"/>
        <w:ind w:left="0"/>
        <w:jc w:val="both"/>
      </w:pPr>
      <w:r>
        <w:rPr>
          <w:rFonts w:ascii="Times New Roman"/>
          <w:b w:val="false"/>
          <w:i w:val="false"/>
          <w:color w:val="000000"/>
          <w:sz w:val="28"/>
        </w:rPr>
        <w:t>
      "14. 2022 жылға арналған Ломоносов ауылдық округінің бюджетінде аудандық бюджеттен берілетін субвенциялар көлемі 25 094,0 мың теңге сомасында және ағымдағы нысаналы трансферттер 410,1 мың теңге сомасында көзделгені ескерілсін.";</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bookmarkStart w:name="z117" w:id="99"/>
    <w:p>
      <w:pPr>
        <w:spacing w:after="0"/>
        <w:ind w:left="0"/>
        <w:jc w:val="both"/>
      </w:pPr>
      <w:r>
        <w:rPr>
          <w:rFonts w:ascii="Times New Roman"/>
          <w:b w:val="false"/>
          <w:i w:val="false"/>
          <w:color w:val="000000"/>
          <w:sz w:val="28"/>
        </w:rPr>
        <w:t>
      "15. Михайлов ауылдық округінің 2022 - 2024 жылдарға арналған бюджеті тиісінше 22, 23 және 24 - қосымшаларға сәйкес, оның ішінде 2022 жылға мынадай көлемдерде бекітілсін:</w:t>
      </w:r>
    </w:p>
    <w:bookmarkEnd w:id="99"/>
    <w:bookmarkStart w:name="z118" w:id="100"/>
    <w:p>
      <w:pPr>
        <w:spacing w:after="0"/>
        <w:ind w:left="0"/>
        <w:jc w:val="both"/>
      </w:pPr>
      <w:r>
        <w:rPr>
          <w:rFonts w:ascii="Times New Roman"/>
          <w:b w:val="false"/>
          <w:i w:val="false"/>
          <w:color w:val="000000"/>
          <w:sz w:val="28"/>
        </w:rPr>
        <w:t>
      1) кірістер - 272 006,5 мың теңге, оның ішінде:</w:t>
      </w:r>
    </w:p>
    <w:bookmarkEnd w:id="100"/>
    <w:bookmarkStart w:name="z119" w:id="101"/>
    <w:p>
      <w:pPr>
        <w:spacing w:after="0"/>
        <w:ind w:left="0"/>
        <w:jc w:val="both"/>
      </w:pPr>
      <w:r>
        <w:rPr>
          <w:rFonts w:ascii="Times New Roman"/>
          <w:b w:val="false"/>
          <w:i w:val="false"/>
          <w:color w:val="000000"/>
          <w:sz w:val="28"/>
        </w:rPr>
        <w:t>
      салықтық түсімдер бойынша - 6 226,0 мың теңге;</w:t>
      </w:r>
    </w:p>
    <w:bookmarkEnd w:id="101"/>
    <w:bookmarkStart w:name="z120" w:id="102"/>
    <w:p>
      <w:pPr>
        <w:spacing w:after="0"/>
        <w:ind w:left="0"/>
        <w:jc w:val="both"/>
      </w:pPr>
      <w:r>
        <w:rPr>
          <w:rFonts w:ascii="Times New Roman"/>
          <w:b w:val="false"/>
          <w:i w:val="false"/>
          <w:color w:val="000000"/>
          <w:sz w:val="28"/>
        </w:rPr>
        <w:t>
      салықтық емес түсімдер бойынша - 200,0 мың теңге;</w:t>
      </w:r>
    </w:p>
    <w:bookmarkEnd w:id="102"/>
    <w:bookmarkStart w:name="z121" w:id="103"/>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103"/>
    <w:bookmarkStart w:name="z122" w:id="104"/>
    <w:p>
      <w:pPr>
        <w:spacing w:after="0"/>
        <w:ind w:left="0"/>
        <w:jc w:val="both"/>
      </w:pPr>
      <w:r>
        <w:rPr>
          <w:rFonts w:ascii="Times New Roman"/>
          <w:b w:val="false"/>
          <w:i w:val="false"/>
          <w:color w:val="000000"/>
          <w:sz w:val="28"/>
        </w:rPr>
        <w:t>
      трансферттер түсімі бойынша - 265 580,5 мың теңге;</w:t>
      </w:r>
    </w:p>
    <w:bookmarkEnd w:id="104"/>
    <w:bookmarkStart w:name="z123" w:id="105"/>
    <w:p>
      <w:pPr>
        <w:spacing w:after="0"/>
        <w:ind w:left="0"/>
        <w:jc w:val="both"/>
      </w:pPr>
      <w:r>
        <w:rPr>
          <w:rFonts w:ascii="Times New Roman"/>
          <w:b w:val="false"/>
          <w:i w:val="false"/>
          <w:color w:val="000000"/>
          <w:sz w:val="28"/>
        </w:rPr>
        <w:t>
      2) шығындар - 275 113,8 мың теңге;</w:t>
      </w:r>
    </w:p>
    <w:bookmarkEnd w:id="105"/>
    <w:bookmarkStart w:name="z124" w:id="106"/>
    <w:p>
      <w:pPr>
        <w:spacing w:after="0"/>
        <w:ind w:left="0"/>
        <w:jc w:val="both"/>
      </w:pPr>
      <w:r>
        <w:rPr>
          <w:rFonts w:ascii="Times New Roman"/>
          <w:b w:val="false"/>
          <w:i w:val="false"/>
          <w:color w:val="000000"/>
          <w:sz w:val="28"/>
        </w:rPr>
        <w:t>
      3) таза бюджеттік кредиттеу - 0,0 мың теңге, оның ішінде:</w:t>
      </w:r>
    </w:p>
    <w:bookmarkEnd w:id="106"/>
    <w:bookmarkStart w:name="z125" w:id="107"/>
    <w:p>
      <w:pPr>
        <w:spacing w:after="0"/>
        <w:ind w:left="0"/>
        <w:jc w:val="both"/>
      </w:pPr>
      <w:r>
        <w:rPr>
          <w:rFonts w:ascii="Times New Roman"/>
          <w:b w:val="false"/>
          <w:i w:val="false"/>
          <w:color w:val="000000"/>
          <w:sz w:val="28"/>
        </w:rPr>
        <w:t>
      бюджеттік кредиттер - 0,0 мың теңге;</w:t>
      </w:r>
    </w:p>
    <w:bookmarkEnd w:id="107"/>
    <w:bookmarkStart w:name="z126" w:id="108"/>
    <w:p>
      <w:pPr>
        <w:spacing w:after="0"/>
        <w:ind w:left="0"/>
        <w:jc w:val="both"/>
      </w:pPr>
      <w:r>
        <w:rPr>
          <w:rFonts w:ascii="Times New Roman"/>
          <w:b w:val="false"/>
          <w:i w:val="false"/>
          <w:color w:val="000000"/>
          <w:sz w:val="28"/>
        </w:rPr>
        <w:t>
      бюджеттік кредиттерді өтеу - 0,0 мың теңге;</w:t>
      </w:r>
    </w:p>
    <w:bookmarkEnd w:id="108"/>
    <w:bookmarkStart w:name="z127" w:id="109"/>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09"/>
    <w:bookmarkStart w:name="z128" w:id="110"/>
    <w:p>
      <w:pPr>
        <w:spacing w:after="0"/>
        <w:ind w:left="0"/>
        <w:jc w:val="both"/>
      </w:pPr>
      <w:r>
        <w:rPr>
          <w:rFonts w:ascii="Times New Roman"/>
          <w:b w:val="false"/>
          <w:i w:val="false"/>
          <w:color w:val="000000"/>
          <w:sz w:val="28"/>
        </w:rPr>
        <w:t>
      5) бюджет тапшылығы (профициті) - – 3 107,3 мың теңге;</w:t>
      </w:r>
    </w:p>
    <w:bookmarkEnd w:id="110"/>
    <w:bookmarkStart w:name="z129" w:id="111"/>
    <w:p>
      <w:pPr>
        <w:spacing w:after="0"/>
        <w:ind w:left="0"/>
        <w:jc w:val="both"/>
      </w:pPr>
      <w:r>
        <w:rPr>
          <w:rFonts w:ascii="Times New Roman"/>
          <w:b w:val="false"/>
          <w:i w:val="false"/>
          <w:color w:val="000000"/>
          <w:sz w:val="28"/>
        </w:rPr>
        <w:t>
      6) бюджет тапшылығын қаржыландыру (профицитін пайдалану) - 3 107,3 мың теңге.";</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p>
    <w:bookmarkStart w:name="z131" w:id="112"/>
    <w:p>
      <w:pPr>
        <w:spacing w:after="0"/>
        <w:ind w:left="0"/>
        <w:jc w:val="both"/>
      </w:pPr>
      <w:r>
        <w:rPr>
          <w:rFonts w:ascii="Times New Roman"/>
          <w:b w:val="false"/>
          <w:i w:val="false"/>
          <w:color w:val="000000"/>
          <w:sz w:val="28"/>
        </w:rPr>
        <w:t>
      "16. 2022 жылға арналған аудандық бюджеттен берілетін Михайлов ауылдық округінің бюджетінде аудандық бюджеттен берілетін субвенциялар көлемі 26 156,0 мың теңге сомасында және ағымдағы нысаналы трансферттер 239 424,5 мың теңге сомасында көзделгені ескерілсін.";</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bookmarkStart w:name="z133" w:id="113"/>
    <w:p>
      <w:pPr>
        <w:spacing w:after="0"/>
        <w:ind w:left="0"/>
        <w:jc w:val="both"/>
      </w:pPr>
      <w:r>
        <w:rPr>
          <w:rFonts w:ascii="Times New Roman"/>
          <w:b w:val="false"/>
          <w:i w:val="false"/>
          <w:color w:val="000000"/>
          <w:sz w:val="28"/>
        </w:rPr>
        <w:t>
      "17. Первомай ауылдық округінің 2022 - 2024 жылдарға арналған бюджеті тиісінше 25, 26 және 27 - қосымшаларға сәйкес, оның ішінде 2022 жылға мынадай көлемдерде бекітілсін:</w:t>
      </w:r>
    </w:p>
    <w:bookmarkEnd w:id="113"/>
    <w:bookmarkStart w:name="z134" w:id="114"/>
    <w:p>
      <w:pPr>
        <w:spacing w:after="0"/>
        <w:ind w:left="0"/>
        <w:jc w:val="both"/>
      </w:pPr>
      <w:r>
        <w:rPr>
          <w:rFonts w:ascii="Times New Roman"/>
          <w:b w:val="false"/>
          <w:i w:val="false"/>
          <w:color w:val="000000"/>
          <w:sz w:val="28"/>
        </w:rPr>
        <w:t>
      1) кірістер - 65 959,2 мың теңге, оның ішінде:</w:t>
      </w:r>
    </w:p>
    <w:bookmarkEnd w:id="114"/>
    <w:bookmarkStart w:name="z135" w:id="115"/>
    <w:p>
      <w:pPr>
        <w:spacing w:after="0"/>
        <w:ind w:left="0"/>
        <w:jc w:val="both"/>
      </w:pPr>
      <w:r>
        <w:rPr>
          <w:rFonts w:ascii="Times New Roman"/>
          <w:b w:val="false"/>
          <w:i w:val="false"/>
          <w:color w:val="000000"/>
          <w:sz w:val="28"/>
        </w:rPr>
        <w:t>
      салықтық түсімдер бойынша - 6 481,0 мың теңге;</w:t>
      </w:r>
    </w:p>
    <w:bookmarkEnd w:id="115"/>
    <w:bookmarkStart w:name="z136" w:id="116"/>
    <w:p>
      <w:pPr>
        <w:spacing w:after="0"/>
        <w:ind w:left="0"/>
        <w:jc w:val="both"/>
      </w:pPr>
      <w:r>
        <w:rPr>
          <w:rFonts w:ascii="Times New Roman"/>
          <w:b w:val="false"/>
          <w:i w:val="false"/>
          <w:color w:val="000000"/>
          <w:sz w:val="28"/>
        </w:rPr>
        <w:t>
      салықтық емес түсімдер бойынша - 166,0 мың теңге;</w:t>
      </w:r>
    </w:p>
    <w:bookmarkEnd w:id="116"/>
    <w:bookmarkStart w:name="z137" w:id="117"/>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117"/>
    <w:bookmarkStart w:name="z138" w:id="118"/>
    <w:p>
      <w:pPr>
        <w:spacing w:after="0"/>
        <w:ind w:left="0"/>
        <w:jc w:val="both"/>
      </w:pPr>
      <w:r>
        <w:rPr>
          <w:rFonts w:ascii="Times New Roman"/>
          <w:b w:val="false"/>
          <w:i w:val="false"/>
          <w:color w:val="000000"/>
          <w:sz w:val="28"/>
        </w:rPr>
        <w:t>
      трансферттер түсімі бойынша - 59 312,2 мың теңге;</w:t>
      </w:r>
    </w:p>
    <w:bookmarkEnd w:id="118"/>
    <w:bookmarkStart w:name="z139" w:id="119"/>
    <w:p>
      <w:pPr>
        <w:spacing w:after="0"/>
        <w:ind w:left="0"/>
        <w:jc w:val="both"/>
      </w:pPr>
      <w:r>
        <w:rPr>
          <w:rFonts w:ascii="Times New Roman"/>
          <w:b w:val="false"/>
          <w:i w:val="false"/>
          <w:color w:val="000000"/>
          <w:sz w:val="28"/>
        </w:rPr>
        <w:t>
      2) шығындар - 68 539,0 мың теңге;</w:t>
      </w:r>
    </w:p>
    <w:bookmarkEnd w:id="119"/>
    <w:bookmarkStart w:name="z140" w:id="120"/>
    <w:p>
      <w:pPr>
        <w:spacing w:after="0"/>
        <w:ind w:left="0"/>
        <w:jc w:val="both"/>
      </w:pPr>
      <w:r>
        <w:rPr>
          <w:rFonts w:ascii="Times New Roman"/>
          <w:b w:val="false"/>
          <w:i w:val="false"/>
          <w:color w:val="000000"/>
          <w:sz w:val="28"/>
        </w:rPr>
        <w:t>
      3) таза бюджеттік кредиттеу - 0,0 мың теңге, оның ішінде:</w:t>
      </w:r>
    </w:p>
    <w:bookmarkEnd w:id="120"/>
    <w:bookmarkStart w:name="z141" w:id="121"/>
    <w:p>
      <w:pPr>
        <w:spacing w:after="0"/>
        <w:ind w:left="0"/>
        <w:jc w:val="both"/>
      </w:pPr>
      <w:r>
        <w:rPr>
          <w:rFonts w:ascii="Times New Roman"/>
          <w:b w:val="false"/>
          <w:i w:val="false"/>
          <w:color w:val="000000"/>
          <w:sz w:val="28"/>
        </w:rPr>
        <w:t>
      бюджеттік кредиттер - 0,0 мың теңге;</w:t>
      </w:r>
    </w:p>
    <w:bookmarkEnd w:id="121"/>
    <w:bookmarkStart w:name="z142" w:id="122"/>
    <w:p>
      <w:pPr>
        <w:spacing w:after="0"/>
        <w:ind w:left="0"/>
        <w:jc w:val="both"/>
      </w:pPr>
      <w:r>
        <w:rPr>
          <w:rFonts w:ascii="Times New Roman"/>
          <w:b w:val="false"/>
          <w:i w:val="false"/>
          <w:color w:val="000000"/>
          <w:sz w:val="28"/>
        </w:rPr>
        <w:t>
      бюджеттік кредиттерді өтеу - 0,0 мың теңге;</w:t>
      </w:r>
    </w:p>
    <w:bookmarkEnd w:id="122"/>
    <w:bookmarkStart w:name="z143" w:id="12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3"/>
    <w:bookmarkStart w:name="z144" w:id="124"/>
    <w:p>
      <w:pPr>
        <w:spacing w:after="0"/>
        <w:ind w:left="0"/>
        <w:jc w:val="both"/>
      </w:pPr>
      <w:r>
        <w:rPr>
          <w:rFonts w:ascii="Times New Roman"/>
          <w:b w:val="false"/>
          <w:i w:val="false"/>
          <w:color w:val="000000"/>
          <w:sz w:val="28"/>
        </w:rPr>
        <w:t>
      5) бюджет тапшылығы (профициті) - – 2 579,8 мың теңге;</w:t>
      </w:r>
    </w:p>
    <w:bookmarkEnd w:id="124"/>
    <w:bookmarkStart w:name="z145" w:id="125"/>
    <w:p>
      <w:pPr>
        <w:spacing w:after="0"/>
        <w:ind w:left="0"/>
        <w:jc w:val="both"/>
      </w:pPr>
      <w:r>
        <w:rPr>
          <w:rFonts w:ascii="Times New Roman"/>
          <w:b w:val="false"/>
          <w:i w:val="false"/>
          <w:color w:val="000000"/>
          <w:sz w:val="28"/>
        </w:rPr>
        <w:t>
      6) бюджет тапшылығын қаржыландыру (профицитін пайдалану) - 2 579,8 мың теңге.";</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bookmarkStart w:name="z147" w:id="126"/>
    <w:p>
      <w:pPr>
        <w:spacing w:after="0"/>
        <w:ind w:left="0"/>
        <w:jc w:val="both"/>
      </w:pPr>
      <w:r>
        <w:rPr>
          <w:rFonts w:ascii="Times New Roman"/>
          <w:b w:val="false"/>
          <w:i w:val="false"/>
          <w:color w:val="000000"/>
          <w:sz w:val="28"/>
        </w:rPr>
        <w:t>
      "18. 2022 жылға арналған Первомай ауылдық округінің бюджетінде аудандық бюджеттен берілетін субвенциялар көлемі 30 972,0 мың теңге сомасында және ағымдағы нысаналы трансферттер 28 340,2 мың теңге сомасында көзделгені ескерілсін.";</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жаңа редакцияда жазылсын:</w:t>
      </w:r>
    </w:p>
    <w:bookmarkStart w:name="z149" w:id="127"/>
    <w:p>
      <w:pPr>
        <w:spacing w:after="0"/>
        <w:ind w:left="0"/>
        <w:jc w:val="both"/>
      </w:pPr>
      <w:r>
        <w:rPr>
          <w:rFonts w:ascii="Times New Roman"/>
          <w:b w:val="false"/>
          <w:i w:val="false"/>
          <w:color w:val="000000"/>
          <w:sz w:val="28"/>
        </w:rPr>
        <w:t>
      "19. Соснов ауылдық округінің 2022 - 2024 жылдарға арналған бюджеті тиісінше 28, 29 және 30 - қосымшаларға сәйкес, оның ішінде 2022 жылға мынадай көлемдерде бекітілсін:</w:t>
      </w:r>
    </w:p>
    <w:bookmarkEnd w:id="127"/>
    <w:bookmarkStart w:name="z150" w:id="128"/>
    <w:p>
      <w:pPr>
        <w:spacing w:after="0"/>
        <w:ind w:left="0"/>
        <w:jc w:val="both"/>
      </w:pPr>
      <w:r>
        <w:rPr>
          <w:rFonts w:ascii="Times New Roman"/>
          <w:b w:val="false"/>
          <w:i w:val="false"/>
          <w:color w:val="000000"/>
          <w:sz w:val="28"/>
        </w:rPr>
        <w:t>
      1) кірістер - 85 392,8 мың теңге, оның ішінде:</w:t>
      </w:r>
    </w:p>
    <w:bookmarkEnd w:id="128"/>
    <w:bookmarkStart w:name="z151" w:id="129"/>
    <w:p>
      <w:pPr>
        <w:spacing w:after="0"/>
        <w:ind w:left="0"/>
        <w:jc w:val="both"/>
      </w:pPr>
      <w:r>
        <w:rPr>
          <w:rFonts w:ascii="Times New Roman"/>
          <w:b w:val="false"/>
          <w:i w:val="false"/>
          <w:color w:val="000000"/>
          <w:sz w:val="28"/>
        </w:rPr>
        <w:t>
      салықтық түсімдер бойынша - 3 434,0 мың теңге;</w:t>
      </w:r>
    </w:p>
    <w:bookmarkEnd w:id="129"/>
    <w:bookmarkStart w:name="z152" w:id="130"/>
    <w:p>
      <w:pPr>
        <w:spacing w:after="0"/>
        <w:ind w:left="0"/>
        <w:jc w:val="both"/>
      </w:pPr>
      <w:r>
        <w:rPr>
          <w:rFonts w:ascii="Times New Roman"/>
          <w:b w:val="false"/>
          <w:i w:val="false"/>
          <w:color w:val="000000"/>
          <w:sz w:val="28"/>
        </w:rPr>
        <w:t>
      салықтық емес түсімдер бойынша - 288,0 мың теңге;</w:t>
      </w:r>
    </w:p>
    <w:bookmarkEnd w:id="130"/>
    <w:bookmarkStart w:name="z153" w:id="131"/>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131"/>
    <w:bookmarkStart w:name="z154" w:id="132"/>
    <w:p>
      <w:pPr>
        <w:spacing w:after="0"/>
        <w:ind w:left="0"/>
        <w:jc w:val="both"/>
      </w:pPr>
      <w:r>
        <w:rPr>
          <w:rFonts w:ascii="Times New Roman"/>
          <w:b w:val="false"/>
          <w:i w:val="false"/>
          <w:color w:val="000000"/>
          <w:sz w:val="28"/>
        </w:rPr>
        <w:t>
      трансферттер түсімі бойынша - 81 670,8 мың теңге;</w:t>
      </w:r>
    </w:p>
    <w:bookmarkEnd w:id="132"/>
    <w:bookmarkStart w:name="z155" w:id="133"/>
    <w:p>
      <w:pPr>
        <w:spacing w:after="0"/>
        <w:ind w:left="0"/>
        <w:jc w:val="both"/>
      </w:pPr>
      <w:r>
        <w:rPr>
          <w:rFonts w:ascii="Times New Roman"/>
          <w:b w:val="false"/>
          <w:i w:val="false"/>
          <w:color w:val="000000"/>
          <w:sz w:val="28"/>
        </w:rPr>
        <w:t>
      2) шығындар - 95 843,9 мың теңге;</w:t>
      </w:r>
    </w:p>
    <w:bookmarkEnd w:id="133"/>
    <w:bookmarkStart w:name="z156" w:id="134"/>
    <w:p>
      <w:pPr>
        <w:spacing w:after="0"/>
        <w:ind w:left="0"/>
        <w:jc w:val="both"/>
      </w:pPr>
      <w:r>
        <w:rPr>
          <w:rFonts w:ascii="Times New Roman"/>
          <w:b w:val="false"/>
          <w:i w:val="false"/>
          <w:color w:val="000000"/>
          <w:sz w:val="28"/>
        </w:rPr>
        <w:t>
      3) таза бюджеттік кредиттеу - 0,0 мың теңге, оның ішінде:</w:t>
      </w:r>
    </w:p>
    <w:bookmarkEnd w:id="134"/>
    <w:bookmarkStart w:name="z157" w:id="135"/>
    <w:p>
      <w:pPr>
        <w:spacing w:after="0"/>
        <w:ind w:left="0"/>
        <w:jc w:val="both"/>
      </w:pPr>
      <w:r>
        <w:rPr>
          <w:rFonts w:ascii="Times New Roman"/>
          <w:b w:val="false"/>
          <w:i w:val="false"/>
          <w:color w:val="000000"/>
          <w:sz w:val="28"/>
        </w:rPr>
        <w:t>
      бюджеттік кредиттер - 0,0 мың теңге;</w:t>
      </w:r>
    </w:p>
    <w:bookmarkEnd w:id="135"/>
    <w:bookmarkStart w:name="z158" w:id="136"/>
    <w:p>
      <w:pPr>
        <w:spacing w:after="0"/>
        <w:ind w:left="0"/>
        <w:jc w:val="both"/>
      </w:pPr>
      <w:r>
        <w:rPr>
          <w:rFonts w:ascii="Times New Roman"/>
          <w:b w:val="false"/>
          <w:i w:val="false"/>
          <w:color w:val="000000"/>
          <w:sz w:val="28"/>
        </w:rPr>
        <w:t>
      бюджеттік кредиттерді өтеу - 0,0 мың теңге;</w:t>
      </w:r>
    </w:p>
    <w:bookmarkEnd w:id="136"/>
    <w:bookmarkStart w:name="z159" w:id="137"/>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7"/>
    <w:bookmarkStart w:name="z160" w:id="138"/>
    <w:p>
      <w:pPr>
        <w:spacing w:after="0"/>
        <w:ind w:left="0"/>
        <w:jc w:val="both"/>
      </w:pPr>
      <w:r>
        <w:rPr>
          <w:rFonts w:ascii="Times New Roman"/>
          <w:b w:val="false"/>
          <w:i w:val="false"/>
          <w:color w:val="000000"/>
          <w:sz w:val="28"/>
        </w:rPr>
        <w:t>
      5) бюджет тапшылығы (профициті) - – 10 451,1 мың теңге;</w:t>
      </w:r>
    </w:p>
    <w:bookmarkEnd w:id="138"/>
    <w:bookmarkStart w:name="z161" w:id="139"/>
    <w:p>
      <w:pPr>
        <w:spacing w:after="0"/>
        <w:ind w:left="0"/>
        <w:jc w:val="both"/>
      </w:pPr>
      <w:r>
        <w:rPr>
          <w:rFonts w:ascii="Times New Roman"/>
          <w:b w:val="false"/>
          <w:i w:val="false"/>
          <w:color w:val="000000"/>
          <w:sz w:val="28"/>
        </w:rPr>
        <w:t>
      6) бюджет тапшылығын қаржыландыру (профицитін пайдалану) - 10 451,1мың теңге.";</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жаңа редакцияда жазылсын:</w:t>
      </w:r>
    </w:p>
    <w:bookmarkStart w:name="z163" w:id="140"/>
    <w:p>
      <w:pPr>
        <w:spacing w:after="0"/>
        <w:ind w:left="0"/>
        <w:jc w:val="both"/>
      </w:pPr>
      <w:r>
        <w:rPr>
          <w:rFonts w:ascii="Times New Roman"/>
          <w:b w:val="false"/>
          <w:i w:val="false"/>
          <w:color w:val="000000"/>
          <w:sz w:val="28"/>
        </w:rPr>
        <w:t>
      "20. 2022 жылға арналған Соснов ауылдық округінің бюджетінде аудандық бюджеттен берілетін субвенциялар көлемі 15 558,0 мың теңге сомасында және ағымдағы нысаналы трансферттер 66 112,8 мың теңге сомасында көзделгені ескерілсін.";</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жаңа редакцияда жазылсын:</w:t>
      </w:r>
    </w:p>
    <w:bookmarkStart w:name="z165" w:id="141"/>
    <w:p>
      <w:pPr>
        <w:spacing w:after="0"/>
        <w:ind w:left="0"/>
        <w:jc w:val="both"/>
      </w:pPr>
      <w:r>
        <w:rPr>
          <w:rFonts w:ascii="Times New Roman"/>
          <w:b w:val="false"/>
          <w:i w:val="false"/>
          <w:color w:val="000000"/>
          <w:sz w:val="28"/>
        </w:rPr>
        <w:t>
      "21. Теңіз ауылдық округінің 2022 - 2024 жылдарға арналған бюджеті тиісінше 31, 32 және 33 - қосымшаларға сәйкес, оның ішінде 2022 жылға мынадай көлемдерде бекітілсін:</w:t>
      </w:r>
    </w:p>
    <w:bookmarkEnd w:id="141"/>
    <w:bookmarkStart w:name="z166" w:id="142"/>
    <w:p>
      <w:pPr>
        <w:spacing w:after="0"/>
        <w:ind w:left="0"/>
        <w:jc w:val="both"/>
      </w:pPr>
      <w:r>
        <w:rPr>
          <w:rFonts w:ascii="Times New Roman"/>
          <w:b w:val="false"/>
          <w:i w:val="false"/>
          <w:color w:val="000000"/>
          <w:sz w:val="28"/>
        </w:rPr>
        <w:t>
      1) кірістер - 21 902,0 мың теңге, оның ішінде:</w:t>
      </w:r>
    </w:p>
    <w:bookmarkEnd w:id="142"/>
    <w:bookmarkStart w:name="z167" w:id="143"/>
    <w:p>
      <w:pPr>
        <w:spacing w:after="0"/>
        <w:ind w:left="0"/>
        <w:jc w:val="both"/>
      </w:pPr>
      <w:r>
        <w:rPr>
          <w:rFonts w:ascii="Times New Roman"/>
          <w:b w:val="false"/>
          <w:i w:val="false"/>
          <w:color w:val="000000"/>
          <w:sz w:val="28"/>
        </w:rPr>
        <w:t>
      салықтық түсімдер бойынша - 1 148,0 мың теңге;</w:t>
      </w:r>
    </w:p>
    <w:bookmarkEnd w:id="143"/>
    <w:bookmarkStart w:name="z168" w:id="144"/>
    <w:p>
      <w:pPr>
        <w:spacing w:after="0"/>
        <w:ind w:left="0"/>
        <w:jc w:val="both"/>
      </w:pPr>
      <w:r>
        <w:rPr>
          <w:rFonts w:ascii="Times New Roman"/>
          <w:b w:val="false"/>
          <w:i w:val="false"/>
          <w:color w:val="000000"/>
          <w:sz w:val="28"/>
        </w:rPr>
        <w:t>
      салықтық емес түсімдер бойынша - 79,0 мың теңге;</w:t>
      </w:r>
    </w:p>
    <w:bookmarkEnd w:id="144"/>
    <w:bookmarkStart w:name="z169" w:id="145"/>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145"/>
    <w:bookmarkStart w:name="z170" w:id="146"/>
    <w:p>
      <w:pPr>
        <w:spacing w:after="0"/>
        <w:ind w:left="0"/>
        <w:jc w:val="both"/>
      </w:pPr>
      <w:r>
        <w:rPr>
          <w:rFonts w:ascii="Times New Roman"/>
          <w:b w:val="false"/>
          <w:i w:val="false"/>
          <w:color w:val="000000"/>
          <w:sz w:val="28"/>
        </w:rPr>
        <w:t>
      трансферттер түсімі бойынша - 20 675,0 мың теңге;</w:t>
      </w:r>
    </w:p>
    <w:bookmarkEnd w:id="146"/>
    <w:bookmarkStart w:name="z171" w:id="147"/>
    <w:p>
      <w:pPr>
        <w:spacing w:after="0"/>
        <w:ind w:left="0"/>
        <w:jc w:val="both"/>
      </w:pPr>
      <w:r>
        <w:rPr>
          <w:rFonts w:ascii="Times New Roman"/>
          <w:b w:val="false"/>
          <w:i w:val="false"/>
          <w:color w:val="000000"/>
          <w:sz w:val="28"/>
        </w:rPr>
        <w:t>
      2) шығындар - 22 037,2 мың теңге;</w:t>
      </w:r>
    </w:p>
    <w:bookmarkEnd w:id="147"/>
    <w:bookmarkStart w:name="z172" w:id="148"/>
    <w:p>
      <w:pPr>
        <w:spacing w:after="0"/>
        <w:ind w:left="0"/>
        <w:jc w:val="both"/>
      </w:pPr>
      <w:r>
        <w:rPr>
          <w:rFonts w:ascii="Times New Roman"/>
          <w:b w:val="false"/>
          <w:i w:val="false"/>
          <w:color w:val="000000"/>
          <w:sz w:val="28"/>
        </w:rPr>
        <w:t>
      3) таза бюджеттік кредиттеу - 0,0 мың теңге, оның ішінде:</w:t>
      </w:r>
    </w:p>
    <w:bookmarkEnd w:id="148"/>
    <w:bookmarkStart w:name="z173" w:id="149"/>
    <w:p>
      <w:pPr>
        <w:spacing w:after="0"/>
        <w:ind w:left="0"/>
        <w:jc w:val="both"/>
      </w:pPr>
      <w:r>
        <w:rPr>
          <w:rFonts w:ascii="Times New Roman"/>
          <w:b w:val="false"/>
          <w:i w:val="false"/>
          <w:color w:val="000000"/>
          <w:sz w:val="28"/>
        </w:rPr>
        <w:t>
      бюджеттік кредиттер - 0,0 мың теңге;</w:t>
      </w:r>
    </w:p>
    <w:bookmarkEnd w:id="149"/>
    <w:bookmarkStart w:name="z174" w:id="150"/>
    <w:p>
      <w:pPr>
        <w:spacing w:after="0"/>
        <w:ind w:left="0"/>
        <w:jc w:val="both"/>
      </w:pPr>
      <w:r>
        <w:rPr>
          <w:rFonts w:ascii="Times New Roman"/>
          <w:b w:val="false"/>
          <w:i w:val="false"/>
          <w:color w:val="000000"/>
          <w:sz w:val="28"/>
        </w:rPr>
        <w:t>
      бюджеттік кредиттерді өтеу - 0,0 мың теңге;</w:t>
      </w:r>
    </w:p>
    <w:bookmarkEnd w:id="150"/>
    <w:bookmarkStart w:name="z175" w:id="151"/>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51"/>
    <w:bookmarkStart w:name="z176" w:id="152"/>
    <w:p>
      <w:pPr>
        <w:spacing w:after="0"/>
        <w:ind w:left="0"/>
        <w:jc w:val="both"/>
      </w:pPr>
      <w:r>
        <w:rPr>
          <w:rFonts w:ascii="Times New Roman"/>
          <w:b w:val="false"/>
          <w:i w:val="false"/>
          <w:color w:val="000000"/>
          <w:sz w:val="28"/>
        </w:rPr>
        <w:t>
      5) бюджет тапшылығы (профициті) - – 135,2 мың теңге;</w:t>
      </w:r>
    </w:p>
    <w:bookmarkEnd w:id="152"/>
    <w:bookmarkStart w:name="z177" w:id="153"/>
    <w:p>
      <w:pPr>
        <w:spacing w:after="0"/>
        <w:ind w:left="0"/>
        <w:jc w:val="both"/>
      </w:pPr>
      <w:r>
        <w:rPr>
          <w:rFonts w:ascii="Times New Roman"/>
          <w:b w:val="false"/>
          <w:i w:val="false"/>
          <w:color w:val="000000"/>
          <w:sz w:val="28"/>
        </w:rPr>
        <w:t>
      6) бюджет тапшылығын қаржыландыру (профицитін пайдалану) - 135,2 мың теңге.";</w:t>
      </w:r>
    </w:p>
    <w:bookmarkEnd w:id="153"/>
    <w:bookmarkStart w:name="z178" w:id="15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 қосымшаларына</w:t>
      </w:r>
      <w:r>
        <w:rPr>
          <w:rFonts w:ascii="Times New Roman"/>
          <w:b w:val="false"/>
          <w:i w:val="false"/>
          <w:color w:val="000000"/>
          <w:sz w:val="28"/>
        </w:rPr>
        <w:t xml:space="preserve"> сәйкес жаңа редакцияда жазылсын.</w:t>
      </w:r>
    </w:p>
    <w:bookmarkEnd w:id="154"/>
    <w:bookmarkStart w:name="z179" w:id="155"/>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1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Байбулатова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189" w:id="156"/>
    <w:p>
      <w:pPr>
        <w:spacing w:after="0"/>
        <w:ind w:left="0"/>
        <w:jc w:val="left"/>
      </w:pPr>
      <w:r>
        <w:rPr>
          <w:rFonts w:ascii="Times New Roman"/>
          <w:b/>
          <w:i w:val="false"/>
          <w:color w:val="000000"/>
        </w:rPr>
        <w:t xml:space="preserve"> Меңдіқара ауданы Боровское ауылының 2022 жылға арналған бюджеті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138084,1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bl>
    <w:bookmarkStart w:name="z198" w:id="157"/>
    <w:p>
      <w:pPr>
        <w:spacing w:after="0"/>
        <w:ind w:left="0"/>
        <w:jc w:val="left"/>
      </w:pPr>
      <w:r>
        <w:rPr>
          <w:rFonts w:ascii="Times New Roman"/>
          <w:b/>
          <w:i w:val="false"/>
          <w:color w:val="000000"/>
        </w:rPr>
        <w:t xml:space="preserve"> Меңдіқара ауданы Алешин ауылдық округінің 2022 жылға арналған бюджеті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 -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 қосымша</w:t>
            </w:r>
          </w:p>
        </w:tc>
      </w:tr>
    </w:tbl>
    <w:bookmarkStart w:name="z207" w:id="158"/>
    <w:p>
      <w:pPr>
        <w:spacing w:after="0"/>
        <w:ind w:left="0"/>
        <w:jc w:val="left"/>
      </w:pPr>
      <w:r>
        <w:rPr>
          <w:rFonts w:ascii="Times New Roman"/>
          <w:b/>
          <w:i w:val="false"/>
          <w:color w:val="000000"/>
        </w:rPr>
        <w:t xml:space="preserve"> Меңдіқара ауданы Буденный ауылдық округінің 2022 жылға арналған бюджеті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131965,2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 -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 қосымша</w:t>
            </w:r>
          </w:p>
        </w:tc>
      </w:tr>
    </w:tbl>
    <w:bookmarkStart w:name="z216" w:id="159"/>
    <w:p>
      <w:pPr>
        <w:spacing w:after="0"/>
        <w:ind w:left="0"/>
        <w:jc w:val="left"/>
      </w:pPr>
      <w:r>
        <w:rPr>
          <w:rFonts w:ascii="Times New Roman"/>
          <w:b/>
          <w:i w:val="false"/>
          <w:color w:val="000000"/>
        </w:rPr>
        <w:t xml:space="preserve"> Меңдіқара ауданы Введен ауылдық округінің 2022 жылға арналған бюджеті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 -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 қосымша</w:t>
            </w:r>
          </w:p>
        </w:tc>
      </w:tr>
    </w:tbl>
    <w:bookmarkStart w:name="z225" w:id="160"/>
    <w:p>
      <w:pPr>
        <w:spacing w:after="0"/>
        <w:ind w:left="0"/>
        <w:jc w:val="left"/>
      </w:pPr>
      <w:r>
        <w:rPr>
          <w:rFonts w:ascii="Times New Roman"/>
          <w:b/>
          <w:i w:val="false"/>
          <w:color w:val="000000"/>
        </w:rPr>
        <w:t xml:space="preserve"> Меңдіқара ауданы Қарақоға ауылдық округінің 2022 жылға арналған бюджеті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 қосымша</w:t>
            </w:r>
          </w:p>
        </w:tc>
      </w:tr>
    </w:tbl>
    <w:bookmarkStart w:name="z234" w:id="161"/>
    <w:p>
      <w:pPr>
        <w:spacing w:after="0"/>
        <w:ind w:left="0"/>
        <w:jc w:val="left"/>
      </w:pPr>
      <w:r>
        <w:rPr>
          <w:rFonts w:ascii="Times New Roman"/>
          <w:b/>
          <w:i w:val="false"/>
          <w:color w:val="000000"/>
        </w:rPr>
        <w:t xml:space="preserve"> Меңдіқара ауданы Краснопреснен ауылдық округінің 2022 жылға арналған бюджеті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 -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 қосымша</w:t>
            </w:r>
          </w:p>
        </w:tc>
      </w:tr>
    </w:tbl>
    <w:bookmarkStart w:name="z243" w:id="162"/>
    <w:p>
      <w:pPr>
        <w:spacing w:after="0"/>
        <w:ind w:left="0"/>
        <w:jc w:val="left"/>
      </w:pPr>
      <w:r>
        <w:rPr>
          <w:rFonts w:ascii="Times New Roman"/>
          <w:b/>
          <w:i w:val="false"/>
          <w:color w:val="000000"/>
        </w:rPr>
        <w:t xml:space="preserve"> Меңдіқара ауданы Ломоносов ауылдық округінің 2022 жылға арналған бюджеті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22 - қосымша</w:t>
            </w:r>
          </w:p>
        </w:tc>
      </w:tr>
    </w:tbl>
    <w:bookmarkStart w:name="z252" w:id="163"/>
    <w:p>
      <w:pPr>
        <w:spacing w:after="0"/>
        <w:ind w:left="0"/>
        <w:jc w:val="left"/>
      </w:pPr>
      <w:r>
        <w:rPr>
          <w:rFonts w:ascii="Times New Roman"/>
          <w:b/>
          <w:i w:val="false"/>
          <w:color w:val="000000"/>
        </w:rPr>
        <w:t xml:space="preserve"> Меңдіқара ауданы Михайлов ауылдық округінің 2022 жылға арналған бюджеті</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265580,5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 -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 -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 қосымша</w:t>
            </w:r>
          </w:p>
        </w:tc>
      </w:tr>
    </w:tbl>
    <w:bookmarkStart w:name="z261" w:id="164"/>
    <w:p>
      <w:pPr>
        <w:spacing w:after="0"/>
        <w:ind w:left="0"/>
        <w:jc w:val="left"/>
      </w:pPr>
      <w:r>
        <w:rPr>
          <w:rFonts w:ascii="Times New Roman"/>
          <w:b/>
          <w:i w:val="false"/>
          <w:color w:val="000000"/>
        </w:rPr>
        <w:t xml:space="preserve"> Меңдіқара ауданы Первомай ауылдық округінің 2022 жылға арналған бюджеті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 қосымша</w:t>
            </w:r>
          </w:p>
        </w:tc>
      </w:tr>
    </w:tbl>
    <w:bookmarkStart w:name="z270" w:id="165"/>
    <w:p>
      <w:pPr>
        <w:spacing w:after="0"/>
        <w:ind w:left="0"/>
        <w:jc w:val="left"/>
      </w:pPr>
      <w:r>
        <w:rPr>
          <w:rFonts w:ascii="Times New Roman"/>
          <w:b/>
          <w:i w:val="false"/>
          <w:color w:val="000000"/>
        </w:rPr>
        <w:t xml:space="preserve"> Меңдіқара ауданы Соснов ауылдық округінің 2022 жылға арналған бюджеті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 -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 қосымша</w:t>
            </w:r>
          </w:p>
        </w:tc>
      </w:tr>
    </w:tbl>
    <w:bookmarkStart w:name="z279" w:id="166"/>
    <w:p>
      <w:pPr>
        <w:spacing w:after="0"/>
        <w:ind w:left="0"/>
        <w:jc w:val="left"/>
      </w:pPr>
      <w:r>
        <w:rPr>
          <w:rFonts w:ascii="Times New Roman"/>
          <w:b/>
          <w:i w:val="false"/>
          <w:color w:val="000000"/>
        </w:rPr>
        <w:t xml:space="preserve"> Меңдіқара ауданы Теңіз ауылдық округінің 2022 жылға арналған бюджеті</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