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682d70" w14:textId="6682d7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2014 жылғы 27 қарашадағы № 258 "Қостанай облысы Науырзым ауданы Өлеңді ауылының бөлек жергілікті қоғамдастық жиындарын өткізу қағидасын және жергілікті қоғамдастық жиынына қатысу үшін ауыл тұрғындары өкілдерінің сандық құрамын бекіту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Науырзым ауданы мәслихатының 2022 жылғы 17 қаңтардағы № 95 шешімі. Күші жойылды - Қостанай облысы Науырзым ауданы мәслихатының 2023 жылғы 23 қарашадағы № 56 шешімімен</w:t>
      </w:r>
    </w:p>
    <w:p>
      <w:pPr>
        <w:spacing w:after="0"/>
        <w:ind w:left="0"/>
        <w:jc w:val="both"/>
      </w:pPr>
      <w:bookmarkStart w:name="z4" w:id="0"/>
      <w:r>
        <w:rPr>
          <w:rFonts w:ascii="Times New Roman"/>
          <w:b w:val="false"/>
          <w:i w:val="false"/>
          <w:color w:val="ff0000"/>
          <w:sz w:val="28"/>
        </w:rPr>
        <w:t xml:space="preserve">
      Ескерту. Күші жойылды - Қостанай облысы Науырзым ауданы мәслихатының 23.11.2023 </w:t>
      </w:r>
      <w:r>
        <w:rPr>
          <w:rFonts w:ascii="Times New Roman"/>
          <w:b w:val="false"/>
          <w:i w:val="false"/>
          <w:color w:val="ff0000"/>
          <w:sz w:val="28"/>
        </w:rPr>
        <w:t>№ 56</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Науырзым аудандық мәслихаты ШЕШТІ:</w:t>
      </w:r>
    </w:p>
    <w:bookmarkStart w:name="z5" w:id="1"/>
    <w:p>
      <w:pPr>
        <w:spacing w:after="0"/>
        <w:ind w:left="0"/>
        <w:jc w:val="both"/>
      </w:pPr>
      <w:r>
        <w:rPr>
          <w:rFonts w:ascii="Times New Roman"/>
          <w:b w:val="false"/>
          <w:i w:val="false"/>
          <w:color w:val="000000"/>
          <w:sz w:val="28"/>
        </w:rPr>
        <w:t xml:space="preserve">
      1. Мәслихаттың "Қостанай облысы Науырзым ауданы Өлеңді ауылының бөлек жергілікті қоғамдастық жиындарын өткізу қағидасын және жергілікті қоғамдастық жиынына қатысу үшін ауыл тұрғындары өкілдерінің сандық құрамын бекіту туралы" 2014 жылғы 27 қарашадағы № 258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5256 болып тіркелген) келесі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тақырып</w:t>
      </w:r>
      <w:r>
        <w:rPr>
          <w:rFonts w:ascii="Times New Roman"/>
          <w:b w:val="false"/>
          <w:i w:val="false"/>
          <w:color w:val="000000"/>
          <w:sz w:val="28"/>
        </w:rPr>
        <w:t xml:space="preserve"> мынадай редакцияда жазылсын:</w:t>
      </w:r>
    </w:p>
    <w:bookmarkStart w:name="z7" w:id="2"/>
    <w:p>
      <w:pPr>
        <w:spacing w:after="0"/>
        <w:ind w:left="0"/>
        <w:jc w:val="both"/>
      </w:pPr>
      <w:r>
        <w:rPr>
          <w:rFonts w:ascii="Times New Roman"/>
          <w:b w:val="false"/>
          <w:i w:val="false"/>
          <w:color w:val="000000"/>
          <w:sz w:val="28"/>
        </w:rPr>
        <w:t>
      "Қостанай облысы Науырзым ауданы Өлеңді ауылының жергілікті қоғамдастықтың бөлек жиындарын өткізудің қағидаларын және қатысу үшін ауыл тұрғындары өкілдерінің сандық құрамын бекіту туралы";</w:t>
      </w:r>
    </w:p>
    <w:bookmarkEnd w:id="2"/>
    <w:bookmarkStart w:name="z8" w:id="3"/>
    <w:p>
      <w:pPr>
        <w:spacing w:after="0"/>
        <w:ind w:left="0"/>
        <w:jc w:val="both"/>
      </w:pPr>
      <w:r>
        <w:rPr>
          <w:rFonts w:ascii="Times New Roman"/>
          <w:b w:val="false"/>
          <w:i w:val="false"/>
          <w:color w:val="000000"/>
          <w:sz w:val="28"/>
        </w:rPr>
        <w:t xml:space="preserve">
      көрсетілген шешіммен бекітілген Қостанай облысы Науырзым ауданы Өлеңді ауылының жергілікті қоғамдастықтың бөлек жиындарын өткізудің </w:t>
      </w:r>
      <w:r>
        <w:rPr>
          <w:rFonts w:ascii="Times New Roman"/>
          <w:b w:val="false"/>
          <w:i w:val="false"/>
          <w:color w:val="000000"/>
          <w:sz w:val="28"/>
        </w:rPr>
        <w:t>қағидалары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3"/>
    <w:bookmarkStart w:name="z9" w:id="4"/>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қосымшаларында</w:t>
      </w:r>
      <w:r>
        <w:rPr>
          <w:rFonts w:ascii="Times New Roman"/>
          <w:b w:val="false"/>
          <w:i w:val="false"/>
          <w:color w:val="000000"/>
          <w:sz w:val="28"/>
        </w:rPr>
        <w:t>:</w:t>
      </w:r>
    </w:p>
    <w:bookmarkEnd w:id="4"/>
    <w:bookmarkStart w:name="z10" w:id="5"/>
    <w:p>
      <w:pPr>
        <w:spacing w:after="0"/>
        <w:ind w:left="0"/>
        <w:jc w:val="both"/>
      </w:pPr>
      <w:r>
        <w:rPr>
          <w:rFonts w:ascii="Times New Roman"/>
          <w:b w:val="false"/>
          <w:i w:val="false"/>
          <w:color w:val="000000"/>
          <w:sz w:val="28"/>
        </w:rPr>
        <w:t>
      "Мәслихаттың 2014 жылғы 27 қарашадағы № 258 шешімімен бекітілген", "Мәслихаттың 2014 жылғы 27 қарашадағы № 258 шешіміне қосымша" сөздері "Мәслихаттың 2014 жылғы 27 қарашадағы № 258 шешіміне 1-қосымша" және "Мәслихаттың 2014 жылғы 27 қарашадағы № 258 шешіміне 2-қосымша" сөздерімен ауыстырылсын.</w:t>
      </w:r>
    </w:p>
    <w:bookmarkEnd w:id="5"/>
    <w:bookmarkStart w:name="z11" w:id="6"/>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Аудандық мәслихаттың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Әбенова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17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95 шешіміне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Мәслихаттың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2014 жылғы 27 қарашадағы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258 шешіміне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bl>
    <w:bookmarkStart w:name="z21" w:id="7"/>
    <w:p>
      <w:pPr>
        <w:spacing w:after="0"/>
        <w:ind w:left="0"/>
        <w:jc w:val="left"/>
      </w:pPr>
      <w:r>
        <w:rPr>
          <w:rFonts w:ascii="Times New Roman"/>
          <w:b/>
          <w:i w:val="false"/>
          <w:color w:val="000000"/>
        </w:rPr>
        <w:t xml:space="preserve"> Қостанай облысы Науырзым ауданы Өлеңді ауылының бөлек жергілікті қоғамдастық жиындарын өткізудің қағидалары</w:t>
      </w:r>
    </w:p>
    <w:bookmarkEnd w:id="7"/>
    <w:bookmarkStart w:name="z22" w:id="8"/>
    <w:p>
      <w:pPr>
        <w:spacing w:after="0"/>
        <w:ind w:left="0"/>
        <w:jc w:val="left"/>
      </w:pPr>
      <w:r>
        <w:rPr>
          <w:rFonts w:ascii="Times New Roman"/>
          <w:b/>
          <w:i w:val="false"/>
          <w:color w:val="000000"/>
        </w:rPr>
        <w:t xml:space="preserve"> 1. Жалпы ережелер</w:t>
      </w:r>
    </w:p>
    <w:bookmarkEnd w:id="8"/>
    <w:bookmarkStart w:name="z23" w:id="9"/>
    <w:p>
      <w:pPr>
        <w:spacing w:after="0"/>
        <w:ind w:left="0"/>
        <w:jc w:val="both"/>
      </w:pPr>
      <w:r>
        <w:rPr>
          <w:rFonts w:ascii="Times New Roman"/>
          <w:b w:val="false"/>
          <w:i w:val="false"/>
          <w:color w:val="000000"/>
          <w:sz w:val="28"/>
        </w:rPr>
        <w:t xml:space="preserve">
      1.Осы Қостанай облысы Науырзым ауданы Өлеңді ауылының бөлек жергілікті қоғамдастық жиындарын өткізудің қағидалары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39-3-бабы</w:t>
      </w:r>
      <w:r>
        <w:rPr>
          <w:rFonts w:ascii="Times New Roman"/>
          <w:b w:val="false"/>
          <w:i w:val="false"/>
          <w:color w:val="000000"/>
          <w:sz w:val="28"/>
        </w:rPr>
        <w:t xml:space="preserve"> 6-тармағына және "Бөлек жергілікті қоғамдастық жиындарын өткізудің үлгі қағидаларын бекіту туралы" Қазақстан Республикасы Үкіметінің 2013 жылғы 18 қазандағы № 1106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Өлеңді ауылы тұрғындарының бөлек жергілікті қоғамдастық жиындарын өткізудің тәртібін белгілейді.</w:t>
      </w:r>
    </w:p>
    <w:bookmarkEnd w:id="9"/>
    <w:bookmarkStart w:name="z24" w:id="10"/>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10"/>
    <w:bookmarkStart w:name="z25" w:id="11"/>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w:t>
      </w:r>
    </w:p>
    <w:bookmarkEnd w:id="11"/>
    <w:bookmarkStart w:name="z26" w:id="12"/>
    <w:p>
      <w:pPr>
        <w:spacing w:after="0"/>
        <w:ind w:left="0"/>
        <w:jc w:val="both"/>
      </w:pPr>
      <w:r>
        <w:rPr>
          <w:rFonts w:ascii="Times New Roman"/>
          <w:b w:val="false"/>
          <w:i w:val="false"/>
          <w:color w:val="000000"/>
          <w:sz w:val="28"/>
        </w:rPr>
        <w:t>
      2) жергілікті қоғамдастықтың бөлек жиыны – ауыл тұрғындарының жергілікті қоғамдастық жиынына қатысу үшін өкілдерді сайлауға тікелей қатысуы.</w:t>
      </w:r>
    </w:p>
    <w:bookmarkEnd w:id="12"/>
    <w:bookmarkStart w:name="z27" w:id="13"/>
    <w:p>
      <w:pPr>
        <w:spacing w:after="0"/>
        <w:ind w:left="0"/>
        <w:jc w:val="left"/>
      </w:pPr>
      <w:r>
        <w:rPr>
          <w:rFonts w:ascii="Times New Roman"/>
          <w:b/>
          <w:i w:val="false"/>
          <w:color w:val="000000"/>
        </w:rPr>
        <w:t xml:space="preserve"> 2. Жергілікті қоғамдастықтың бөлек жиындарын өткізудің тәртібі</w:t>
      </w:r>
    </w:p>
    <w:bookmarkEnd w:id="13"/>
    <w:bookmarkStart w:name="z28" w:id="14"/>
    <w:p>
      <w:pPr>
        <w:spacing w:after="0"/>
        <w:ind w:left="0"/>
        <w:jc w:val="both"/>
      </w:pPr>
      <w:r>
        <w:rPr>
          <w:rFonts w:ascii="Times New Roman"/>
          <w:b w:val="false"/>
          <w:i w:val="false"/>
          <w:color w:val="000000"/>
          <w:sz w:val="28"/>
        </w:rPr>
        <w:t>
      3. Жергілікті қоғамдастықтың бөлек жиынын өткізу үшін ауылдың аумағы учаскелерге бөлінеді.</w:t>
      </w:r>
    </w:p>
    <w:bookmarkEnd w:id="14"/>
    <w:bookmarkStart w:name="z29" w:id="15"/>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саны үш адамнан аспайтын өкілдер сайланады.</w:t>
      </w:r>
    </w:p>
    <w:bookmarkEnd w:id="15"/>
    <w:bookmarkStart w:name="z30" w:id="16"/>
    <w:p>
      <w:pPr>
        <w:spacing w:after="0"/>
        <w:ind w:left="0"/>
        <w:jc w:val="both"/>
      </w:pPr>
      <w:r>
        <w:rPr>
          <w:rFonts w:ascii="Times New Roman"/>
          <w:b w:val="false"/>
          <w:i w:val="false"/>
          <w:color w:val="000000"/>
          <w:sz w:val="28"/>
        </w:rPr>
        <w:t>
      5. Жергілікті қоғамдастықтың бөлек жиынын Өлеңді ауылының әкімі шақырады және ұйымдастырады.</w:t>
      </w:r>
    </w:p>
    <w:bookmarkEnd w:id="16"/>
    <w:bookmarkStart w:name="z31" w:id="17"/>
    <w:p>
      <w:pPr>
        <w:spacing w:after="0"/>
        <w:ind w:left="0"/>
        <w:jc w:val="both"/>
      </w:pPr>
      <w:r>
        <w:rPr>
          <w:rFonts w:ascii="Times New Roman"/>
          <w:b w:val="false"/>
          <w:i w:val="false"/>
          <w:color w:val="000000"/>
          <w:sz w:val="28"/>
        </w:rPr>
        <w:t>
      6. Жергілікті қоғамдастықтың халқына жергілікті қоғамдастықтың бөлек жиындарының шақырылу уақыты, орны және талқыланатын мәселелер туралы Өлеңді ауылының әкімі бұқаралық ақпарат құралдары арқылы немесе өзге де тәсілдермен олар өткізілетін күнге дейін күнтізбелік он күннен кешіктірмей хабарлайды.</w:t>
      </w:r>
    </w:p>
    <w:bookmarkEnd w:id="17"/>
    <w:bookmarkStart w:name="z32" w:id="18"/>
    <w:p>
      <w:pPr>
        <w:spacing w:after="0"/>
        <w:ind w:left="0"/>
        <w:jc w:val="both"/>
      </w:pPr>
      <w:r>
        <w:rPr>
          <w:rFonts w:ascii="Times New Roman"/>
          <w:b w:val="false"/>
          <w:i w:val="false"/>
          <w:color w:val="000000"/>
          <w:sz w:val="28"/>
        </w:rPr>
        <w:t>
      7. Ауыл шегінде бөлек жергілікті қоғамдастық жиынын өткізуді Өлеңді ауылының әкімі ұйымдастырады.</w:t>
      </w:r>
    </w:p>
    <w:bookmarkEnd w:id="18"/>
    <w:bookmarkStart w:name="z33" w:id="19"/>
    <w:p>
      <w:pPr>
        <w:spacing w:after="0"/>
        <w:ind w:left="0"/>
        <w:jc w:val="both"/>
      </w:pPr>
      <w:r>
        <w:rPr>
          <w:rFonts w:ascii="Times New Roman"/>
          <w:b w:val="false"/>
          <w:i w:val="false"/>
          <w:color w:val="000000"/>
          <w:sz w:val="28"/>
        </w:rPr>
        <w:t>
      Көше шегінде көппәтерлі үйлер болған жағдайда, көппәтерлі үйдің бөлек жиындары өткізілмейді.</w:t>
      </w:r>
    </w:p>
    <w:bookmarkEnd w:id="19"/>
    <w:bookmarkStart w:name="z34" w:id="20"/>
    <w:p>
      <w:pPr>
        <w:spacing w:after="0"/>
        <w:ind w:left="0"/>
        <w:jc w:val="both"/>
      </w:pPr>
      <w:r>
        <w:rPr>
          <w:rFonts w:ascii="Times New Roman"/>
          <w:b w:val="false"/>
          <w:i w:val="false"/>
          <w:color w:val="000000"/>
          <w:sz w:val="28"/>
        </w:rPr>
        <w:t>
      8. Жергілікті қоғамдастықтың бөлек жиынының ашылуы алдында тиісті ауылдың оған қатысуға құқығы бар тұрғындарын тіркеу жүргізіледі.</w:t>
      </w:r>
    </w:p>
    <w:bookmarkEnd w:id="20"/>
    <w:bookmarkStart w:name="z35" w:id="21"/>
    <w:p>
      <w:pPr>
        <w:spacing w:after="0"/>
        <w:ind w:left="0"/>
        <w:jc w:val="both"/>
      </w:pPr>
      <w:r>
        <w:rPr>
          <w:rFonts w:ascii="Times New Roman"/>
          <w:b w:val="false"/>
          <w:i w:val="false"/>
          <w:color w:val="000000"/>
          <w:sz w:val="28"/>
        </w:rPr>
        <w:t>
      Жергілікті қоғамдастықтың бөлек жиыны осы ауылда тұратын және оған қатысуға құқығы бар тұрғындардың (жергілікті қоғамдастық мүшелерінің) кемінде он пайызы қатысқан кезде өтті деп есептеледі.</w:t>
      </w:r>
    </w:p>
    <w:bookmarkEnd w:id="21"/>
    <w:bookmarkStart w:name="z36" w:id="22"/>
    <w:p>
      <w:pPr>
        <w:spacing w:after="0"/>
        <w:ind w:left="0"/>
        <w:jc w:val="both"/>
      </w:pPr>
      <w:r>
        <w:rPr>
          <w:rFonts w:ascii="Times New Roman"/>
          <w:b w:val="false"/>
          <w:i w:val="false"/>
          <w:color w:val="000000"/>
          <w:sz w:val="28"/>
        </w:rPr>
        <w:t>
      9. Жергілікті қоғамдастықтың бөлек жиынын Өлеңді ауылының әкімі немесе ол уәкілеттік берген тұлға ашады.</w:t>
      </w:r>
    </w:p>
    <w:bookmarkEnd w:id="22"/>
    <w:bookmarkStart w:name="z37" w:id="23"/>
    <w:p>
      <w:pPr>
        <w:spacing w:after="0"/>
        <w:ind w:left="0"/>
        <w:jc w:val="both"/>
      </w:pPr>
      <w:r>
        <w:rPr>
          <w:rFonts w:ascii="Times New Roman"/>
          <w:b w:val="false"/>
          <w:i w:val="false"/>
          <w:color w:val="000000"/>
          <w:sz w:val="28"/>
        </w:rPr>
        <w:t>
      Өлеңді ауылының әкімі немесе ол уәкілеттік берген тұлға бөлек жергілікті қоғамдастық жиынының төрағасы болып табылады.</w:t>
      </w:r>
    </w:p>
    <w:bookmarkEnd w:id="23"/>
    <w:bookmarkStart w:name="z38" w:id="24"/>
    <w:p>
      <w:pPr>
        <w:spacing w:after="0"/>
        <w:ind w:left="0"/>
        <w:jc w:val="both"/>
      </w:pPr>
      <w:r>
        <w:rPr>
          <w:rFonts w:ascii="Times New Roman"/>
          <w:b w:val="false"/>
          <w:i w:val="false"/>
          <w:color w:val="000000"/>
          <w:sz w:val="28"/>
        </w:rPr>
        <w:t>
      Жергілікті қоғамдастықтың бөлек жиынының хаттамасын ресімдеу үшін ашық дауыс берумен хатшы сайланады.</w:t>
      </w:r>
    </w:p>
    <w:bookmarkEnd w:id="24"/>
    <w:bookmarkStart w:name="z39" w:id="25"/>
    <w:p>
      <w:pPr>
        <w:spacing w:after="0"/>
        <w:ind w:left="0"/>
        <w:jc w:val="both"/>
      </w:pPr>
      <w:r>
        <w:rPr>
          <w:rFonts w:ascii="Times New Roman"/>
          <w:b w:val="false"/>
          <w:i w:val="false"/>
          <w:color w:val="000000"/>
          <w:sz w:val="28"/>
        </w:rPr>
        <w:t>
      10. Жергілікті қоғамдастық жиынына қатысу үшін ауыл тұрғындары өкілдерінің кандидатураларын аудан мәслихаты бекіткен сандық құрамға сәйкес бөлек жергілікті қоғамдастық жиынына қатысушылар ұсынады.</w:t>
      </w:r>
    </w:p>
    <w:bookmarkEnd w:id="25"/>
    <w:bookmarkStart w:name="z40" w:id="26"/>
    <w:p>
      <w:pPr>
        <w:spacing w:after="0"/>
        <w:ind w:left="0"/>
        <w:jc w:val="both"/>
      </w:pPr>
      <w:r>
        <w:rPr>
          <w:rFonts w:ascii="Times New Roman"/>
          <w:b w:val="false"/>
          <w:i w:val="false"/>
          <w:color w:val="000000"/>
          <w:sz w:val="28"/>
        </w:rPr>
        <w:t>
      11. Дауыс беру ашық тәсілмен әрбір кандидатура бойынша дербес жүргізіледі. Жергілікті қоғамдастықтың бөлек жиынына қатысушылардың ең көп даусын жинаған кандидаттар сайланған болып есептеледі.</w:t>
      </w:r>
    </w:p>
    <w:bookmarkEnd w:id="26"/>
    <w:bookmarkStart w:name="z41" w:id="27"/>
    <w:p>
      <w:pPr>
        <w:spacing w:after="0"/>
        <w:ind w:left="0"/>
        <w:jc w:val="both"/>
      </w:pPr>
      <w:r>
        <w:rPr>
          <w:rFonts w:ascii="Times New Roman"/>
          <w:b w:val="false"/>
          <w:i w:val="false"/>
          <w:color w:val="000000"/>
          <w:sz w:val="28"/>
        </w:rPr>
        <w:t>
      12. Жергілікті қоғамдастықтың бөлек жиынында хаттама жүргізіледі, оған төраға мен хатшы қол қояды және ол Өлеңді ауылы әкімінің аппаратына беріледі.</w:t>
      </w:r>
    </w:p>
    <w:bookmarkEnd w:id="2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