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efe4" w14:textId="c12e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86 "Науырзым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31 наурыздағы № 121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2022-2024 жылдарға арналған аудандық бюджеті туралы" 2021 жылғы 27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26037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2 823 031,5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462 556,0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17 084,0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1 275,0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2 342 116,5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2 821 893,6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21 040,0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32 161,0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11 121,0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31 150,0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- 51 052,1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51 052,1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32 161,0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11 121,0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30 012,1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 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