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286f" w14:textId="a322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27 желтоқсандағы № 86 "Науырзым ауданының 2022-2024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22 қарашадағы № 170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"Науырзым ауданының 2022-2024 жылдарға арналған аудандық бюджеті туралы" 2021 жылғы 27 желтоқсандағы № 86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26037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2022-2024 жылдарға арналған бюджеті тиісінше 1 қосымшаға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2 756 473,7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442 543,0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18 097,0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1 275,0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2 294 558,7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2 771 605,8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27 379,0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38 500,0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11 121,0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41 880,0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- 84 391,1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84 391,1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38 500,0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11 121,0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57 012,1 мың теңге.".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2022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 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Төменгітұрғанбюджеттергеберілетіннысаналыағымдағытрансферттер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Төменгітұрғанбюджеттергеберілетіннысаналыағымдағытрансферттер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