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6b82" w14:textId="2996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2023-2025 жылдарға арналған аудандық бюджеті туралы</w:t>
      </w:r>
    </w:p>
    <w:p>
      <w:pPr>
        <w:spacing w:after="0"/>
        <w:ind w:left="0"/>
        <w:jc w:val="both"/>
      </w:pPr>
      <w:r>
        <w:rPr>
          <w:rFonts w:ascii="Times New Roman"/>
          <w:b w:val="false"/>
          <w:i w:val="false"/>
          <w:color w:val="000000"/>
          <w:sz w:val="28"/>
        </w:rPr>
        <w:t>Қостанай облысы Науырзым ауданы мәслихатының 2022 жылғы 27 желтоқсандағы № 184 шешімі.</w:t>
      </w:r>
    </w:p>
    <w:p>
      <w:pPr>
        <w:spacing w:after="0"/>
        <w:ind w:left="0"/>
        <w:jc w:val="both"/>
      </w:pPr>
      <w:bookmarkStart w:name="z4" w:id="0"/>
      <w:r>
        <w:rPr>
          <w:rFonts w:ascii="Times New Roman"/>
          <w:b w:val="false"/>
          <w:i w:val="false"/>
          <w:color w:val="000000"/>
          <w:sz w:val="28"/>
        </w:rPr>
        <w:t>
      Науырзым аудандық мәслихаты ШЕШТІ:</w:t>
      </w:r>
    </w:p>
    <w:bookmarkEnd w:id="0"/>
    <w:bookmarkStart w:name="z5" w:id="1"/>
    <w:p>
      <w:pPr>
        <w:spacing w:after="0"/>
        <w:ind w:left="0"/>
        <w:jc w:val="both"/>
      </w:pPr>
      <w:r>
        <w:rPr>
          <w:rFonts w:ascii="Times New Roman"/>
          <w:b w:val="false"/>
          <w:i w:val="false"/>
          <w:color w:val="000000"/>
          <w:sz w:val="28"/>
        </w:rPr>
        <w:t xml:space="preserve">
      1. Науырзым ауданының 2023-2025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2 949 949,1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607 926,0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11 533,0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7 873,0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2 322 617,1 мың теңге;</w:t>
      </w:r>
    </w:p>
    <w:bookmarkEnd w:id="6"/>
    <w:bookmarkStart w:name="z13" w:id="7"/>
    <w:p>
      <w:pPr>
        <w:spacing w:after="0"/>
        <w:ind w:left="0"/>
        <w:jc w:val="both"/>
      </w:pPr>
      <w:r>
        <w:rPr>
          <w:rFonts w:ascii="Times New Roman"/>
          <w:b w:val="false"/>
          <w:i w:val="false"/>
          <w:color w:val="000000"/>
          <w:sz w:val="28"/>
        </w:rPr>
        <w:t>
      2) шығындар – 2 883 696,9 мың теңге;</w:t>
      </w:r>
    </w:p>
    <w:bookmarkEnd w:id="7"/>
    <w:bookmarkStart w:name="z14" w:id="8"/>
    <w:p>
      <w:pPr>
        <w:spacing w:after="0"/>
        <w:ind w:left="0"/>
        <w:jc w:val="both"/>
      </w:pPr>
      <w:r>
        <w:rPr>
          <w:rFonts w:ascii="Times New Roman"/>
          <w:b w:val="false"/>
          <w:i w:val="false"/>
          <w:color w:val="000000"/>
          <w:sz w:val="28"/>
        </w:rPr>
        <w:t>
      3) таза бюджеттiк кредиттеу – 17 323,0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31 050,0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13 727,0 мың теңге;</w:t>
      </w:r>
    </w:p>
    <w:bookmarkEnd w:id="10"/>
    <w:bookmarkStart w:name="z17" w:id="11"/>
    <w:p>
      <w:pPr>
        <w:spacing w:after="0"/>
        <w:ind w:left="0"/>
        <w:jc w:val="both"/>
      </w:pPr>
      <w:r>
        <w:rPr>
          <w:rFonts w:ascii="Times New Roman"/>
          <w:b w:val="false"/>
          <w:i w:val="false"/>
          <w:color w:val="000000"/>
          <w:sz w:val="28"/>
        </w:rPr>
        <w:t>
      4) қаржы активтерiмен операциялар бойынша сальдо – 126 467,9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- 77 538,7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77 538,7 мың теңге:</w:t>
      </w:r>
    </w:p>
    <w:bookmarkEnd w:id="13"/>
    <w:p>
      <w:pPr>
        <w:spacing w:after="0"/>
        <w:ind w:left="0"/>
        <w:jc w:val="both"/>
      </w:pPr>
      <w:r>
        <w:rPr>
          <w:rFonts w:ascii="Times New Roman"/>
          <w:b w:val="false"/>
          <w:i w:val="false"/>
          <w:color w:val="000000"/>
          <w:sz w:val="28"/>
        </w:rPr>
        <w:t>
      қарыздар түсімі – 31 050,0 мың теңге;</w:t>
      </w:r>
    </w:p>
    <w:p>
      <w:pPr>
        <w:spacing w:after="0"/>
        <w:ind w:left="0"/>
        <w:jc w:val="both"/>
      </w:pPr>
      <w:r>
        <w:rPr>
          <w:rFonts w:ascii="Times New Roman"/>
          <w:b w:val="false"/>
          <w:i w:val="false"/>
          <w:color w:val="000000"/>
          <w:sz w:val="28"/>
        </w:rPr>
        <w:t>
      қарыздарды өтеу – 13 727,0 мың теңге;</w:t>
      </w:r>
    </w:p>
    <w:p>
      <w:pPr>
        <w:spacing w:after="0"/>
        <w:ind w:left="0"/>
        <w:jc w:val="both"/>
      </w:pPr>
      <w:r>
        <w:rPr>
          <w:rFonts w:ascii="Times New Roman"/>
          <w:b w:val="false"/>
          <w:i w:val="false"/>
          <w:color w:val="000000"/>
          <w:sz w:val="28"/>
        </w:rPr>
        <w:t>
      бюджет қаражатының пайдаланылатын қалдықтары – 60 215,7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Науырзым ауданы мәслихатының 23.11.2023 </w:t>
      </w:r>
      <w:r>
        <w:rPr>
          <w:rFonts w:ascii="Times New Roman"/>
          <w:b w:val="false"/>
          <w:i w:val="false"/>
          <w:color w:val="000000"/>
          <w:sz w:val="28"/>
        </w:rPr>
        <w:t>№ 49</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2023 жылға арналған аудандық бюджетте облыстық бюджеттен берілетін субвенциялар көлемі 1 136 438,0 мың теңге сомасында көзделгені ескерілсін.</w:t>
      </w:r>
    </w:p>
    <w:bookmarkEnd w:id="14"/>
    <w:bookmarkStart w:name="z21" w:id="15"/>
    <w:p>
      <w:pPr>
        <w:spacing w:after="0"/>
        <w:ind w:left="0"/>
        <w:jc w:val="both"/>
      </w:pPr>
      <w:r>
        <w:rPr>
          <w:rFonts w:ascii="Times New Roman"/>
          <w:b w:val="false"/>
          <w:i w:val="false"/>
          <w:color w:val="000000"/>
          <w:sz w:val="28"/>
        </w:rPr>
        <w:t>
      3. Аудандық бюджеттен ауылдар, ауылдық округтер бюджеттеріне берілетін бюджеттік субвенциялар көлемдері белгіленсін:</w:t>
      </w:r>
    </w:p>
    <w:bookmarkEnd w:id="15"/>
    <w:bookmarkStart w:name="z22" w:id="16"/>
    <w:p>
      <w:pPr>
        <w:spacing w:after="0"/>
        <w:ind w:left="0"/>
        <w:jc w:val="both"/>
      </w:pPr>
      <w:r>
        <w:rPr>
          <w:rFonts w:ascii="Times New Roman"/>
          <w:b w:val="false"/>
          <w:i w:val="false"/>
          <w:color w:val="000000"/>
          <w:sz w:val="28"/>
        </w:rPr>
        <w:t>
      1) 2023 жылға арналған аудандық бюджеттен ауылдар, ауылдық округтер бюджеттеріне берілетін бюджеттік субвенциялар 279 488,0 мың теңге сомасында, оның ішінде:</w:t>
      </w:r>
    </w:p>
    <w:bookmarkEnd w:id="16"/>
    <w:bookmarkStart w:name="z23" w:id="17"/>
    <w:p>
      <w:pPr>
        <w:spacing w:after="0"/>
        <w:ind w:left="0"/>
        <w:jc w:val="both"/>
      </w:pPr>
      <w:r>
        <w:rPr>
          <w:rFonts w:ascii="Times New Roman"/>
          <w:b w:val="false"/>
          <w:i w:val="false"/>
          <w:color w:val="000000"/>
          <w:sz w:val="28"/>
        </w:rPr>
        <w:t>
      Буревестник ауылы – 23 106,0 мың теңге;</w:t>
      </w:r>
    </w:p>
    <w:bookmarkEnd w:id="17"/>
    <w:bookmarkStart w:name="z24" w:id="18"/>
    <w:p>
      <w:pPr>
        <w:spacing w:after="0"/>
        <w:ind w:left="0"/>
        <w:jc w:val="both"/>
      </w:pPr>
      <w:r>
        <w:rPr>
          <w:rFonts w:ascii="Times New Roman"/>
          <w:b w:val="false"/>
          <w:i w:val="false"/>
          <w:color w:val="000000"/>
          <w:sz w:val="28"/>
        </w:rPr>
        <w:t>
      Дәмді ауылдық округі – 33 074,0 мың теңге;</w:t>
      </w:r>
    </w:p>
    <w:bookmarkEnd w:id="18"/>
    <w:bookmarkStart w:name="z25" w:id="19"/>
    <w:p>
      <w:pPr>
        <w:spacing w:after="0"/>
        <w:ind w:left="0"/>
        <w:jc w:val="both"/>
      </w:pPr>
      <w:r>
        <w:rPr>
          <w:rFonts w:ascii="Times New Roman"/>
          <w:b w:val="false"/>
          <w:i w:val="false"/>
          <w:color w:val="000000"/>
          <w:sz w:val="28"/>
        </w:rPr>
        <w:t>
      Қарамеңді ауылдық округі – 90 232,0 мың теңге;</w:t>
      </w:r>
    </w:p>
    <w:bookmarkEnd w:id="19"/>
    <w:bookmarkStart w:name="z26" w:id="20"/>
    <w:p>
      <w:pPr>
        <w:spacing w:after="0"/>
        <w:ind w:left="0"/>
        <w:jc w:val="both"/>
      </w:pPr>
      <w:r>
        <w:rPr>
          <w:rFonts w:ascii="Times New Roman"/>
          <w:b w:val="false"/>
          <w:i w:val="false"/>
          <w:color w:val="000000"/>
          <w:sz w:val="28"/>
        </w:rPr>
        <w:t>
      Қожа ауылы – 28 610,0 мың теңге;</w:t>
      </w:r>
    </w:p>
    <w:bookmarkEnd w:id="20"/>
    <w:bookmarkStart w:name="z27" w:id="21"/>
    <w:p>
      <w:pPr>
        <w:spacing w:after="0"/>
        <w:ind w:left="0"/>
        <w:jc w:val="both"/>
      </w:pPr>
      <w:r>
        <w:rPr>
          <w:rFonts w:ascii="Times New Roman"/>
          <w:b w:val="false"/>
          <w:i w:val="false"/>
          <w:color w:val="000000"/>
          <w:sz w:val="28"/>
        </w:rPr>
        <w:t>
      Раздольное ауылы – 26 852,0 мың теңге;</w:t>
      </w:r>
    </w:p>
    <w:bookmarkEnd w:id="21"/>
    <w:bookmarkStart w:name="z28" w:id="22"/>
    <w:p>
      <w:pPr>
        <w:spacing w:after="0"/>
        <w:ind w:left="0"/>
        <w:jc w:val="both"/>
      </w:pPr>
      <w:r>
        <w:rPr>
          <w:rFonts w:ascii="Times New Roman"/>
          <w:b w:val="false"/>
          <w:i w:val="false"/>
          <w:color w:val="000000"/>
          <w:sz w:val="28"/>
        </w:rPr>
        <w:t>
      Өлеңді ауылы – 21 920,0 мың теңге;</w:t>
      </w:r>
    </w:p>
    <w:bookmarkEnd w:id="22"/>
    <w:bookmarkStart w:name="z29" w:id="23"/>
    <w:p>
      <w:pPr>
        <w:spacing w:after="0"/>
        <w:ind w:left="0"/>
        <w:jc w:val="both"/>
      </w:pPr>
      <w:r>
        <w:rPr>
          <w:rFonts w:ascii="Times New Roman"/>
          <w:b w:val="false"/>
          <w:i w:val="false"/>
          <w:color w:val="000000"/>
          <w:sz w:val="28"/>
        </w:rPr>
        <w:t>
      Шилі ауылы – 28 870,0 мың теңге;</w:t>
      </w:r>
    </w:p>
    <w:bookmarkEnd w:id="23"/>
    <w:bookmarkStart w:name="z30" w:id="24"/>
    <w:p>
      <w:pPr>
        <w:spacing w:after="0"/>
        <w:ind w:left="0"/>
        <w:jc w:val="both"/>
      </w:pPr>
      <w:r>
        <w:rPr>
          <w:rFonts w:ascii="Times New Roman"/>
          <w:b w:val="false"/>
          <w:i w:val="false"/>
          <w:color w:val="000000"/>
          <w:sz w:val="28"/>
        </w:rPr>
        <w:t>
      Шолақсай ауылы – 26 824,0 мың теңге;</w:t>
      </w:r>
    </w:p>
    <w:bookmarkEnd w:id="24"/>
    <w:bookmarkStart w:name="z31" w:id="25"/>
    <w:p>
      <w:pPr>
        <w:spacing w:after="0"/>
        <w:ind w:left="0"/>
        <w:jc w:val="both"/>
      </w:pPr>
      <w:r>
        <w:rPr>
          <w:rFonts w:ascii="Times New Roman"/>
          <w:b w:val="false"/>
          <w:i w:val="false"/>
          <w:color w:val="000000"/>
          <w:sz w:val="28"/>
        </w:rPr>
        <w:t>
      2) 2024 жылға арналған аудандық бюджеттен ауылдар, ауылдық округтер бюджеттеріне берілетін бюджеттік субвенциялар 267 649,0 мың теңге сомасында, оның ішінде:</w:t>
      </w:r>
    </w:p>
    <w:bookmarkEnd w:id="25"/>
    <w:bookmarkStart w:name="z32" w:id="26"/>
    <w:p>
      <w:pPr>
        <w:spacing w:after="0"/>
        <w:ind w:left="0"/>
        <w:jc w:val="both"/>
      </w:pPr>
      <w:r>
        <w:rPr>
          <w:rFonts w:ascii="Times New Roman"/>
          <w:b w:val="false"/>
          <w:i w:val="false"/>
          <w:color w:val="000000"/>
          <w:sz w:val="28"/>
        </w:rPr>
        <w:t>
      Буревестник ауылы – 15 928,0 мың теңге;</w:t>
      </w:r>
    </w:p>
    <w:bookmarkEnd w:id="26"/>
    <w:bookmarkStart w:name="z33" w:id="27"/>
    <w:p>
      <w:pPr>
        <w:spacing w:after="0"/>
        <w:ind w:left="0"/>
        <w:jc w:val="both"/>
      </w:pPr>
      <w:r>
        <w:rPr>
          <w:rFonts w:ascii="Times New Roman"/>
          <w:b w:val="false"/>
          <w:i w:val="false"/>
          <w:color w:val="000000"/>
          <w:sz w:val="28"/>
        </w:rPr>
        <w:t>
      Дәмді ауылдық округі – 32 826,0 мың теңге;</w:t>
      </w:r>
    </w:p>
    <w:bookmarkEnd w:id="27"/>
    <w:bookmarkStart w:name="z34" w:id="28"/>
    <w:p>
      <w:pPr>
        <w:spacing w:after="0"/>
        <w:ind w:left="0"/>
        <w:jc w:val="both"/>
      </w:pPr>
      <w:r>
        <w:rPr>
          <w:rFonts w:ascii="Times New Roman"/>
          <w:b w:val="false"/>
          <w:i w:val="false"/>
          <w:color w:val="000000"/>
          <w:sz w:val="28"/>
        </w:rPr>
        <w:t>
      Қарамеңді ауылдық округі – 87 078,0 мың теңге;</w:t>
      </w:r>
    </w:p>
    <w:bookmarkEnd w:id="28"/>
    <w:bookmarkStart w:name="z35" w:id="29"/>
    <w:p>
      <w:pPr>
        <w:spacing w:after="0"/>
        <w:ind w:left="0"/>
        <w:jc w:val="both"/>
      </w:pPr>
      <w:r>
        <w:rPr>
          <w:rFonts w:ascii="Times New Roman"/>
          <w:b w:val="false"/>
          <w:i w:val="false"/>
          <w:color w:val="000000"/>
          <w:sz w:val="28"/>
        </w:rPr>
        <w:t>
      Қожа ауылы – 26 609,0 мың теңге;</w:t>
      </w:r>
    </w:p>
    <w:bookmarkEnd w:id="29"/>
    <w:bookmarkStart w:name="z36" w:id="30"/>
    <w:p>
      <w:pPr>
        <w:spacing w:after="0"/>
        <w:ind w:left="0"/>
        <w:jc w:val="both"/>
      </w:pPr>
      <w:r>
        <w:rPr>
          <w:rFonts w:ascii="Times New Roman"/>
          <w:b w:val="false"/>
          <w:i w:val="false"/>
          <w:color w:val="000000"/>
          <w:sz w:val="28"/>
        </w:rPr>
        <w:t>
      Раздольное ауылы – 28 098,0 мың теңге;</w:t>
      </w:r>
    </w:p>
    <w:bookmarkEnd w:id="30"/>
    <w:bookmarkStart w:name="z37" w:id="31"/>
    <w:p>
      <w:pPr>
        <w:spacing w:after="0"/>
        <w:ind w:left="0"/>
        <w:jc w:val="both"/>
      </w:pPr>
      <w:r>
        <w:rPr>
          <w:rFonts w:ascii="Times New Roman"/>
          <w:b w:val="false"/>
          <w:i w:val="false"/>
          <w:color w:val="000000"/>
          <w:sz w:val="28"/>
        </w:rPr>
        <w:t>
      Өлеңді ауылы – 22 808,0 мың теңге;</w:t>
      </w:r>
    </w:p>
    <w:bookmarkEnd w:id="31"/>
    <w:bookmarkStart w:name="z38" w:id="32"/>
    <w:p>
      <w:pPr>
        <w:spacing w:after="0"/>
        <w:ind w:left="0"/>
        <w:jc w:val="both"/>
      </w:pPr>
      <w:r>
        <w:rPr>
          <w:rFonts w:ascii="Times New Roman"/>
          <w:b w:val="false"/>
          <w:i w:val="false"/>
          <w:color w:val="000000"/>
          <w:sz w:val="28"/>
        </w:rPr>
        <w:t>
      Шилі ауылы – 26 587,0 мың теңге;</w:t>
      </w:r>
    </w:p>
    <w:bookmarkEnd w:id="32"/>
    <w:bookmarkStart w:name="z39" w:id="33"/>
    <w:p>
      <w:pPr>
        <w:spacing w:after="0"/>
        <w:ind w:left="0"/>
        <w:jc w:val="both"/>
      </w:pPr>
      <w:r>
        <w:rPr>
          <w:rFonts w:ascii="Times New Roman"/>
          <w:b w:val="false"/>
          <w:i w:val="false"/>
          <w:color w:val="000000"/>
          <w:sz w:val="28"/>
        </w:rPr>
        <w:t>
      Шолақсай ауылы – 27 715,0 мың теңге;</w:t>
      </w:r>
    </w:p>
    <w:bookmarkEnd w:id="33"/>
    <w:bookmarkStart w:name="z40" w:id="34"/>
    <w:p>
      <w:pPr>
        <w:spacing w:after="0"/>
        <w:ind w:left="0"/>
        <w:jc w:val="both"/>
      </w:pPr>
      <w:r>
        <w:rPr>
          <w:rFonts w:ascii="Times New Roman"/>
          <w:b w:val="false"/>
          <w:i w:val="false"/>
          <w:color w:val="000000"/>
          <w:sz w:val="28"/>
        </w:rPr>
        <w:t>
      3) 2025 жылға арналған аудандық бюджеттен ауылдар, ауылдық округтер бюджеттеріне берілетін бюджеттік субвенциялар 277 447,0 мың теңге сомасында, оның ішінде:</w:t>
      </w:r>
    </w:p>
    <w:bookmarkEnd w:id="34"/>
    <w:bookmarkStart w:name="z41" w:id="35"/>
    <w:p>
      <w:pPr>
        <w:spacing w:after="0"/>
        <w:ind w:left="0"/>
        <w:jc w:val="both"/>
      </w:pPr>
      <w:r>
        <w:rPr>
          <w:rFonts w:ascii="Times New Roman"/>
          <w:b w:val="false"/>
          <w:i w:val="false"/>
          <w:color w:val="000000"/>
          <w:sz w:val="28"/>
        </w:rPr>
        <w:t>
      Буревестник ауылы – 16 373,0 мың теңге;</w:t>
      </w:r>
    </w:p>
    <w:bookmarkEnd w:id="35"/>
    <w:bookmarkStart w:name="z42" w:id="36"/>
    <w:p>
      <w:pPr>
        <w:spacing w:after="0"/>
        <w:ind w:left="0"/>
        <w:jc w:val="both"/>
      </w:pPr>
      <w:r>
        <w:rPr>
          <w:rFonts w:ascii="Times New Roman"/>
          <w:b w:val="false"/>
          <w:i w:val="false"/>
          <w:color w:val="000000"/>
          <w:sz w:val="28"/>
        </w:rPr>
        <w:t>
      Дәмді ауылдық округі – 33 713,0 мың теңге;</w:t>
      </w:r>
    </w:p>
    <w:bookmarkEnd w:id="36"/>
    <w:bookmarkStart w:name="z43" w:id="37"/>
    <w:p>
      <w:pPr>
        <w:spacing w:after="0"/>
        <w:ind w:left="0"/>
        <w:jc w:val="both"/>
      </w:pPr>
      <w:r>
        <w:rPr>
          <w:rFonts w:ascii="Times New Roman"/>
          <w:b w:val="false"/>
          <w:i w:val="false"/>
          <w:color w:val="000000"/>
          <w:sz w:val="28"/>
        </w:rPr>
        <w:t>
      Қарамеңді ауылдық округі – 91 213,0 мың теңге;</w:t>
      </w:r>
    </w:p>
    <w:bookmarkEnd w:id="37"/>
    <w:bookmarkStart w:name="z44" w:id="38"/>
    <w:p>
      <w:pPr>
        <w:spacing w:after="0"/>
        <w:ind w:left="0"/>
        <w:jc w:val="both"/>
      </w:pPr>
      <w:r>
        <w:rPr>
          <w:rFonts w:ascii="Times New Roman"/>
          <w:b w:val="false"/>
          <w:i w:val="false"/>
          <w:color w:val="000000"/>
          <w:sz w:val="28"/>
        </w:rPr>
        <w:t>
      Қожа ауылы – 27 338,0 мың теңге;</w:t>
      </w:r>
    </w:p>
    <w:bookmarkEnd w:id="38"/>
    <w:bookmarkStart w:name="z45" w:id="39"/>
    <w:p>
      <w:pPr>
        <w:spacing w:after="0"/>
        <w:ind w:left="0"/>
        <w:jc w:val="both"/>
      </w:pPr>
      <w:r>
        <w:rPr>
          <w:rFonts w:ascii="Times New Roman"/>
          <w:b w:val="false"/>
          <w:i w:val="false"/>
          <w:color w:val="000000"/>
          <w:sz w:val="28"/>
        </w:rPr>
        <w:t>
      Раздольное ауылы – 29 226,0 мың теңге;</w:t>
      </w:r>
    </w:p>
    <w:bookmarkEnd w:id="39"/>
    <w:bookmarkStart w:name="z46" w:id="40"/>
    <w:p>
      <w:pPr>
        <w:spacing w:after="0"/>
        <w:ind w:left="0"/>
        <w:jc w:val="both"/>
      </w:pPr>
      <w:r>
        <w:rPr>
          <w:rFonts w:ascii="Times New Roman"/>
          <w:b w:val="false"/>
          <w:i w:val="false"/>
          <w:color w:val="000000"/>
          <w:sz w:val="28"/>
        </w:rPr>
        <w:t>
      Өлеңді ауылы – 23 677,0 мың теңге;</w:t>
      </w:r>
    </w:p>
    <w:bookmarkEnd w:id="40"/>
    <w:bookmarkStart w:name="z47" w:id="41"/>
    <w:p>
      <w:pPr>
        <w:spacing w:after="0"/>
        <w:ind w:left="0"/>
        <w:jc w:val="both"/>
      </w:pPr>
      <w:r>
        <w:rPr>
          <w:rFonts w:ascii="Times New Roman"/>
          <w:b w:val="false"/>
          <w:i w:val="false"/>
          <w:color w:val="000000"/>
          <w:sz w:val="28"/>
        </w:rPr>
        <w:t>
      Шилі ауылы – 27 284,0 мың теңге;</w:t>
      </w:r>
    </w:p>
    <w:bookmarkEnd w:id="41"/>
    <w:bookmarkStart w:name="z48" w:id="42"/>
    <w:p>
      <w:pPr>
        <w:spacing w:after="0"/>
        <w:ind w:left="0"/>
        <w:jc w:val="both"/>
      </w:pPr>
      <w:r>
        <w:rPr>
          <w:rFonts w:ascii="Times New Roman"/>
          <w:b w:val="false"/>
          <w:i w:val="false"/>
          <w:color w:val="000000"/>
          <w:sz w:val="28"/>
        </w:rPr>
        <w:t>
      Шолақсай ауылы – 28 623,0 мың теңге.</w:t>
      </w:r>
    </w:p>
    <w:bookmarkEnd w:id="42"/>
    <w:bookmarkStart w:name="z49" w:id="43"/>
    <w:p>
      <w:pPr>
        <w:spacing w:after="0"/>
        <w:ind w:left="0"/>
        <w:jc w:val="both"/>
      </w:pPr>
      <w:r>
        <w:rPr>
          <w:rFonts w:ascii="Times New Roman"/>
          <w:b w:val="false"/>
          <w:i w:val="false"/>
          <w:color w:val="000000"/>
          <w:sz w:val="28"/>
        </w:rPr>
        <w:t>
      4. Науырзым ауданының жергілікті атқарушы органының 2023 жылға арналған резерві 6 352,0 мың теңге сомасында бекітілсін.</w:t>
      </w:r>
    </w:p>
    <w:bookmarkEnd w:id="43"/>
    <w:bookmarkStart w:name="z50" w:id="44"/>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6" w:id="45"/>
    <w:p>
      <w:pPr>
        <w:spacing w:after="0"/>
        <w:ind w:left="0"/>
        <w:jc w:val="left"/>
      </w:pPr>
      <w:r>
        <w:rPr>
          <w:rFonts w:ascii="Times New Roman"/>
          <w:b/>
          <w:i w:val="false"/>
          <w:color w:val="000000"/>
        </w:rPr>
        <w:t xml:space="preserve"> Науырзым ауданының 2023 жылға арналған бюджеті</w:t>
      </w:r>
    </w:p>
    <w:bookmarkEnd w:id="45"/>
    <w:p>
      <w:pPr>
        <w:spacing w:after="0"/>
        <w:ind w:left="0"/>
        <w:jc w:val="both"/>
      </w:pPr>
      <w:r>
        <w:rPr>
          <w:rFonts w:ascii="Times New Roman"/>
          <w:b w:val="false"/>
          <w:i w:val="false"/>
          <w:color w:val="ff0000"/>
          <w:sz w:val="28"/>
        </w:rPr>
        <w:t xml:space="preserve">
      Ескерту. 1-қосымша жаңа редакцияда - Қостанай облысы Науырзым ауданы мәслихатының 23.11.2023 </w:t>
      </w:r>
      <w:r>
        <w:rPr>
          <w:rFonts w:ascii="Times New Roman"/>
          <w:b w:val="false"/>
          <w:i w:val="false"/>
          <w:color w:val="ff0000"/>
          <w:sz w:val="28"/>
        </w:rPr>
        <w:t>№ 49</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2949949,1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2322617,1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 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 орто педиялық көмек, сурдотехникалық құралдар, тифлотехникалық құралдар, санаторий курорттық емделу, мiндеттi гигиеналық құралдармен қамтамасыз ету, арнаулы жүрiп тұру құралдары, жеке көмекшінің және есту бойынша мүгедектігі бар адамдарға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 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 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1" w:id="46"/>
    <w:p>
      <w:pPr>
        <w:spacing w:after="0"/>
        <w:ind w:left="0"/>
        <w:jc w:val="left"/>
      </w:pPr>
      <w:r>
        <w:rPr>
          <w:rFonts w:ascii="Times New Roman"/>
          <w:b/>
          <w:i w:val="false"/>
          <w:color w:val="000000"/>
        </w:rPr>
        <w:t xml:space="preserve"> Науырзым ауданының 2024 жылға арналған бюджеті</w:t>
      </w:r>
    </w:p>
    <w:bookmarkEnd w:id="46"/>
    <w:p>
      <w:pPr>
        <w:spacing w:after="0"/>
        <w:ind w:left="0"/>
        <w:jc w:val="both"/>
      </w:pPr>
      <w:r>
        <w:rPr>
          <w:rFonts w:ascii="Times New Roman"/>
          <w:b w:val="false"/>
          <w:i w:val="false"/>
          <w:color w:val="ff0000"/>
          <w:sz w:val="28"/>
        </w:rPr>
        <w:t xml:space="preserve">
      Ескерту. 2-қосымша жаңа редакцияда - Қостанай облысы Науырзым ауданы мәслихатының 23.11.2023 </w:t>
      </w:r>
      <w:r>
        <w:rPr>
          <w:rFonts w:ascii="Times New Roman"/>
          <w:b w:val="false"/>
          <w:i w:val="false"/>
          <w:color w:val="ff0000"/>
          <w:sz w:val="28"/>
        </w:rPr>
        <w:t>№ 49</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 курорттық емделу, мiндеттi гигиеналық құралдармен қамтамасыз ету, арнаулы жүрiп 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6" w:id="47"/>
    <w:p>
      <w:pPr>
        <w:spacing w:after="0"/>
        <w:ind w:left="0"/>
        <w:jc w:val="left"/>
      </w:pPr>
      <w:r>
        <w:rPr>
          <w:rFonts w:ascii="Times New Roman"/>
          <w:b/>
          <w:i w:val="false"/>
          <w:color w:val="000000"/>
        </w:rPr>
        <w:t xml:space="preserve"> Науырзым ауданының 2025 жылға арналған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887919,0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