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be9e" w14:textId="520b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Буревестник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187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Буревестник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206356,7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10021,0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196335,7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212059,6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-5702,9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5702,9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5702,9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Буревестник ауылының бюджетінде аудандық бюджеттен берілетін субвенциялар көлемі 23106,0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2023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2025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