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7415d" w14:textId="3f741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Науырзым ауданының Қарамеңді ауылдық округінің 2023-2025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мәслихатының 2022 жылғы 30 желтоқсандағы № 189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Науырзым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Қарамеңді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–237534,5 мың теңге: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6635,0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 түсімдері бойынша – 230899,5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237534,5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теңге;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0,0 мың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Науырзым ауданы мәслихатының 23.11.2023 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Қарамеңді ауылдық округінің бюджетінде аудандық бюджеттен берілетін субвенциялар көлемі 90232,0 мың теңге сомасында көзделгені ескерілсін.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қаңтарынан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Әбенова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Қарамеңді ауылдық округінің 2023 жылға арналған бюджеті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Науырзым ауданы мәслихатының 23.11.2023 </w:t>
      </w:r>
      <w:r>
        <w:rPr>
          <w:rFonts w:ascii="Times New Roman"/>
          <w:b w:val="false"/>
          <w:i w:val="false"/>
          <w:color w:val="ff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230899,5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Қарамеңді ауылдық округінің 2024 жылға арналған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Қарамеңді ауылдық округінің 2025 жылға арналған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