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21c4" w14:textId="f092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Қожа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30 желтоқсандағы № 190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Қожа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39226,0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38769,0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39226,0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Қожа ауылының бюджетінде аудандық бюджеттен берілетін субвенциялар көлемі 28 610,0 мың теңге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 ауылының 2023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 ауылының 2024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 ауылының 2025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