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c33b" w14:textId="37ec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Шолақсай ауылының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194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Шолақсай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112141,5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110 734,5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112141,5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Шолақсай ауылының бюджетінде аудандық бюджеттен берілетін субвенциялар көлемі 26 824,0 мың теңге сомасында көзделгені ескерілсін.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2023 жылға арналған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2024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2025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 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