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f7b9e" w14:textId="69f7b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Экология және табиғи ресурстар министрлігі Балық шаруашылығы комитетінің аумақтық бөлімшелерінің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министрлігінің Балық шаруашылығы комитеті Төрағасының 2022 жылғы 4 тамыздағы № 30-9/83 бұйрығы. Күші жойылды - Қазақстан Республикасы Ауыл шаруашылығы министрлігінің Балық шаруашылығы комитеті Төрағасының м.а. 2024 жылғы 14 ақпандағы № 30-9/27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министрлігінің Балық шаруашылығы комитеті Төрағасының м.а. 14.02.2024 </w:t>
      </w:r>
      <w:r>
        <w:rPr>
          <w:rFonts w:ascii="Times New Roman"/>
          <w:b w:val="false"/>
          <w:i w:val="false"/>
          <w:color w:val="ff0000"/>
          <w:sz w:val="28"/>
        </w:rPr>
        <w:t>№ 30-9/27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Ескерту. Бұйрықтың тақырыбы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000000"/>
          <w:sz w:val="28"/>
        </w:rPr>
        <w:t>№ 30-9/23</w:t>
      </w:r>
      <w:r>
        <w:rPr>
          <w:rFonts w:ascii="Times New Roman"/>
          <w:b w:val="false"/>
          <w:i w:val="false"/>
          <w:color w:val="000000"/>
          <w:sz w:val="28"/>
        </w:rPr>
        <w:t xml:space="preserve"> бұйрығымен.</w:t>
      </w:r>
    </w:p>
    <w:bookmarkStart w:name="z4" w:id="0"/>
    <w:p>
      <w:pPr>
        <w:spacing w:after="0"/>
        <w:ind w:left="0"/>
        <w:jc w:val="both"/>
      </w:pPr>
      <w:r>
        <w:rPr>
          <w:rFonts w:ascii="Times New Roman"/>
          <w:b w:val="false"/>
          <w:i w:val="false"/>
          <w:color w:val="000000"/>
          <w:sz w:val="28"/>
        </w:rPr>
        <w:t xml:space="preserve">
      "Қазақстан Республикасының әкімшілік-аумақтық құрылысының кейбір мәселелері туралы" Қазақстан Республикасы Президентінің 2022 жылғы 3 мамырдағы № 887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Экология, геология және табиғи ресурстар министрлігінің кейбір мәселелері туралы" Қазақстан Республикасы Үкіметінің 2020 жылғы 31 желтоқсандағы № 955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Экология, геология және табиғи ресурстар министрлігінің Балық шаруашылығы комитеті туралы ережені бекіту туралы" Қазақстан Республикасы Экология, геология және табиғи ресурстар министрінің 2022 жылғы 20 шілдедегі № 543-Ө </w:t>
      </w:r>
      <w:r>
        <w:rPr>
          <w:rFonts w:ascii="Times New Roman"/>
          <w:b w:val="false"/>
          <w:i w:val="false"/>
          <w:color w:val="000000"/>
          <w:sz w:val="28"/>
        </w:rPr>
        <w:t>бұйрығына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1. Қоса берілген: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Экология және табиғи ресурстар министрлігі Балық шаруашылығы комитетінің Арал-Сырдария облысаралық бассейндік балық шаруашылығы инспекциясы" республикалық мемлекеттік мекемесінің ережесі;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Экология және табиғи ресурстар министрлігі Балық шаруашылығы комитетінің Балқаш-Алакөл облысаралық бассейндік балық шаруашылығы инспекциясы" республикалық мемлекеттік мекемесінің ережесі;</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Экология және табиғи ресурстар министрлігі Балық шаруашылығы комитетінің Зайсан-Ертіс облысаралық бассейндік балық шаруашылығы инспекциясы" республикалық мемлекеттік мекемесінің ережесі;</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Экология және табиғи ресурстар министрлігі Балық шаруашылығы комитетінің Есіл облысаралық бассейндік балық шаруашылығы инспекциясы" республикалық мемлекеттік мекемесінің ережесі;</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Экология және табиғи ресурстар министрлігі Балық шаруашылығы комитетінің Жайық-Каспий облысаралық бассейндік балық шаруашылығы инспекциясы" республикалық мемлекеттік мекемесінің ережесі;</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Экология және табиғи ресурстар министрлігі Балық шаруашылығы комитетінің Нұра-Сарысу облысаралық бассейндік балық шаруашылығы инспекциясы" республикалық мемлекеттік мекемесінің ережесі;</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Экология және табиғи ресурстар министрлігі Балық шаруашылығы комитетінің Тобыл-Торғай облысаралық бассейндік балық шаруашылығы инспекциясы" республикалық мемлекеттік мекемесінің ережесі;</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Экология және табиғи ресурстар министрлігі Балық шаруашылығы комитетінің Шу-Талас облысаралық бассейндік балық шаруашылығы инспекциясы" республикалық мемлекеттік мекемесінің ережесі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 w:id="2"/>
    <w:p>
      <w:pPr>
        <w:spacing w:after="0"/>
        <w:ind w:left="0"/>
        <w:jc w:val="both"/>
      </w:pPr>
      <w:r>
        <w:rPr>
          <w:rFonts w:ascii="Times New Roman"/>
          <w:b w:val="false"/>
          <w:i w:val="false"/>
          <w:color w:val="000000"/>
          <w:sz w:val="28"/>
        </w:rPr>
        <w:t>
      2. Мыналар:</w:t>
      </w:r>
    </w:p>
    <w:bookmarkEnd w:id="2"/>
    <w:bookmarkStart w:name="z15" w:id="3"/>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Балық шаруашылығы комитеті облысаралық бассейндік балық шаруашылығы инспекцияларының ережелерін бекіту туралы" Қазақстан Республикасы Экология, геология және табиғи ресурстар министрлігі Балық шаруашылығы комитеті төрағасының 2021 жылғы 8 ақпандағы № 30-1/1 бұйрығының;</w:t>
      </w:r>
    </w:p>
    <w:bookmarkEnd w:id="3"/>
    <w:bookmarkStart w:name="z16" w:id="4"/>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 Балық шаруашылығы комитеті облысаралық бассейндік балық шаруашылығы инспекцияларының ережелерін бекіту туралы" Қазақстан Республикасы Экология, геология және табиғи ресурстар министрлігінің Балық шаруашылығы комитеті төрағасының 2021 жылғы 8 ақпандағы № 30-1/1 бұйрығына өзгерістер енгізу туралы" Қазақстан Республикасы Экология, геология және табиғи ресурстар министрлігі Балық шаруашылығы комитеті төрағасының 2021 жылғы 14 желтоқсандағы № 30-4-8/111 бұйрығының күші жойылды деп танылсын.</w:t>
      </w:r>
    </w:p>
    <w:bookmarkEnd w:id="4"/>
    <w:bookmarkStart w:name="z17" w:id="5"/>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 Балық шаруашылығы комитетінің Ұйымдастыру-құқықтық жұмысы басқармасы осы бұйрықты Қазақстан Республикасы Экология, геология және табиғи ресурстар министрлігі Балық шаруашылығы комитетінің аумақтық бөлімшелеріне жеткізсін.</w:t>
      </w:r>
    </w:p>
    <w:bookmarkEnd w:id="5"/>
    <w:bookmarkStart w:name="z18" w:id="6"/>
    <w:p>
      <w:pPr>
        <w:spacing w:after="0"/>
        <w:ind w:left="0"/>
        <w:jc w:val="both"/>
      </w:pPr>
      <w:r>
        <w:rPr>
          <w:rFonts w:ascii="Times New Roman"/>
          <w:b w:val="false"/>
          <w:i w:val="false"/>
          <w:color w:val="000000"/>
          <w:sz w:val="28"/>
        </w:rPr>
        <w:t>
      4. Қазақстан Республикасы Экология, геология және табиғи ресурстар министрлігі Балық шаруашылығы комитетінің аумақтық бөлімшелерінің басшылары заңнамада белгіленген тәртіппен осы бұйрықты іске асыру үшін қажетті шараларды қабылдасын.</w:t>
      </w:r>
    </w:p>
    <w:bookmarkEnd w:id="6"/>
    <w:bookmarkStart w:name="z19" w:id="7"/>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Экология, геология және табиғи</w:t>
            </w:r>
          </w:p>
          <w:p>
            <w:pPr>
              <w:spacing w:after="20"/>
              <w:ind w:left="20"/>
              <w:jc w:val="both"/>
            </w:pPr>
            <w:r>
              <w:rPr>
                <w:rFonts w:ascii="Times New Roman"/>
                <w:b w:val="false"/>
                <w:i/>
                <w:color w:val="000000"/>
                <w:sz w:val="20"/>
              </w:rPr>
              <w:t xml:space="preserve">ресурстар министрлігі Балық </w:t>
            </w:r>
          </w:p>
          <w:p>
            <w:pPr>
              <w:spacing w:after="20"/>
              <w:ind w:left="20"/>
              <w:jc w:val="both"/>
            </w:pPr>
            <w:r>
              <w:rPr>
                <w:rFonts w:ascii="Times New Roman"/>
                <w:b w:val="false"/>
                <w:i/>
                <w:color w:val="000000"/>
                <w:sz w:val="20"/>
              </w:rPr>
              <w:t xml:space="preserve">шаруашылығы комитеті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Жүнісов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министрлігінің Балық</w:t>
            </w:r>
            <w:r>
              <w:br/>
            </w:r>
            <w:r>
              <w:rPr>
                <w:rFonts w:ascii="Times New Roman"/>
                <w:b w:val="false"/>
                <w:i w:val="false"/>
                <w:color w:val="000000"/>
                <w:sz w:val="20"/>
              </w:rPr>
              <w:t xml:space="preserve">шаруашылығы комитеті </w:t>
            </w:r>
            <w:r>
              <w:br/>
            </w:r>
            <w:r>
              <w:rPr>
                <w:rFonts w:ascii="Times New Roman"/>
                <w:b w:val="false"/>
                <w:i w:val="false"/>
                <w:color w:val="000000"/>
                <w:sz w:val="20"/>
              </w:rPr>
              <w:t>төрағасының</w:t>
            </w:r>
            <w:r>
              <w:br/>
            </w:r>
            <w:r>
              <w:rPr>
                <w:rFonts w:ascii="Times New Roman"/>
                <w:b w:val="false"/>
                <w:i w:val="false"/>
                <w:color w:val="000000"/>
                <w:sz w:val="20"/>
              </w:rPr>
              <w:t>2022 жылғы ________________</w:t>
            </w:r>
            <w:r>
              <w:br/>
            </w:r>
            <w:r>
              <w:rPr>
                <w:rFonts w:ascii="Times New Roman"/>
                <w:b w:val="false"/>
                <w:i w:val="false"/>
                <w:color w:val="000000"/>
                <w:sz w:val="20"/>
              </w:rPr>
              <w:t>№ _________ бұйрығының</w:t>
            </w:r>
            <w:r>
              <w:br/>
            </w:r>
            <w:r>
              <w:rPr>
                <w:rFonts w:ascii="Times New Roman"/>
                <w:b w:val="false"/>
                <w:i w:val="false"/>
                <w:color w:val="000000"/>
                <w:sz w:val="20"/>
              </w:rPr>
              <w:t>1-қосымшасы</w:t>
            </w:r>
          </w:p>
        </w:tc>
      </w:tr>
    </w:tbl>
    <w:bookmarkStart w:name="z22" w:id="8"/>
    <w:p>
      <w:pPr>
        <w:spacing w:after="0"/>
        <w:ind w:left="0"/>
        <w:jc w:val="left"/>
      </w:pPr>
      <w:r>
        <w:rPr>
          <w:rFonts w:ascii="Times New Roman"/>
          <w:b/>
          <w:i w:val="false"/>
          <w:color w:val="000000"/>
        </w:rPr>
        <w:t xml:space="preserve"> Қазақстан Республикасы Экология және табиғи ресурстар министрлігі Балық шаруашылығы комитетінің Арал-Сырдария облысаралық бассейндік балық шаруашылығы инспекциясы" республикалық мемлекеттік мекеме туралы Ережесі</w:t>
      </w:r>
    </w:p>
    <w:bookmarkEnd w:id="8"/>
    <w:p>
      <w:pPr>
        <w:spacing w:after="0"/>
        <w:ind w:left="0"/>
        <w:jc w:val="both"/>
      </w:pPr>
      <w:r>
        <w:rPr>
          <w:rFonts w:ascii="Times New Roman"/>
          <w:b w:val="false"/>
          <w:i w:val="false"/>
          <w:color w:val="ff0000"/>
          <w:sz w:val="28"/>
        </w:rPr>
        <w:t xml:space="preserve">
      Ескерту. Ереженің тақырыбы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p>
    <w:bookmarkStart w:name="z23" w:id="9"/>
    <w:p>
      <w:pPr>
        <w:spacing w:after="0"/>
        <w:ind w:left="0"/>
        <w:jc w:val="left"/>
      </w:pPr>
      <w:r>
        <w:rPr>
          <w:rFonts w:ascii="Times New Roman"/>
          <w:b/>
          <w:i w:val="false"/>
          <w:color w:val="000000"/>
        </w:rPr>
        <w:t xml:space="preserve"> 1-тарау. Жалпы ережелер</w:t>
      </w:r>
    </w:p>
    <w:bookmarkEnd w:id="9"/>
    <w:bookmarkStart w:name="z24" w:id="10"/>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 Балық шаруашылығы комитетінің Арал-Сырдария облысаралық бассейндік балық шаруашылығы инспекциясы" республикалық мемлекеттік мекемесі (бұдан әрi – Инспекция) Қазақстан Республикасы Экология және табиғи ресурстар министрлігінің Балық шаруашылығы комитеті (бұдан әрі – Комитет) құзыретi шегінде Шымкент қаласы, Қызылорда және Түркістан облыстары әкімшілік шекарасының шегіндегі Арал-Сырдария бассейнінің аумағында және су айдындарында (су қорғау белдеуі мен аймағын, жағалау жиегін және санитарлық қорғау аймағын қоса алғанда) балық ресурстарын және басқа да су жануарларын қорғау, өсiмiн молайту және пайдалану саласындағы іске асыру, реттеушілік, бақылау және қадағалау функцияларын жүзеге асыратын аумақтық бөлімше болып табылады.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5" w:id="11"/>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p>
    <w:bookmarkEnd w:id="11"/>
    <w:bookmarkStart w:name="z26" w:id="12"/>
    <w:p>
      <w:pPr>
        <w:spacing w:after="0"/>
        <w:ind w:left="0"/>
        <w:jc w:val="both"/>
      </w:pPr>
      <w:r>
        <w:rPr>
          <w:rFonts w:ascii="Times New Roman"/>
          <w:b w:val="false"/>
          <w:i w:val="false"/>
          <w:color w:val="000000"/>
          <w:sz w:val="28"/>
        </w:rPr>
        <w:t>
      3. Инспекция мемлекеттік мекеменің ұйымдық-құқықтық нысанындағы Комитетке ведомстволық бағынысындағы заңды тұлға болып табылады, оның өз атауы мемлекеттік тілде көрсетілген мөрі мен мөртаңбалары, белгіленген үлгідегі бланкілері, қажет болғанда Қазақстан Республикасының заңнамасына сәйкес қазынашылық органдарында шоттары болады.</w:t>
      </w:r>
    </w:p>
    <w:bookmarkEnd w:id="12"/>
    <w:bookmarkStart w:name="z27" w:id="13"/>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13"/>
    <w:bookmarkStart w:name="z28" w:id="14"/>
    <w:p>
      <w:pPr>
        <w:spacing w:after="0"/>
        <w:ind w:left="0"/>
        <w:jc w:val="both"/>
      </w:pPr>
      <w:r>
        <w:rPr>
          <w:rFonts w:ascii="Times New Roman"/>
          <w:b w:val="false"/>
          <w:i w:val="false"/>
          <w:color w:val="000000"/>
          <w:sz w:val="28"/>
        </w:rPr>
        <w:t>
      5. Инспекция заңнамаға сәйкес уәкілеттік берілген болса, ол мемлекеттің атынан азаматтық-құқықтық қатынастардың тарапы болуға құқылы.</w:t>
      </w:r>
    </w:p>
    <w:bookmarkEnd w:id="14"/>
    <w:bookmarkStart w:name="z29" w:id="15"/>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30" w:id="16"/>
    <w:p>
      <w:pPr>
        <w:spacing w:after="0"/>
        <w:ind w:left="0"/>
        <w:jc w:val="both"/>
      </w:pPr>
      <w:r>
        <w:rPr>
          <w:rFonts w:ascii="Times New Roman"/>
          <w:b w:val="false"/>
          <w:i w:val="false"/>
          <w:color w:val="000000"/>
          <w:sz w:val="28"/>
        </w:rPr>
        <w:t>
      7. Инспекция құрылымын және штат санын Қазақстан Республикасы Экология және табиғи ресурстар министрімен келіскеннен кейін Қазақстан Республикасы Экология және табиғи ресурстар министрлігінің аппарат басшысы бекiтедi.</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1" w:id="17"/>
    <w:p>
      <w:pPr>
        <w:spacing w:after="0"/>
        <w:ind w:left="0"/>
        <w:jc w:val="both"/>
      </w:pPr>
      <w:r>
        <w:rPr>
          <w:rFonts w:ascii="Times New Roman"/>
          <w:b w:val="false"/>
          <w:i w:val="false"/>
          <w:color w:val="000000"/>
          <w:sz w:val="28"/>
        </w:rPr>
        <w:t>
      8. Заңды тұлғаның орналасқан жері: Қазақстан Республикасы, 120008, Қызылорда облысы, Қызылорда қаласы, А.Иманов көшесі, 125.</w:t>
      </w:r>
    </w:p>
    <w:bookmarkEnd w:id="17"/>
    <w:bookmarkStart w:name="z32" w:id="18"/>
    <w:p>
      <w:pPr>
        <w:spacing w:after="0"/>
        <w:ind w:left="0"/>
        <w:jc w:val="both"/>
      </w:pPr>
      <w:r>
        <w:rPr>
          <w:rFonts w:ascii="Times New Roman"/>
          <w:b w:val="false"/>
          <w:i w:val="false"/>
          <w:color w:val="000000"/>
          <w:sz w:val="28"/>
        </w:rPr>
        <w:t>
      9. Мемлекеттік органның толық атауы – "Қазақстан Республикасы Экология және табиғи ресурстар министрлігі Балық шаруашылығы комитетiнің Арал-Сырдария облысаралық бассейндік балық шаруашылығы инспекциясы" республикалық мемлекеттiк мекемесi.</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3" w:id="19"/>
    <w:p>
      <w:pPr>
        <w:spacing w:after="0"/>
        <w:ind w:left="0"/>
        <w:jc w:val="both"/>
      </w:pPr>
      <w:r>
        <w:rPr>
          <w:rFonts w:ascii="Times New Roman"/>
          <w:b w:val="false"/>
          <w:i w:val="false"/>
          <w:color w:val="000000"/>
          <w:sz w:val="28"/>
        </w:rPr>
        <w:t xml:space="preserve">
      10. Осы Ереже Инспекцияның құрылтай құжаты болып табылады. </w:t>
      </w:r>
    </w:p>
    <w:bookmarkEnd w:id="19"/>
    <w:bookmarkStart w:name="z34" w:id="20"/>
    <w:p>
      <w:pPr>
        <w:spacing w:after="0"/>
        <w:ind w:left="0"/>
        <w:jc w:val="both"/>
      </w:pPr>
      <w:r>
        <w:rPr>
          <w:rFonts w:ascii="Times New Roman"/>
          <w:b w:val="false"/>
          <w:i w:val="false"/>
          <w:color w:val="000000"/>
          <w:sz w:val="28"/>
        </w:rPr>
        <w:t xml:space="preserve">
      11. Инспекцияның қызметiн қаржыландыру республикалық бюджет қаражаты есебінен жүзеге асырылады. </w:t>
      </w:r>
    </w:p>
    <w:bookmarkEnd w:id="20"/>
    <w:bookmarkStart w:name="z35" w:id="21"/>
    <w:p>
      <w:pPr>
        <w:spacing w:after="0"/>
        <w:ind w:left="0"/>
        <w:jc w:val="both"/>
      </w:pPr>
      <w:r>
        <w:rPr>
          <w:rFonts w:ascii="Times New Roman"/>
          <w:b w:val="false"/>
          <w:i w:val="false"/>
          <w:color w:val="000000"/>
          <w:sz w:val="28"/>
        </w:rPr>
        <w:t>
      12. Инспекцияның кәсіпкерлік субъектілерімен Инспекция функциялары болып табылатын міндеттерді орындау тұрғысынан шарттық қатынастар жасауға тыйым салынады.</w:t>
      </w:r>
    </w:p>
    <w:bookmarkEnd w:id="21"/>
    <w:bookmarkStart w:name="z36" w:id="22"/>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2"/>
    <w:bookmarkStart w:name="z37" w:id="23"/>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23"/>
    <w:bookmarkStart w:name="z38" w:id="24"/>
    <w:p>
      <w:pPr>
        <w:spacing w:after="0"/>
        <w:ind w:left="0"/>
        <w:jc w:val="both"/>
      </w:pPr>
      <w:r>
        <w:rPr>
          <w:rFonts w:ascii="Times New Roman"/>
          <w:b w:val="false"/>
          <w:i w:val="false"/>
          <w:color w:val="000000"/>
          <w:sz w:val="28"/>
        </w:rPr>
        <w:t>
      13. Мақсаты: балық ресурстарын және басқа да су жануарларын қорғау, өсімін молайту және пайдалану саласындағы мемлекеттік саясатты іске асыру.</w:t>
      </w:r>
    </w:p>
    <w:bookmarkEnd w:id="24"/>
    <w:bookmarkStart w:name="z39" w:id="25"/>
    <w:p>
      <w:pPr>
        <w:spacing w:after="0"/>
        <w:ind w:left="0"/>
        <w:jc w:val="both"/>
      </w:pPr>
      <w:r>
        <w:rPr>
          <w:rFonts w:ascii="Times New Roman"/>
          <w:b w:val="false"/>
          <w:i w:val="false"/>
          <w:color w:val="000000"/>
          <w:sz w:val="28"/>
        </w:rPr>
        <w:t>
      14. Инспекция құқықтары:</w:t>
      </w:r>
    </w:p>
    <w:bookmarkEnd w:id="25"/>
    <w:bookmarkStart w:name="z40" w:id="26"/>
    <w:p>
      <w:pPr>
        <w:spacing w:after="0"/>
        <w:ind w:left="0"/>
        <w:jc w:val="both"/>
      </w:pPr>
      <w:r>
        <w:rPr>
          <w:rFonts w:ascii="Times New Roman"/>
          <w:b w:val="false"/>
          <w:i w:val="false"/>
          <w:color w:val="000000"/>
          <w:sz w:val="28"/>
        </w:rPr>
        <w:t>
      1) мемлекеттік органдардан және басқа да ұйымдардан, олардың лауазымдық тұлғаларынан қажетті ақпаратты және материалдарды заңнамада белгіленген тәртіпте сұрату және алу;</w:t>
      </w:r>
    </w:p>
    <w:bookmarkEnd w:id="26"/>
    <w:bookmarkStart w:name="z41" w:id="27"/>
    <w:p>
      <w:pPr>
        <w:spacing w:after="0"/>
        <w:ind w:left="0"/>
        <w:jc w:val="both"/>
      </w:pPr>
      <w:r>
        <w:rPr>
          <w:rFonts w:ascii="Times New Roman"/>
          <w:b w:val="false"/>
          <w:i w:val="false"/>
          <w:color w:val="000000"/>
          <w:sz w:val="28"/>
        </w:rPr>
        <w:t>
      2) қажет болған жағдайда жергілікті атқарушы органға жергілікті маңызы бар су айдындары және (немесе) учаскелеріне жаңа су айдындарын енгізу бойынша ұсыныс беру;</w:t>
      </w:r>
    </w:p>
    <w:bookmarkEnd w:id="27"/>
    <w:bookmarkStart w:name="z42" w:id="28"/>
    <w:p>
      <w:pPr>
        <w:spacing w:after="0"/>
        <w:ind w:left="0"/>
        <w:jc w:val="both"/>
      </w:pPr>
      <w:r>
        <w:rPr>
          <w:rFonts w:ascii="Times New Roman"/>
          <w:b w:val="false"/>
          <w:i w:val="false"/>
          <w:color w:val="000000"/>
          <w:sz w:val="28"/>
        </w:rPr>
        <w:t>
      3) балық ресурстарын және басқа да су жануарларын қорғау, өсімін молайту және пайдалану саласында мемлекеттік бақылау және қадағалау жүргізу кезінде бекітілген ережелерге сәйкес арнаулы құралдар мен қызметтік қаруды пайдалану;</w:t>
      </w:r>
    </w:p>
    <w:bookmarkEnd w:id="28"/>
    <w:bookmarkStart w:name="z43" w:id="29"/>
    <w:p>
      <w:pPr>
        <w:spacing w:after="0"/>
        <w:ind w:left="0"/>
        <w:jc w:val="both"/>
      </w:pPr>
      <w:r>
        <w:rPr>
          <w:rFonts w:ascii="Times New Roman"/>
          <w:b w:val="false"/>
          <w:i w:val="false"/>
          <w:color w:val="000000"/>
          <w:sz w:val="28"/>
        </w:rPr>
        <w:t>
      4) балық ресурстарын және басқа да су жануарларын қорғау, өсімін молайту және пайдалану саласындағы қызметті жүзеге асыратын уәкілетті орган ведомствосының аумақтық бөлімшелерінің материалдық-техникалық құралдармен жарақтандырудың бекітілген нормаларына сәйкес жарақталу.</w:t>
      </w:r>
    </w:p>
    <w:bookmarkEnd w:id="29"/>
    <w:bookmarkStart w:name="z44" w:id="30"/>
    <w:p>
      <w:pPr>
        <w:spacing w:after="0"/>
        <w:ind w:left="0"/>
        <w:jc w:val="both"/>
      </w:pPr>
      <w:r>
        <w:rPr>
          <w:rFonts w:ascii="Times New Roman"/>
          <w:b w:val="false"/>
          <w:i w:val="false"/>
          <w:color w:val="000000"/>
          <w:sz w:val="28"/>
        </w:rPr>
        <w:t>
      5) Қазақстан Республикасының заңнамасында көзделген өзге де құқықтар мен міндеттерді жүзеге асыру.</w:t>
      </w:r>
    </w:p>
    <w:bookmarkEnd w:id="30"/>
    <w:bookmarkStart w:name="z45" w:id="31"/>
    <w:p>
      <w:pPr>
        <w:spacing w:after="0"/>
        <w:ind w:left="0"/>
        <w:jc w:val="both"/>
      </w:pPr>
      <w:r>
        <w:rPr>
          <w:rFonts w:ascii="Times New Roman"/>
          <w:b w:val="false"/>
          <w:i w:val="false"/>
          <w:color w:val="000000"/>
          <w:sz w:val="28"/>
        </w:rPr>
        <w:t>
      15. Инспекция міндеттері:</w:t>
      </w:r>
    </w:p>
    <w:bookmarkEnd w:id="31"/>
    <w:bookmarkStart w:name="z46" w:id="32"/>
    <w:p>
      <w:pPr>
        <w:spacing w:after="0"/>
        <w:ind w:left="0"/>
        <w:jc w:val="both"/>
      </w:pPr>
      <w:r>
        <w:rPr>
          <w:rFonts w:ascii="Times New Roman"/>
          <w:b w:val="false"/>
          <w:i w:val="false"/>
          <w:color w:val="000000"/>
          <w:sz w:val="28"/>
        </w:rPr>
        <w:t>
      1) мемлекеттік көрсетілетін қызметтердің қолжетімділігін қамтамасыз ету;</w:t>
      </w:r>
    </w:p>
    <w:bookmarkEnd w:id="32"/>
    <w:bookmarkStart w:name="z47" w:id="33"/>
    <w:p>
      <w:pPr>
        <w:spacing w:after="0"/>
        <w:ind w:left="0"/>
        <w:jc w:val="both"/>
      </w:pPr>
      <w:r>
        <w:rPr>
          <w:rFonts w:ascii="Times New Roman"/>
          <w:b w:val="false"/>
          <w:i w:val="false"/>
          <w:color w:val="000000"/>
          <w:sz w:val="28"/>
        </w:rPr>
        <w:t>
      2) мемлекеттік қызметтерді алушылардың мемлекеттік қызметтерді көрсету тәртібі туралы хабардар болуын қамтамасыз ету;</w:t>
      </w:r>
    </w:p>
    <w:bookmarkEnd w:id="33"/>
    <w:bookmarkStart w:name="z48" w:id="34"/>
    <w:p>
      <w:pPr>
        <w:spacing w:after="0"/>
        <w:ind w:left="0"/>
        <w:jc w:val="both"/>
      </w:pPr>
      <w:r>
        <w:rPr>
          <w:rFonts w:ascii="Times New Roman"/>
          <w:b w:val="false"/>
          <w:i w:val="false"/>
          <w:color w:val="000000"/>
          <w:sz w:val="28"/>
        </w:rPr>
        <w:t>
      3) мемлекеттік қызметтер көрсету сапасына бағалау жүргізу үшін мемлекеттік қызметтер көрсету сапасын бағалау және мемлекеттік қызметтер көрсету сапасын бақылау жөніндегі уәкілетті органға, ақпараттандыру саласындағы уәкілетті органға тиісті ақпарат беруге қатысу;</w:t>
      </w:r>
    </w:p>
    <w:bookmarkEnd w:id="34"/>
    <w:bookmarkStart w:name="z49" w:id="35"/>
    <w:p>
      <w:pPr>
        <w:spacing w:after="0"/>
        <w:ind w:left="0"/>
        <w:jc w:val="both"/>
      </w:pPr>
      <w:r>
        <w:rPr>
          <w:rFonts w:ascii="Times New Roman"/>
          <w:b w:val="false"/>
          <w:i w:val="false"/>
          <w:color w:val="000000"/>
          <w:sz w:val="28"/>
        </w:rPr>
        <w:t>
      4) заңнамада белгіленген тәртіппен қоғамдық мониторинг жүргізетін коммерциялық емес ұйымдарға тиісті ақпарат беруге қатысу;</w:t>
      </w:r>
    </w:p>
    <w:bookmarkEnd w:id="35"/>
    <w:bookmarkStart w:name="z50" w:id="36"/>
    <w:p>
      <w:pPr>
        <w:spacing w:after="0"/>
        <w:ind w:left="0"/>
        <w:jc w:val="both"/>
      </w:pPr>
      <w:r>
        <w:rPr>
          <w:rFonts w:ascii="Times New Roman"/>
          <w:b w:val="false"/>
          <w:i w:val="false"/>
          <w:color w:val="000000"/>
          <w:sz w:val="28"/>
        </w:rPr>
        <w:t>
      5) мемлекеттік қызмет алушылардың, сондай-ақ жеке және заңды тұлғалардың шағымдары мен өтініштерін қарау;</w:t>
      </w:r>
    </w:p>
    <w:bookmarkEnd w:id="36"/>
    <w:bookmarkStart w:name="z51" w:id="37"/>
    <w:p>
      <w:pPr>
        <w:spacing w:after="0"/>
        <w:ind w:left="0"/>
        <w:jc w:val="both"/>
      </w:pPr>
      <w:r>
        <w:rPr>
          <w:rFonts w:ascii="Times New Roman"/>
          <w:b w:val="false"/>
          <w:i w:val="false"/>
          <w:color w:val="000000"/>
          <w:sz w:val="28"/>
        </w:rPr>
        <w:t>
      6) Қазақстан Республикасының заңнамасын, жеке және заңды тұлғалардың құқықтары мен заңмен қорғалатын мүдделерін сақтау;</w:t>
      </w:r>
    </w:p>
    <w:bookmarkEnd w:id="37"/>
    <w:bookmarkStart w:name="z52" w:id="38"/>
    <w:p>
      <w:pPr>
        <w:spacing w:after="0"/>
        <w:ind w:left="0"/>
        <w:jc w:val="both"/>
      </w:pPr>
      <w:r>
        <w:rPr>
          <w:rFonts w:ascii="Times New Roman"/>
          <w:b w:val="false"/>
          <w:i w:val="false"/>
          <w:color w:val="000000"/>
          <w:sz w:val="28"/>
        </w:rPr>
        <w:t>
      7) осы Ережеге және Қазақстан Республикасының заңнамасына сәйкес Инспекцияға жүктелген функцияларды уақтылы және сапалы орындау.</w:t>
      </w:r>
    </w:p>
    <w:bookmarkEnd w:id="38"/>
    <w:bookmarkStart w:name="z53" w:id="39"/>
    <w:p>
      <w:pPr>
        <w:spacing w:after="0"/>
        <w:ind w:left="0"/>
        <w:jc w:val="both"/>
      </w:pPr>
      <w:r>
        <w:rPr>
          <w:rFonts w:ascii="Times New Roman"/>
          <w:b w:val="false"/>
          <w:i w:val="false"/>
          <w:color w:val="000000"/>
          <w:sz w:val="28"/>
        </w:rPr>
        <w:t>
      8) Қазақстан Республикасының заңнамасында көзделген өзге де міндеттерді жүзеге асырады.</w:t>
      </w:r>
    </w:p>
    <w:bookmarkEnd w:id="39"/>
    <w:bookmarkStart w:name="z54" w:id="40"/>
    <w:p>
      <w:pPr>
        <w:spacing w:after="0"/>
        <w:ind w:left="0"/>
        <w:jc w:val="both"/>
      </w:pPr>
      <w:r>
        <w:rPr>
          <w:rFonts w:ascii="Times New Roman"/>
          <w:b w:val="false"/>
          <w:i w:val="false"/>
          <w:color w:val="000000"/>
          <w:sz w:val="28"/>
        </w:rPr>
        <w:t>
      16. Инспекция функциялары:</w:t>
      </w:r>
    </w:p>
    <w:bookmarkEnd w:id="40"/>
    <w:bookmarkStart w:name="z55" w:id="41"/>
    <w:p>
      <w:pPr>
        <w:spacing w:after="0"/>
        <w:ind w:left="0"/>
        <w:jc w:val="both"/>
      </w:pPr>
      <w:r>
        <w:rPr>
          <w:rFonts w:ascii="Times New Roman"/>
          <w:b w:val="false"/>
          <w:i w:val="false"/>
          <w:color w:val="000000"/>
          <w:sz w:val="28"/>
        </w:rPr>
        <w:t>
      1) балық шаруашылығы саласындағы субъектілердің қызметін салааралық үйлестіруді жүзеге асырады;</w:t>
      </w:r>
    </w:p>
    <w:bookmarkEnd w:id="41"/>
    <w:bookmarkStart w:name="z56" w:id="42"/>
    <w:p>
      <w:pPr>
        <w:spacing w:after="0"/>
        <w:ind w:left="0"/>
        <w:jc w:val="both"/>
      </w:pPr>
      <w:r>
        <w:rPr>
          <w:rFonts w:ascii="Times New Roman"/>
          <w:b w:val="false"/>
          <w:i w:val="false"/>
          <w:color w:val="000000"/>
          <w:sz w:val="28"/>
        </w:rPr>
        <w:t>
      2) балық ресурстарын және басқа да су жануарларын қорғау және қадағалау, өсімін молайту және пайдалану саласындағы, сондай-ақ балық шаруашылығын дамыту саласындағы мемлекеттік саясатты іске асырады;</w:t>
      </w:r>
    </w:p>
    <w:bookmarkEnd w:id="42"/>
    <w:bookmarkStart w:name="z57" w:id="43"/>
    <w:p>
      <w:pPr>
        <w:spacing w:after="0"/>
        <w:ind w:left="0"/>
        <w:jc w:val="both"/>
      </w:pPr>
      <w:r>
        <w:rPr>
          <w:rFonts w:ascii="Times New Roman"/>
          <w:b w:val="false"/>
          <w:i w:val="false"/>
          <w:color w:val="000000"/>
          <w:sz w:val="28"/>
        </w:rPr>
        <w:t>
      3) балық ресурстарын және басқа да су жануарларын қорғау, өсімін молайту және пайдалану саласында мемлекеттік бақылауды және қадағалауды жүзеге асырады;</w:t>
      </w:r>
    </w:p>
    <w:bookmarkEnd w:id="43"/>
    <w:bookmarkStart w:name="z58" w:id="44"/>
    <w:p>
      <w:pPr>
        <w:spacing w:after="0"/>
        <w:ind w:left="0"/>
        <w:jc w:val="both"/>
      </w:pPr>
      <w:r>
        <w:rPr>
          <w:rFonts w:ascii="Times New Roman"/>
          <w:b w:val="false"/>
          <w:i w:val="false"/>
          <w:color w:val="000000"/>
          <w:sz w:val="28"/>
        </w:rPr>
        <w:t>
      4) балық ресурстарын және басқа да су жануарларын қорғау, өсімін молайту және пайдалану саласындағы халықаралық ынтымақтастықты жүзеге асырады;</w:t>
      </w:r>
    </w:p>
    <w:bookmarkEnd w:id="44"/>
    <w:bookmarkStart w:name="z59" w:id="45"/>
    <w:p>
      <w:pPr>
        <w:spacing w:after="0"/>
        <w:ind w:left="0"/>
        <w:jc w:val="both"/>
      </w:pPr>
      <w:r>
        <w:rPr>
          <w:rFonts w:ascii="Times New Roman"/>
          <w:b w:val="false"/>
          <w:i w:val="false"/>
          <w:color w:val="000000"/>
          <w:sz w:val="28"/>
        </w:rPr>
        <w:t>
      5) Инспекцияның бюджеттік өтінімін дайындау, оны Комитетке ұсыну, сондай-ақ өзге де бюджеттік процесстердің рәсімдерін орындауды қамтамасыз етеді;</w:t>
      </w:r>
    </w:p>
    <w:bookmarkEnd w:id="45"/>
    <w:bookmarkStart w:name="z60" w:id="46"/>
    <w:p>
      <w:pPr>
        <w:spacing w:after="0"/>
        <w:ind w:left="0"/>
        <w:jc w:val="both"/>
      </w:pPr>
      <w:r>
        <w:rPr>
          <w:rFonts w:ascii="Times New Roman"/>
          <w:b w:val="false"/>
          <w:i w:val="false"/>
          <w:color w:val="000000"/>
          <w:sz w:val="28"/>
        </w:rPr>
        <w:t>
      6) мемлекеттік сатып алу саласындағы Қазақстан Республикасының заңнамасына сәйкес мемлекеттік сатып алу рәсімдеріне қатысады;</w:t>
      </w:r>
    </w:p>
    <w:bookmarkEnd w:id="46"/>
    <w:bookmarkStart w:name="z61" w:id="47"/>
    <w:p>
      <w:pPr>
        <w:spacing w:after="0"/>
        <w:ind w:left="0"/>
        <w:jc w:val="both"/>
      </w:pPr>
      <w:r>
        <w:rPr>
          <w:rFonts w:ascii="Times New Roman"/>
          <w:b w:val="false"/>
          <w:i w:val="false"/>
          <w:color w:val="000000"/>
          <w:sz w:val="28"/>
        </w:rPr>
        <w:t>
      7) балық ресурстарын және басқа да су жануарларын қорғау, өсімін молайту және пайдалану саласындағы әкімшілік құқық бұзушылық туралы істерді қарайды;</w:t>
      </w:r>
    </w:p>
    <w:bookmarkEnd w:id="47"/>
    <w:bookmarkStart w:name="z62" w:id="48"/>
    <w:p>
      <w:pPr>
        <w:spacing w:after="0"/>
        <w:ind w:left="0"/>
        <w:jc w:val="both"/>
      </w:pPr>
      <w:r>
        <w:rPr>
          <w:rFonts w:ascii="Times New Roman"/>
          <w:b w:val="false"/>
          <w:i w:val="false"/>
          <w:color w:val="000000"/>
          <w:sz w:val="28"/>
        </w:rPr>
        <w:t>
      8) интродукциялау, реинтродукциялау және будандастыру мақсатында аулауды, өсімін молайту мақсатында аулауды, балықтың қырылу қаупі бар су айдындарында және (немесе) учаскелерінде аулауды жүзеге асырады және (немесе) ұйымдастырады, сондай-ақ бақылау үшін аулауды жүзеге асырады;</w:t>
      </w:r>
    </w:p>
    <w:bookmarkEnd w:id="48"/>
    <w:bookmarkStart w:name="z63" w:id="49"/>
    <w:p>
      <w:pPr>
        <w:spacing w:after="0"/>
        <w:ind w:left="0"/>
        <w:jc w:val="both"/>
      </w:pPr>
      <w:r>
        <w:rPr>
          <w:rFonts w:ascii="Times New Roman"/>
          <w:b w:val="false"/>
          <w:i w:val="false"/>
          <w:color w:val="000000"/>
          <w:sz w:val="28"/>
        </w:rPr>
        <w:t>
      9) балық ресурстарын және басқа да су жануарларын интродукциялауды, реинтродукциялауды, будандастыруды жүргізуге рұқсаттар береді;</w:t>
      </w:r>
    </w:p>
    <w:bookmarkEnd w:id="49"/>
    <w:bookmarkStart w:name="z64" w:id="50"/>
    <w:p>
      <w:pPr>
        <w:spacing w:after="0"/>
        <w:ind w:left="0"/>
        <w:jc w:val="both"/>
      </w:pPr>
      <w:r>
        <w:rPr>
          <w:rFonts w:ascii="Times New Roman"/>
          <w:b w:val="false"/>
          <w:i w:val="false"/>
          <w:color w:val="000000"/>
          <w:sz w:val="28"/>
        </w:rPr>
        <w:t>
      10) балық ресурстарын және басқа да су жануарларын қорғау, өсімін молайту және пайдалану саласында ғылыми зерттеулер мен жобалау-іздестіру жұмыстарын жүргізуді ұйымдастырады және (немесе) қамтамасыз етеді;</w:t>
      </w:r>
    </w:p>
    <w:bookmarkEnd w:id="50"/>
    <w:bookmarkStart w:name="z65" w:id="51"/>
    <w:p>
      <w:pPr>
        <w:spacing w:after="0"/>
        <w:ind w:left="0"/>
        <w:jc w:val="both"/>
      </w:pPr>
      <w:r>
        <w:rPr>
          <w:rFonts w:ascii="Times New Roman"/>
          <w:b w:val="false"/>
          <w:i w:val="false"/>
          <w:color w:val="000000"/>
          <w:sz w:val="28"/>
        </w:rPr>
        <w:t>
      11) балық ресурстарын және басқа да су жануарларын мемлекеттік есепке алуды, оның кадастры мен мониторингін жүргізуді ұйымдастырады;</w:t>
      </w:r>
    </w:p>
    <w:bookmarkEnd w:id="51"/>
    <w:bookmarkStart w:name="z66" w:id="52"/>
    <w:p>
      <w:pPr>
        <w:spacing w:after="0"/>
        <w:ind w:left="0"/>
        <w:jc w:val="both"/>
      </w:pPr>
      <w:r>
        <w:rPr>
          <w:rFonts w:ascii="Times New Roman"/>
          <w:b w:val="false"/>
          <w:i w:val="false"/>
          <w:color w:val="000000"/>
          <w:sz w:val="28"/>
        </w:rPr>
        <w:t>
      12) балық шаруашылығы су айдындарының резервтік қорында және (немесе) учаскелерінде жануарлар дүниесінің өсімін молайту мен мемлекеттік есепке алуды ұйымдастырады және қамтамасыз етеді;</w:t>
      </w:r>
    </w:p>
    <w:bookmarkEnd w:id="52"/>
    <w:bookmarkStart w:name="z67" w:id="53"/>
    <w:p>
      <w:pPr>
        <w:spacing w:after="0"/>
        <w:ind w:left="0"/>
        <w:jc w:val="both"/>
      </w:pPr>
      <w:r>
        <w:rPr>
          <w:rFonts w:ascii="Times New Roman"/>
          <w:b w:val="false"/>
          <w:i w:val="false"/>
          <w:color w:val="000000"/>
          <w:sz w:val="28"/>
        </w:rPr>
        <w:t>
      13) балықтардың болмай қоймайтын қырылуына әкеп соғатын қырылу қаупі туындаған және су объектілеріне немесе олардың бөліктеріне ағымдағы балық шаруашылығы мелиорациясын жүргізу арқылы мұндай қатерді жою мүмкін болмаған жағдайларда ғылыми ұсынымдар негізінде балықтарды мелиорациялық аулау туралы шешім қабылдайды;</w:t>
      </w:r>
    </w:p>
    <w:bookmarkEnd w:id="53"/>
    <w:bookmarkStart w:name="z68" w:id="54"/>
    <w:p>
      <w:pPr>
        <w:spacing w:after="0"/>
        <w:ind w:left="0"/>
        <w:jc w:val="both"/>
      </w:pPr>
      <w:r>
        <w:rPr>
          <w:rFonts w:ascii="Times New Roman"/>
          <w:b w:val="false"/>
          <w:i w:val="false"/>
          <w:color w:val="000000"/>
          <w:sz w:val="28"/>
        </w:rPr>
        <w:t>
      14) тексеру материалдарын құқық қорғау органдарына iс жүргiзу шешiмiн қабылдау үшiн жолдайды;</w:t>
      </w:r>
    </w:p>
    <w:bookmarkEnd w:id="54"/>
    <w:bookmarkStart w:name="z69" w:id="55"/>
    <w:p>
      <w:pPr>
        <w:spacing w:after="0"/>
        <w:ind w:left="0"/>
        <w:jc w:val="both"/>
      </w:pPr>
      <w:r>
        <w:rPr>
          <w:rFonts w:ascii="Times New Roman"/>
          <w:b w:val="false"/>
          <w:i w:val="false"/>
          <w:color w:val="000000"/>
          <w:sz w:val="28"/>
        </w:rPr>
        <w:t>
      15) балық ресурстарын және басқа да су жануарларын қорғау, өсiмiн молайту және пайдалану саласындағы Қазақстан Республикасы заңдарының бұзылуы салдарынан келтiрiлген зиянның көлемiн анықтайды және осының негiзiнде кiнәлi тұлғаларға осы зиянды ерiктi түрде өтеу туралы талап қояды не сотқа талап-арыз береді;</w:t>
      </w:r>
    </w:p>
    <w:bookmarkEnd w:id="55"/>
    <w:bookmarkStart w:name="z70" w:id="56"/>
    <w:p>
      <w:pPr>
        <w:spacing w:after="0"/>
        <w:ind w:left="0"/>
        <w:jc w:val="both"/>
      </w:pPr>
      <w:r>
        <w:rPr>
          <w:rFonts w:ascii="Times New Roman"/>
          <w:b w:val="false"/>
          <w:i w:val="false"/>
          <w:color w:val="000000"/>
          <w:sz w:val="28"/>
        </w:rPr>
        <w:t>
      16) су тарту және ағызу құрылыстарын балық қорғау құрылғыларының бар-жоғына және олардың белгіленген талаптарға сәйкестігіне қарап-тексеруді жүзеге асырады;</w:t>
      </w:r>
    </w:p>
    <w:bookmarkEnd w:id="56"/>
    <w:bookmarkStart w:name="z71" w:id="57"/>
    <w:p>
      <w:pPr>
        <w:spacing w:after="0"/>
        <w:ind w:left="0"/>
        <w:jc w:val="both"/>
      </w:pPr>
      <w:r>
        <w:rPr>
          <w:rFonts w:ascii="Times New Roman"/>
          <w:b w:val="false"/>
          <w:i w:val="false"/>
          <w:color w:val="000000"/>
          <w:sz w:val="28"/>
        </w:rPr>
        <w:t>
      17) балық ресурстарын және басқа да су жануарларын интродукциялауды, реинтродукциялауды және будандастыруды жүзеге асыру тәртібінің сақталуына мемлекеттік бақылауды және қадағалауды жүзеге асырады;</w:t>
      </w:r>
    </w:p>
    <w:bookmarkEnd w:id="57"/>
    <w:bookmarkStart w:name="z72" w:id="58"/>
    <w:p>
      <w:pPr>
        <w:spacing w:after="0"/>
        <w:ind w:left="0"/>
        <w:jc w:val="both"/>
      </w:pPr>
      <w:r>
        <w:rPr>
          <w:rFonts w:ascii="Times New Roman"/>
          <w:b w:val="false"/>
          <w:i w:val="false"/>
          <w:color w:val="000000"/>
          <w:sz w:val="28"/>
        </w:rPr>
        <w:t>
      18) балық ресурстарын және басқа да су жануарларын қорғау, өсімін молайту және пайдалану саласындағы Қазақстан Республикасының заңнамасы талаптарының сақталуын айқындау мақсатында жануарлар дүниесін пайдаланушылардың қызметін тексереді;</w:t>
      </w:r>
    </w:p>
    <w:bookmarkEnd w:id="58"/>
    <w:bookmarkStart w:name="z73" w:id="59"/>
    <w:p>
      <w:pPr>
        <w:spacing w:after="0"/>
        <w:ind w:left="0"/>
        <w:jc w:val="both"/>
      </w:pPr>
      <w:r>
        <w:rPr>
          <w:rFonts w:ascii="Times New Roman"/>
          <w:b w:val="false"/>
          <w:i w:val="false"/>
          <w:color w:val="000000"/>
          <w:sz w:val="28"/>
        </w:rPr>
        <w:t>
      19) балық шаруашылығы су айдындарында және (немесе) учаскелерінде аншлагтардың болуын, сондай-ақ олардың бекітілген үлгілерге сәйкестігін, сондай-ақ балық аулауға тыйым салынған мерзімдер мен орындарды, балық ресурстарын және басқа да су жануарларын аулауды есепке алу журналдарын тексереді (кәсіпшілік журнал);</w:t>
      </w:r>
    </w:p>
    <w:bookmarkEnd w:id="59"/>
    <w:bookmarkStart w:name="z74" w:id="60"/>
    <w:p>
      <w:pPr>
        <w:spacing w:after="0"/>
        <w:ind w:left="0"/>
        <w:jc w:val="both"/>
      </w:pPr>
      <w:r>
        <w:rPr>
          <w:rFonts w:ascii="Times New Roman"/>
          <w:b w:val="false"/>
          <w:i w:val="false"/>
          <w:color w:val="000000"/>
          <w:sz w:val="28"/>
        </w:rPr>
        <w:t>
      20) Қазақстан Республикасының заңнамаларында белгіленген құзыретіне сәйкес әкімшілік құқық бұзушылық туралы істер бойынша іс жүргізуді жүзеге асырады;</w:t>
      </w:r>
    </w:p>
    <w:bookmarkEnd w:id="60"/>
    <w:bookmarkStart w:name="z75" w:id="61"/>
    <w:p>
      <w:pPr>
        <w:spacing w:after="0"/>
        <w:ind w:left="0"/>
        <w:jc w:val="both"/>
      </w:pPr>
      <w:r>
        <w:rPr>
          <w:rFonts w:ascii="Times New Roman"/>
          <w:b w:val="false"/>
          <w:i w:val="false"/>
          <w:color w:val="000000"/>
          <w:sz w:val="28"/>
        </w:rPr>
        <w:t>
      21) мемлекеттік қызметтер көрсету мәселелері жөніндегі бірыңғай байланыс орталығына мемлекеттік қызметтер көрсету тәртібі туралы ақпарат ұсынады;</w:t>
      </w:r>
    </w:p>
    <w:bookmarkEnd w:id="61"/>
    <w:bookmarkStart w:name="z76" w:id="62"/>
    <w:p>
      <w:pPr>
        <w:spacing w:after="0"/>
        <w:ind w:left="0"/>
        <w:jc w:val="both"/>
      </w:pPr>
      <w:r>
        <w:rPr>
          <w:rFonts w:ascii="Times New Roman"/>
          <w:b w:val="false"/>
          <w:i w:val="false"/>
          <w:color w:val="000000"/>
          <w:sz w:val="28"/>
        </w:rPr>
        <w:t>
      22) балық шарушылығын жүргізу қағидаларының сақталуына мемлекеттік бақылауды және қадағалауды жүзеге асырады;</w:t>
      </w:r>
    </w:p>
    <w:bookmarkEnd w:id="62"/>
    <w:bookmarkStart w:name="z77" w:id="63"/>
    <w:p>
      <w:pPr>
        <w:spacing w:after="0"/>
        <w:ind w:left="0"/>
        <w:jc w:val="both"/>
      </w:pPr>
      <w:r>
        <w:rPr>
          <w:rFonts w:ascii="Times New Roman"/>
          <w:b w:val="false"/>
          <w:i w:val="false"/>
          <w:color w:val="000000"/>
          <w:sz w:val="28"/>
        </w:rPr>
        <w:t>
      23) балық аулау қағидаларының сақталуына мемлекеттік бақылауды және қадағалауды жүзеге асырады;</w:t>
      </w:r>
    </w:p>
    <w:bookmarkEnd w:id="63"/>
    <w:bookmarkStart w:name="z78" w:id="64"/>
    <w:p>
      <w:pPr>
        <w:spacing w:after="0"/>
        <w:ind w:left="0"/>
        <w:jc w:val="both"/>
      </w:pPr>
      <w:r>
        <w:rPr>
          <w:rFonts w:ascii="Times New Roman"/>
          <w:b w:val="false"/>
          <w:i w:val="false"/>
          <w:color w:val="000000"/>
          <w:sz w:val="28"/>
        </w:rPr>
        <w:t>
      24) балық ресурстарының және басқа да су жануарларын қорғау және қадағалау, өсімін молайту және пайдалану саласындағы нормалар мен нормативтердің сақталуын мемлекеттік бақылауды және қадағалауды жүзеге асырады;</w:t>
      </w:r>
    </w:p>
    <w:bookmarkEnd w:id="64"/>
    <w:bookmarkStart w:name="z79" w:id="65"/>
    <w:p>
      <w:pPr>
        <w:spacing w:after="0"/>
        <w:ind w:left="0"/>
        <w:jc w:val="both"/>
      </w:pPr>
      <w:r>
        <w:rPr>
          <w:rFonts w:ascii="Times New Roman"/>
          <w:b w:val="false"/>
          <w:i w:val="false"/>
          <w:color w:val="000000"/>
          <w:sz w:val="28"/>
        </w:rPr>
        <w:t>
      25) балық ресурстарының және басқа да су жануарларын қорғау, өсімін молайту және пайдалану жөніндегі іс-шаралардың орындалуын мемлекеттік бақылауды және қадағалауды жүзеге асырады;</w:t>
      </w:r>
    </w:p>
    <w:bookmarkEnd w:id="65"/>
    <w:bookmarkStart w:name="z80" w:id="66"/>
    <w:p>
      <w:pPr>
        <w:spacing w:after="0"/>
        <w:ind w:left="0"/>
        <w:jc w:val="both"/>
      </w:pPr>
      <w:r>
        <w:rPr>
          <w:rFonts w:ascii="Times New Roman"/>
          <w:b w:val="false"/>
          <w:i w:val="false"/>
          <w:color w:val="000000"/>
          <w:sz w:val="28"/>
        </w:rPr>
        <w:t>
      26) балық ресурстарын және басқа да су жануарларын пайдалануға белгіленген шектеулер мен тыйым салулардың сақталуын мемлекеттік бақылауды және қадағалауды жүзеге асырады;</w:t>
      </w:r>
    </w:p>
    <w:bookmarkEnd w:id="66"/>
    <w:bookmarkStart w:name="z81" w:id="67"/>
    <w:p>
      <w:pPr>
        <w:spacing w:after="0"/>
        <w:ind w:left="0"/>
        <w:jc w:val="both"/>
      </w:pPr>
      <w:r>
        <w:rPr>
          <w:rFonts w:ascii="Times New Roman"/>
          <w:b w:val="false"/>
          <w:i w:val="false"/>
          <w:color w:val="000000"/>
          <w:sz w:val="28"/>
        </w:rPr>
        <w:t>
      27) балық ресурстарын және басқа да су жануарларын қорғау, өсімін молайту және пайдалану саласындағы жергілікті атқарушы органдарға мемлекеттік бақылауды және қадағалауды жүзеге асырады;</w:t>
      </w:r>
    </w:p>
    <w:bookmarkEnd w:id="67"/>
    <w:bookmarkStart w:name="z82" w:id="68"/>
    <w:p>
      <w:pPr>
        <w:spacing w:after="0"/>
        <w:ind w:left="0"/>
        <w:jc w:val="both"/>
      </w:pPr>
      <w:r>
        <w:rPr>
          <w:rFonts w:ascii="Times New Roman"/>
          <w:b w:val="false"/>
          <w:i w:val="false"/>
          <w:color w:val="000000"/>
          <w:sz w:val="28"/>
        </w:rPr>
        <w:t>
      28) балық ресурстарын және басқа да су жануарларын қорғау, өсiмiн молайту және пайдалану саласындағы Қазақстан Республикасы заңнамаларының өзге де талаптарының орындалуына бақылауды жүзеге асырады;</w:t>
      </w:r>
    </w:p>
    <w:bookmarkEnd w:id="68"/>
    <w:bookmarkStart w:name="z83" w:id="69"/>
    <w:p>
      <w:pPr>
        <w:spacing w:after="0"/>
        <w:ind w:left="0"/>
        <w:jc w:val="both"/>
      </w:pPr>
      <w:r>
        <w:rPr>
          <w:rFonts w:ascii="Times New Roman"/>
          <w:b w:val="false"/>
          <w:i w:val="false"/>
          <w:color w:val="000000"/>
          <w:sz w:val="28"/>
        </w:rPr>
        <w:t>
      29) биологиялық негіздеме негізінде бекітіліп берілген балық шаруашылығы су айдынындағы және (немесе) учаскесіндегі балық шаруашылығы мелиорациясын, жануарлар дүниесін пайдаланушылар арнайы пайдалану кезінде жүргізетін балық ресурстарының және басқа да су жануарларының кәсіпшілік қорының деректерін жыл сайын түзетуді келіседі;</w:t>
      </w:r>
    </w:p>
    <w:bookmarkEnd w:id="69"/>
    <w:bookmarkStart w:name="z84" w:id="70"/>
    <w:p>
      <w:pPr>
        <w:spacing w:after="0"/>
        <w:ind w:left="0"/>
        <w:jc w:val="both"/>
      </w:pPr>
      <w:r>
        <w:rPr>
          <w:rFonts w:ascii="Times New Roman"/>
          <w:b w:val="false"/>
          <w:i w:val="false"/>
          <w:color w:val="000000"/>
          <w:sz w:val="28"/>
        </w:rPr>
        <w:t xml:space="preserve">
      30) "Жануарлар дүниесін қорғау, өсімін молайту және пайдалану туралы" 2004 жылғы 9 шілдедегі Қазақстан Республикасының Заңы </w:t>
      </w:r>
      <w:r>
        <w:rPr>
          <w:rFonts w:ascii="Times New Roman"/>
          <w:b w:val="false"/>
          <w:i w:val="false"/>
          <w:color w:val="000000"/>
          <w:sz w:val="28"/>
        </w:rPr>
        <w:t>17-бабының</w:t>
      </w:r>
      <w:r>
        <w:rPr>
          <w:rFonts w:ascii="Times New Roman"/>
          <w:b w:val="false"/>
          <w:i w:val="false"/>
          <w:color w:val="000000"/>
          <w:sz w:val="28"/>
        </w:rPr>
        <w:t xml:space="preserve"> 1 және </w:t>
      </w:r>
      <w:r>
        <w:rPr>
          <w:rFonts w:ascii="Times New Roman"/>
          <w:b w:val="false"/>
          <w:i w:val="false"/>
          <w:color w:val="000000"/>
          <w:sz w:val="28"/>
        </w:rPr>
        <w:t>2-тармақтарында</w:t>
      </w:r>
      <w:r>
        <w:rPr>
          <w:rFonts w:ascii="Times New Roman"/>
          <w:b w:val="false"/>
          <w:i w:val="false"/>
          <w:color w:val="000000"/>
          <w:sz w:val="28"/>
        </w:rPr>
        <w:t xml:space="preserve"> көрсетілген Инспекция бақылауындағы аумақтарда және су айдындарында (халықаралық және республикалық маңызы бар су айдындарына жатпайтын)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70"/>
    <w:bookmarkStart w:name="z85" w:id="71"/>
    <w:p>
      <w:pPr>
        <w:spacing w:after="0"/>
        <w:ind w:left="0"/>
        <w:jc w:val="both"/>
      </w:pPr>
      <w:r>
        <w:rPr>
          <w:rFonts w:ascii="Times New Roman"/>
          <w:b w:val="false"/>
          <w:i w:val="false"/>
          <w:color w:val="000000"/>
          <w:sz w:val="28"/>
        </w:rPr>
        <w:t>
      31) балық ресурстарын және басқа да су жануарларының жағдайына әсер ететін немесе әсер етуі мүмкін болатын кәсiпорындарды, құрылыстар және басқа да объектiлердi орналастыруға, сондай-ақ, жаңа техника, технология, материалдар мен заттар енгізуге келісім береді;</w:t>
      </w:r>
    </w:p>
    <w:bookmarkEnd w:id="71"/>
    <w:bookmarkStart w:name="z86" w:id="72"/>
    <w:p>
      <w:pPr>
        <w:spacing w:after="0"/>
        <w:ind w:left="0"/>
        <w:jc w:val="both"/>
      </w:pPr>
      <w:r>
        <w:rPr>
          <w:rFonts w:ascii="Times New Roman"/>
          <w:b w:val="false"/>
          <w:i w:val="false"/>
          <w:color w:val="000000"/>
          <w:sz w:val="28"/>
        </w:rPr>
        <w:t>
      32) балық шаруашылығы су айдындарында және (немесе) учаскелерінде балық аулауға тыйым салынған кезеңде, сондай-ақ балық аулауға тыйым салынған жерлерде қозғалтқыштары қосылған су көлігінің барлық түрлерінің жүруін келіседі;</w:t>
      </w:r>
    </w:p>
    <w:bookmarkEnd w:id="72"/>
    <w:bookmarkStart w:name="z87" w:id="73"/>
    <w:p>
      <w:pPr>
        <w:spacing w:after="0"/>
        <w:ind w:left="0"/>
        <w:jc w:val="both"/>
      </w:pPr>
      <w:r>
        <w:rPr>
          <w:rFonts w:ascii="Times New Roman"/>
          <w:b w:val="false"/>
          <w:i w:val="false"/>
          <w:color w:val="000000"/>
          <w:sz w:val="28"/>
        </w:rPr>
        <w:t>
      33) су тарту және ағызу құрылыстарының балықтарды қорғау құрылғыларын орнатуға келісім береді;</w:t>
      </w:r>
    </w:p>
    <w:bookmarkEnd w:id="73"/>
    <w:bookmarkStart w:name="z88" w:id="74"/>
    <w:p>
      <w:pPr>
        <w:spacing w:after="0"/>
        <w:ind w:left="0"/>
        <w:jc w:val="both"/>
      </w:pPr>
      <w:r>
        <w:rPr>
          <w:rFonts w:ascii="Times New Roman"/>
          <w:b w:val="false"/>
          <w:i w:val="false"/>
          <w:color w:val="000000"/>
          <w:sz w:val="28"/>
        </w:rPr>
        <w:t>
      34) аулаған жері туралы анықтаманы береді;</w:t>
      </w:r>
    </w:p>
    <w:bookmarkEnd w:id="74"/>
    <w:bookmarkStart w:name="z89" w:id="75"/>
    <w:p>
      <w:pPr>
        <w:spacing w:after="0"/>
        <w:ind w:left="0"/>
        <w:jc w:val="both"/>
      </w:pPr>
      <w:r>
        <w:rPr>
          <w:rFonts w:ascii="Times New Roman"/>
          <w:b w:val="false"/>
          <w:i w:val="false"/>
          <w:color w:val="000000"/>
          <w:sz w:val="28"/>
        </w:rPr>
        <w:t>
      35) жергілікті маңызы бар балық шаруашылығы су айдындарын және (немесе) учаскелерiн бекітіп беру бойынша конкурс өткізеді;</w:t>
      </w:r>
    </w:p>
    <w:bookmarkEnd w:id="75"/>
    <w:bookmarkStart w:name="z90" w:id="76"/>
    <w:p>
      <w:pPr>
        <w:spacing w:after="0"/>
        <w:ind w:left="0"/>
        <w:jc w:val="both"/>
      </w:pPr>
      <w:r>
        <w:rPr>
          <w:rFonts w:ascii="Times New Roman"/>
          <w:b w:val="false"/>
          <w:i w:val="false"/>
          <w:color w:val="000000"/>
          <w:sz w:val="28"/>
        </w:rPr>
        <w:t>
      36) балық шаруашылығын жүргізуге шарттар жасайды;</w:t>
      </w:r>
    </w:p>
    <w:bookmarkEnd w:id="76"/>
    <w:bookmarkStart w:name="z91" w:id="77"/>
    <w:p>
      <w:pPr>
        <w:spacing w:after="0"/>
        <w:ind w:left="0"/>
        <w:jc w:val="both"/>
      </w:pPr>
      <w:r>
        <w:rPr>
          <w:rFonts w:ascii="Times New Roman"/>
          <w:b w:val="false"/>
          <w:i w:val="false"/>
          <w:color w:val="000000"/>
          <w:sz w:val="28"/>
        </w:rPr>
        <w:t>
      37) жергілікті маңызы бар балық шаруашылығы су айдындарын және (немесе) учаскелерін қайта бекітіп беруді жүзеге асырады;</w:t>
      </w:r>
    </w:p>
    <w:bookmarkEnd w:id="77"/>
    <w:bookmarkStart w:name="z92" w:id="78"/>
    <w:p>
      <w:pPr>
        <w:spacing w:after="0"/>
        <w:ind w:left="0"/>
        <w:jc w:val="both"/>
      </w:pPr>
      <w:r>
        <w:rPr>
          <w:rFonts w:ascii="Times New Roman"/>
          <w:b w:val="false"/>
          <w:i w:val="false"/>
          <w:color w:val="000000"/>
          <w:sz w:val="28"/>
        </w:rPr>
        <w:t>
      38) жануарлар дүниесін қорғау, өсімін молайту және пайдалану саласындағы аккредиттелген ғылыми ұйымдардың ұсынымы бойынша тыйым салудың жалпы ұзақтығын өзгертпестен, жануарлар дүниесі объектілерін алып қоюға тыйым салу мерзімін табиғи-климаттық жағдайларға байланысты қайсыбір жағына күнтізбелік он бес күнге ауыстыру туралы шешім қабылдайды;</w:t>
      </w:r>
    </w:p>
    <w:bookmarkEnd w:id="78"/>
    <w:bookmarkStart w:name="z93" w:id="79"/>
    <w:p>
      <w:pPr>
        <w:spacing w:after="0"/>
        <w:ind w:left="0"/>
        <w:jc w:val="both"/>
      </w:pPr>
      <w:r>
        <w:rPr>
          <w:rFonts w:ascii="Times New Roman"/>
          <w:b w:val="false"/>
          <w:i w:val="false"/>
          <w:color w:val="000000"/>
          <w:sz w:val="28"/>
        </w:rPr>
        <w:t>
      39) балық ресурстарын және басқа да су жануарларын қорғау, өсiмiн молайту және пайдалану саласындағы Қазақстан Республикасы заңдарының бұзылуы анықталған кезде Қазақстан Республикасының заңдарында белгiленген тәртiппен жануарлар дүниесiн пайдаланушылардың қызметiн тоқтатады немесе қызметiне тыйым салу туралы ұсыныс енгiзеді;</w:t>
      </w:r>
    </w:p>
    <w:bookmarkEnd w:id="79"/>
    <w:bookmarkStart w:name="z94" w:id="80"/>
    <w:p>
      <w:pPr>
        <w:spacing w:after="0"/>
        <w:ind w:left="0"/>
        <w:jc w:val="both"/>
      </w:pPr>
      <w:r>
        <w:rPr>
          <w:rFonts w:ascii="Times New Roman"/>
          <w:b w:val="false"/>
          <w:i w:val="false"/>
          <w:color w:val="000000"/>
          <w:sz w:val="28"/>
        </w:rPr>
        <w:t>
      40) Қазақстан Республикасының заңдарымен, Қазақстан Республикасы Президентінің, Үкіметінің, Қазақстан Республикасы Экология және табиғи ресурстар министрінің, Қазақстан Республикасы Экология және табиғи ресурстар министрлігі Балық шаруашылығы комитеті төрағасының актілерімен, сондай-ақ, осы Ережемен қарастырылған басқа да функцияларды атқарады.</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5" w:id="81"/>
    <w:p>
      <w:pPr>
        <w:spacing w:after="0"/>
        <w:ind w:left="0"/>
        <w:jc w:val="left"/>
      </w:pPr>
      <w:r>
        <w:rPr>
          <w:rFonts w:ascii="Times New Roman"/>
          <w:b/>
          <w:i w:val="false"/>
          <w:color w:val="000000"/>
        </w:rPr>
        <w:t xml:space="preserve"> 3-тарау. Инспекция қызметін ұйымдастыру кезіндегі оның басшысының мәртебесі және өкілеттіктері</w:t>
      </w:r>
    </w:p>
    <w:bookmarkEnd w:id="81"/>
    <w:bookmarkStart w:name="z96" w:id="82"/>
    <w:p>
      <w:pPr>
        <w:spacing w:after="0"/>
        <w:ind w:left="0"/>
        <w:jc w:val="both"/>
      </w:pPr>
      <w:r>
        <w:rPr>
          <w:rFonts w:ascii="Times New Roman"/>
          <w:b w:val="false"/>
          <w:i w:val="false"/>
          <w:color w:val="000000"/>
          <w:sz w:val="28"/>
        </w:rPr>
        <w:t>
      17. Инспекцияға басшылықты Инспекцияға жүктелген міндеттердің орындалуына және оның өкілеттіктерін жүзеге асыруға дербес жауапты болатын басшы жүзеге асырады.</w:t>
      </w:r>
    </w:p>
    <w:bookmarkEnd w:id="82"/>
    <w:bookmarkStart w:name="z97" w:id="83"/>
    <w:p>
      <w:pPr>
        <w:spacing w:after="0"/>
        <w:ind w:left="0"/>
        <w:jc w:val="both"/>
      </w:pPr>
      <w:r>
        <w:rPr>
          <w:rFonts w:ascii="Times New Roman"/>
          <w:b w:val="false"/>
          <w:i w:val="false"/>
          <w:color w:val="000000"/>
          <w:sz w:val="28"/>
        </w:rPr>
        <w:t>
      18. Инспекция басшысы Қазақстан Республикасы Экология және табиғи ресурстар министрінің келісімі бойынша Қазақстан Республикасы Экология және табиғи ресурстар министрлігінің аппарат басшысымен қызметке тағайындалады және қызметтен босатылады.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8" w:id="84"/>
    <w:p>
      <w:pPr>
        <w:spacing w:after="0"/>
        <w:ind w:left="0"/>
        <w:jc w:val="both"/>
      </w:pPr>
      <w:r>
        <w:rPr>
          <w:rFonts w:ascii="Times New Roman"/>
          <w:b w:val="false"/>
          <w:i w:val="false"/>
          <w:color w:val="000000"/>
          <w:sz w:val="28"/>
        </w:rPr>
        <w:t>
      19. Инспекция басшысының Қазақстан Республикасы Экология және табиғи ресурстар министрлігі Балық шаруашылығы комитетінің төрағасымен қызметке тағайындалатын және қызметтен босатылатын орынбасарлары болады.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9" w:id="85"/>
    <w:p>
      <w:pPr>
        <w:spacing w:after="0"/>
        <w:ind w:left="0"/>
        <w:jc w:val="both"/>
      </w:pPr>
      <w:r>
        <w:rPr>
          <w:rFonts w:ascii="Times New Roman"/>
          <w:b w:val="false"/>
          <w:i w:val="false"/>
          <w:color w:val="000000"/>
          <w:sz w:val="28"/>
        </w:rPr>
        <w:t>
      20. Инспекция басшысының өкілеттіктері:</w:t>
      </w:r>
    </w:p>
    <w:bookmarkEnd w:id="85"/>
    <w:bookmarkStart w:name="z100" w:id="86"/>
    <w:p>
      <w:pPr>
        <w:spacing w:after="0"/>
        <w:ind w:left="0"/>
        <w:jc w:val="both"/>
      </w:pPr>
      <w:r>
        <w:rPr>
          <w:rFonts w:ascii="Times New Roman"/>
          <w:b w:val="false"/>
          <w:i w:val="false"/>
          <w:color w:val="000000"/>
          <w:sz w:val="28"/>
        </w:rPr>
        <w:t xml:space="preserve">
      1) Инспекция жұмысын ұйымдастырады және басшылық жасайды, </w:t>
      </w:r>
    </w:p>
    <w:bookmarkEnd w:id="86"/>
    <w:bookmarkStart w:name="z101" w:id="87"/>
    <w:p>
      <w:pPr>
        <w:spacing w:after="0"/>
        <w:ind w:left="0"/>
        <w:jc w:val="both"/>
      </w:pPr>
      <w:r>
        <w:rPr>
          <w:rFonts w:ascii="Times New Roman"/>
          <w:b w:val="false"/>
          <w:i w:val="false"/>
          <w:color w:val="000000"/>
          <w:sz w:val="28"/>
        </w:rPr>
        <w:t xml:space="preserve">
      2) Инспекцияға жүктелген міндеттерді орындауға және өз қызметтерін жүзеге асыруға, шығыс құжаттардың сапасы мен уақыттылығына, сондай-ақ республикалық бюджеттен бөлінген қаражатты мақсатты пайдалануына дербес жауапты болады; </w:t>
      </w:r>
    </w:p>
    <w:bookmarkEnd w:id="87"/>
    <w:bookmarkStart w:name="z102" w:id="88"/>
    <w:p>
      <w:pPr>
        <w:spacing w:after="0"/>
        <w:ind w:left="0"/>
        <w:jc w:val="both"/>
      </w:pPr>
      <w:r>
        <w:rPr>
          <w:rFonts w:ascii="Times New Roman"/>
          <w:b w:val="false"/>
          <w:i w:val="false"/>
          <w:color w:val="000000"/>
          <w:sz w:val="28"/>
        </w:rPr>
        <w:t>
      3) өз құзыреті шегінде бұйрықтарға қол қояды;</w:t>
      </w:r>
    </w:p>
    <w:bookmarkEnd w:id="88"/>
    <w:bookmarkStart w:name="z103" w:id="89"/>
    <w:p>
      <w:pPr>
        <w:spacing w:after="0"/>
        <w:ind w:left="0"/>
        <w:jc w:val="both"/>
      </w:pPr>
      <w:r>
        <w:rPr>
          <w:rFonts w:ascii="Times New Roman"/>
          <w:b w:val="false"/>
          <w:i w:val="false"/>
          <w:color w:val="000000"/>
          <w:sz w:val="28"/>
        </w:rPr>
        <w:t>
      4) Инспекция басшысының орынбасарларын қоспағанда, Инспекция қызметкерлерінің лауазымдық нұсқаулықтарын бекітеді;</w:t>
      </w:r>
    </w:p>
    <w:bookmarkEnd w:id="89"/>
    <w:bookmarkStart w:name="z104" w:id="90"/>
    <w:p>
      <w:pPr>
        <w:spacing w:after="0"/>
        <w:ind w:left="0"/>
        <w:jc w:val="both"/>
      </w:pPr>
      <w:r>
        <w:rPr>
          <w:rFonts w:ascii="Times New Roman"/>
          <w:b w:val="false"/>
          <w:i w:val="false"/>
          <w:color w:val="000000"/>
          <w:sz w:val="28"/>
        </w:rPr>
        <w:t>
      5) өз құзыреті шегінде Инспекцияда сыбайлас жемқорлыққа қарсы іс-қимыл жөніндегі іс-шаралардың қабылдануына дербес жауапты болады және іс-шараларды ұйымдастырады;</w:t>
      </w:r>
    </w:p>
    <w:bookmarkEnd w:id="90"/>
    <w:bookmarkStart w:name="z105" w:id="91"/>
    <w:p>
      <w:pPr>
        <w:spacing w:after="0"/>
        <w:ind w:left="0"/>
        <w:jc w:val="both"/>
      </w:pPr>
      <w:r>
        <w:rPr>
          <w:rFonts w:ascii="Times New Roman"/>
          <w:b w:val="false"/>
          <w:i w:val="false"/>
          <w:color w:val="000000"/>
          <w:sz w:val="28"/>
        </w:rPr>
        <w:t xml:space="preserve">
      6)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Инспекция қызметкерлерін қызметке тағайындайды және қызметтен босатады; </w:t>
      </w:r>
    </w:p>
    <w:bookmarkEnd w:id="91"/>
    <w:bookmarkStart w:name="z106" w:id="92"/>
    <w:p>
      <w:pPr>
        <w:spacing w:after="0"/>
        <w:ind w:left="0"/>
        <w:jc w:val="both"/>
      </w:pPr>
      <w:r>
        <w:rPr>
          <w:rFonts w:ascii="Times New Roman"/>
          <w:b w:val="false"/>
          <w:i w:val="false"/>
          <w:color w:val="000000"/>
          <w:sz w:val="28"/>
        </w:rPr>
        <w:t>
      7) Комитет төрағасына Инспекция басшысының орынбасарларын көтермелеу және тәртіптік жауапкершілікке тарту туралы ұсыныстар енгізеді;</w:t>
      </w:r>
    </w:p>
    <w:bookmarkEnd w:id="92"/>
    <w:bookmarkStart w:name="z107" w:id="93"/>
    <w:p>
      <w:pPr>
        <w:spacing w:after="0"/>
        <w:ind w:left="0"/>
        <w:jc w:val="both"/>
      </w:pPr>
      <w:r>
        <w:rPr>
          <w:rFonts w:ascii="Times New Roman"/>
          <w:b w:val="false"/>
          <w:i w:val="false"/>
          <w:color w:val="000000"/>
          <w:sz w:val="28"/>
        </w:rPr>
        <w:t>
      8)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Инспекция қызметкерлерін іссапарға жіберу, демалыс беру, материалдық көмек көрсету, даярлау (қайта даярлау) және біліктілігін арттыру, үстемеақы төлеу және көтермелеу, тәртіптік жауапкершілікке тарту мәселелерін шешеді;</w:t>
      </w:r>
    </w:p>
    <w:bookmarkEnd w:id="93"/>
    <w:bookmarkStart w:name="z108" w:id="94"/>
    <w:p>
      <w:pPr>
        <w:spacing w:after="0"/>
        <w:ind w:left="0"/>
        <w:jc w:val="both"/>
      </w:pPr>
      <w:r>
        <w:rPr>
          <w:rFonts w:ascii="Times New Roman"/>
          <w:b w:val="false"/>
          <w:i w:val="false"/>
          <w:color w:val="000000"/>
          <w:sz w:val="28"/>
        </w:rPr>
        <w:t xml:space="preserve">
      9) заңнамада белгіленген тәртіппен Инспекция басшысының орынбасарларына материалдық көмек көрсету, үстемеақылар төлеу мәселелерін келіседі; </w:t>
      </w:r>
    </w:p>
    <w:bookmarkEnd w:id="94"/>
    <w:bookmarkStart w:name="z109" w:id="95"/>
    <w:p>
      <w:pPr>
        <w:spacing w:after="0"/>
        <w:ind w:left="0"/>
        <w:jc w:val="both"/>
      </w:pPr>
      <w:r>
        <w:rPr>
          <w:rFonts w:ascii="Times New Roman"/>
          <w:b w:val="false"/>
          <w:i w:val="false"/>
          <w:color w:val="000000"/>
          <w:sz w:val="28"/>
        </w:rPr>
        <w:t>
      10) Инспекцияның құрылымдық бөлімшелерінің ережелерін бекітеді;</w:t>
      </w:r>
    </w:p>
    <w:bookmarkEnd w:id="95"/>
    <w:bookmarkStart w:name="z110" w:id="96"/>
    <w:p>
      <w:pPr>
        <w:spacing w:after="0"/>
        <w:ind w:left="0"/>
        <w:jc w:val="both"/>
      </w:pPr>
      <w:r>
        <w:rPr>
          <w:rFonts w:ascii="Times New Roman"/>
          <w:b w:val="false"/>
          <w:i w:val="false"/>
          <w:color w:val="000000"/>
          <w:sz w:val="28"/>
        </w:rPr>
        <w:t>
      11) мемлекеттік органдарда және өзге де ұйымдарда сенімхатсыз Инспекцияның атынан өкілдік етеді;</w:t>
      </w:r>
    </w:p>
    <w:bookmarkEnd w:id="96"/>
    <w:bookmarkStart w:name="z111" w:id="97"/>
    <w:p>
      <w:pPr>
        <w:spacing w:after="0"/>
        <w:ind w:left="0"/>
        <w:jc w:val="both"/>
      </w:pPr>
      <w:r>
        <w:rPr>
          <w:rFonts w:ascii="Times New Roman"/>
          <w:b w:val="false"/>
          <w:i w:val="false"/>
          <w:color w:val="000000"/>
          <w:sz w:val="28"/>
        </w:rPr>
        <w:t>
      12) Қазақстан Республикасы заңнамаларына және Қазақстан Республикасы Президентінің актілеріне сәйкес өзге де өкілеттіктерді жүзеге асырады.</w:t>
      </w:r>
    </w:p>
    <w:bookmarkEnd w:id="97"/>
    <w:bookmarkStart w:name="z112" w:id="98"/>
    <w:p>
      <w:pPr>
        <w:spacing w:after="0"/>
        <w:ind w:left="0"/>
        <w:jc w:val="both"/>
      </w:pPr>
      <w:r>
        <w:rPr>
          <w:rFonts w:ascii="Times New Roman"/>
          <w:b w:val="false"/>
          <w:i w:val="false"/>
          <w:color w:val="000000"/>
          <w:sz w:val="28"/>
        </w:rPr>
        <w:t>
      21. Іссапарға жіберуді қоспағанда, инспекция басшысы болмаған кезеңде оның өкілеттіктерін Инспекция басшысының орынбасарына, ол болмаған жағдайда Инспекцияның басқа қызметкеріне Қазақстан Республикасының Экология және табиғи ресурстар министрлігінің аппарат басшысының бұйрығымен жүктеледі.</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3" w:id="99"/>
    <w:p>
      <w:pPr>
        <w:spacing w:after="0"/>
        <w:ind w:left="0"/>
        <w:jc w:val="both"/>
      </w:pPr>
      <w:r>
        <w:rPr>
          <w:rFonts w:ascii="Times New Roman"/>
          <w:b w:val="false"/>
          <w:i w:val="false"/>
          <w:color w:val="000000"/>
          <w:sz w:val="28"/>
        </w:rPr>
        <w:t>
      Іссапарға жіберу кезеңінде Инспекция басшысының өкілеттіктері Инспекция басшының орынбасарына, ол болмаған жағдайда Инспекцияның басқа қызметкеріне Комитет төрағасының бұйрығымен жүктеледі.</w:t>
      </w:r>
    </w:p>
    <w:bookmarkEnd w:id="99"/>
    <w:bookmarkStart w:name="z114" w:id="100"/>
    <w:p>
      <w:pPr>
        <w:spacing w:after="0"/>
        <w:ind w:left="0"/>
        <w:jc w:val="both"/>
      </w:pPr>
      <w:r>
        <w:rPr>
          <w:rFonts w:ascii="Times New Roman"/>
          <w:b w:val="false"/>
          <w:i w:val="false"/>
          <w:color w:val="000000"/>
          <w:sz w:val="28"/>
        </w:rPr>
        <w:t>
       22. Инспекция басшысы қолданыстағы заңнамаға сәйкес өз орынбасарларының өкілеттіктері бойынша Комитет төрағасына ұсыныстарын енгізеді.</w:t>
      </w:r>
    </w:p>
    <w:bookmarkEnd w:id="100"/>
    <w:bookmarkStart w:name="z115" w:id="101"/>
    <w:p>
      <w:pPr>
        <w:spacing w:after="0"/>
        <w:ind w:left="0"/>
        <w:jc w:val="left"/>
      </w:pPr>
      <w:r>
        <w:rPr>
          <w:rFonts w:ascii="Times New Roman"/>
          <w:b/>
          <w:i w:val="false"/>
          <w:color w:val="000000"/>
        </w:rPr>
        <w:t xml:space="preserve"> 4-тарау. Инспекцияның мүлкі</w:t>
      </w:r>
    </w:p>
    <w:bookmarkEnd w:id="101"/>
    <w:bookmarkStart w:name="z116" w:id="102"/>
    <w:p>
      <w:pPr>
        <w:spacing w:after="0"/>
        <w:ind w:left="0"/>
        <w:jc w:val="both"/>
      </w:pPr>
      <w:r>
        <w:rPr>
          <w:rFonts w:ascii="Times New Roman"/>
          <w:b w:val="false"/>
          <w:i w:val="false"/>
          <w:color w:val="000000"/>
          <w:sz w:val="28"/>
        </w:rPr>
        <w:t>
      23. Инспекцияның заңнамада көзделген жағдайларда жедел басқару құқығында оқшауланған мүлкі болуы мүмкін.</w:t>
      </w:r>
    </w:p>
    <w:bookmarkEnd w:id="102"/>
    <w:bookmarkStart w:name="z117" w:id="103"/>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3"/>
    <w:bookmarkStart w:name="z118" w:id="104"/>
    <w:p>
      <w:pPr>
        <w:spacing w:after="0"/>
        <w:ind w:left="0"/>
        <w:jc w:val="both"/>
      </w:pPr>
      <w:r>
        <w:rPr>
          <w:rFonts w:ascii="Times New Roman"/>
          <w:b w:val="false"/>
          <w:i w:val="false"/>
          <w:color w:val="000000"/>
          <w:sz w:val="28"/>
        </w:rPr>
        <w:t>
      24. Инспекцияға бекітілген мүлік республикалық меншікке жатады.</w:t>
      </w:r>
    </w:p>
    <w:bookmarkEnd w:id="104"/>
    <w:bookmarkStart w:name="z119" w:id="105"/>
    <w:p>
      <w:pPr>
        <w:spacing w:after="0"/>
        <w:ind w:left="0"/>
        <w:jc w:val="both"/>
      </w:pPr>
      <w:r>
        <w:rPr>
          <w:rFonts w:ascii="Times New Roman"/>
          <w:b w:val="false"/>
          <w:i w:val="false"/>
          <w:color w:val="000000"/>
          <w:sz w:val="28"/>
        </w:rPr>
        <w:t>
      25.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5"/>
    <w:bookmarkStart w:name="z120" w:id="106"/>
    <w:p>
      <w:pPr>
        <w:spacing w:after="0"/>
        <w:ind w:left="0"/>
        <w:jc w:val="left"/>
      </w:pPr>
      <w:r>
        <w:rPr>
          <w:rFonts w:ascii="Times New Roman"/>
          <w:b/>
          <w:i w:val="false"/>
          <w:color w:val="000000"/>
        </w:rPr>
        <w:t xml:space="preserve"> 5-тарау. Инспекцияны қайта ұйымдастыру және тарату</w:t>
      </w:r>
    </w:p>
    <w:bookmarkEnd w:id="106"/>
    <w:bookmarkStart w:name="z121" w:id="107"/>
    <w:p>
      <w:pPr>
        <w:spacing w:after="0"/>
        <w:ind w:left="0"/>
        <w:jc w:val="both"/>
      </w:pPr>
      <w:r>
        <w:rPr>
          <w:rFonts w:ascii="Times New Roman"/>
          <w:b w:val="false"/>
          <w:i w:val="false"/>
          <w:color w:val="000000"/>
          <w:sz w:val="28"/>
        </w:rPr>
        <w:t>
      26. Инспекцияны қайта ұйымдастыру және тарату Қазақстан Республикасының заңнамасына сәйкес жүзеге асырылады.</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министрлігінің Балық</w:t>
            </w:r>
            <w:r>
              <w:br/>
            </w:r>
            <w:r>
              <w:rPr>
                <w:rFonts w:ascii="Times New Roman"/>
                <w:b w:val="false"/>
                <w:i w:val="false"/>
                <w:color w:val="000000"/>
                <w:sz w:val="20"/>
              </w:rPr>
              <w:t xml:space="preserve">шаруашылығы комитеті </w:t>
            </w:r>
            <w:r>
              <w:br/>
            </w:r>
            <w:r>
              <w:rPr>
                <w:rFonts w:ascii="Times New Roman"/>
                <w:b w:val="false"/>
                <w:i w:val="false"/>
                <w:color w:val="000000"/>
                <w:sz w:val="20"/>
              </w:rPr>
              <w:t>төрағасының</w:t>
            </w:r>
            <w:r>
              <w:br/>
            </w:r>
            <w:r>
              <w:rPr>
                <w:rFonts w:ascii="Times New Roman"/>
                <w:b w:val="false"/>
                <w:i w:val="false"/>
                <w:color w:val="000000"/>
                <w:sz w:val="20"/>
              </w:rPr>
              <w:t>2022 жылғы ________________</w:t>
            </w:r>
            <w:r>
              <w:br/>
            </w:r>
            <w:r>
              <w:rPr>
                <w:rFonts w:ascii="Times New Roman"/>
                <w:b w:val="false"/>
                <w:i w:val="false"/>
                <w:color w:val="000000"/>
                <w:sz w:val="20"/>
              </w:rPr>
              <w:t>№ _________ бұйрығының</w:t>
            </w:r>
            <w:r>
              <w:br/>
            </w:r>
            <w:r>
              <w:rPr>
                <w:rFonts w:ascii="Times New Roman"/>
                <w:b w:val="false"/>
                <w:i w:val="false"/>
                <w:color w:val="000000"/>
                <w:sz w:val="20"/>
              </w:rPr>
              <w:t>2-қосымшасы</w:t>
            </w:r>
          </w:p>
        </w:tc>
      </w:tr>
    </w:tbl>
    <w:bookmarkStart w:name="z123" w:id="108"/>
    <w:p>
      <w:pPr>
        <w:spacing w:after="0"/>
        <w:ind w:left="0"/>
        <w:jc w:val="left"/>
      </w:pPr>
      <w:r>
        <w:rPr>
          <w:rFonts w:ascii="Times New Roman"/>
          <w:b/>
          <w:i w:val="false"/>
          <w:color w:val="000000"/>
        </w:rPr>
        <w:t xml:space="preserve"> Қазақстан Республикасы Экология және табиғи ресурстар министрлігі Балық шаруашылығы комитетінің Балқаш-Алакөл облысаралық бассейндік балық шаруашылығы инспекциясы" республикалық мемлекеттік мекеме туралы ережесі</w:t>
      </w:r>
    </w:p>
    <w:bookmarkEnd w:id="108"/>
    <w:p>
      <w:pPr>
        <w:spacing w:after="0"/>
        <w:ind w:left="0"/>
        <w:jc w:val="both"/>
      </w:pPr>
      <w:r>
        <w:rPr>
          <w:rFonts w:ascii="Times New Roman"/>
          <w:b w:val="false"/>
          <w:i w:val="false"/>
          <w:color w:val="ff0000"/>
          <w:sz w:val="28"/>
        </w:rPr>
        <w:t xml:space="preserve">
      Ескерту. Ереженің тақырыбы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p>
    <w:bookmarkStart w:name="z124" w:id="109"/>
    <w:p>
      <w:pPr>
        <w:spacing w:after="0"/>
        <w:ind w:left="0"/>
        <w:jc w:val="left"/>
      </w:pPr>
      <w:r>
        <w:rPr>
          <w:rFonts w:ascii="Times New Roman"/>
          <w:b/>
          <w:i w:val="false"/>
          <w:color w:val="000000"/>
        </w:rPr>
        <w:t xml:space="preserve"> 1-тарау. Жалпы ережелер</w:t>
      </w:r>
    </w:p>
    <w:bookmarkEnd w:id="109"/>
    <w:bookmarkStart w:name="z125" w:id="110"/>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 Балық шаруашылығы комитетінің Балқаш-Алакөл облысаралық бассейндік балық шаруашылығы инспекциясы" республикалық мемлекеттік мекемесі (бұдан әрi – Инспекция) "Қазақстан Республикасы Экология және табиғи ресурстар министрлігінің Балық шаруашылығы комитеті (бұдан әрі – Комитет) құзыретi шегінде Алматы қаласы, Алматы облысы және Жетісу облысы әкімшілік шекарасының шегіндегі Балқаш көлінде, Алакөл көлдер жүйесінде, Қапшағай су қоймасында Іле өзенінде және басқада Балқаш-Алакөл бассейнінің аумағында және су айдындарында (су қорғау белдеуі мен аймағын, жағалау жиегін және санитарлық қорғау аймағын қоса алғанда) балық ресурстарын және басқа да су жануарларын қорғау, өсiмiн молайту және пайдалану саласындағы іске асыру, реттеушілік, бақылау және қадағалау функцияларын жүзеге асыратын аумақтық бөлімше болып табылады.</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6" w:id="111"/>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p>
    <w:bookmarkEnd w:id="111"/>
    <w:bookmarkStart w:name="z127" w:id="112"/>
    <w:p>
      <w:pPr>
        <w:spacing w:after="0"/>
        <w:ind w:left="0"/>
        <w:jc w:val="both"/>
      </w:pPr>
      <w:r>
        <w:rPr>
          <w:rFonts w:ascii="Times New Roman"/>
          <w:b w:val="false"/>
          <w:i w:val="false"/>
          <w:color w:val="000000"/>
          <w:sz w:val="28"/>
        </w:rPr>
        <w:t>
      3. Инспекция мемлекеттік мекеменің ұйымдық-құқықтық нысанындағы Комитетке ведомстволық бағынысындағы заңды тұлға болып табылады, оның өз атауы мемлекеттік тілде көрсетілген мөрі мен мөртаңбалары, белгіленген үлгідегі бланкілері, қажет болғанда Қазақстан Республикасының заңнамасына сәйкес қазынашылық органдарында шоттары болады.</w:t>
      </w:r>
    </w:p>
    <w:bookmarkEnd w:id="112"/>
    <w:bookmarkStart w:name="z128" w:id="113"/>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113"/>
    <w:bookmarkStart w:name="z129" w:id="114"/>
    <w:p>
      <w:pPr>
        <w:spacing w:after="0"/>
        <w:ind w:left="0"/>
        <w:jc w:val="both"/>
      </w:pPr>
      <w:r>
        <w:rPr>
          <w:rFonts w:ascii="Times New Roman"/>
          <w:b w:val="false"/>
          <w:i w:val="false"/>
          <w:color w:val="000000"/>
          <w:sz w:val="28"/>
        </w:rPr>
        <w:t>
      5. Инспекция заңнамаға сәйкес уәкілеттік берілген болса, ол мемлекеттің атынан азаматтық-құқықтық қатынастардың тарапы болуға құқылы.</w:t>
      </w:r>
    </w:p>
    <w:bookmarkEnd w:id="114"/>
    <w:bookmarkStart w:name="z130" w:id="115"/>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15"/>
    <w:bookmarkStart w:name="z131" w:id="116"/>
    <w:p>
      <w:pPr>
        <w:spacing w:after="0"/>
        <w:ind w:left="0"/>
        <w:jc w:val="both"/>
      </w:pPr>
      <w:r>
        <w:rPr>
          <w:rFonts w:ascii="Times New Roman"/>
          <w:b w:val="false"/>
          <w:i w:val="false"/>
          <w:color w:val="000000"/>
          <w:sz w:val="28"/>
        </w:rPr>
        <w:t>
      7. Инспекция құрылымын және штат санын Қазақстан Республикасы Экология және табиғи ресурстар министрімен келіскеннен кейін Қазақстан Республикасы Экология және табиғи ресурстар министрлігінің аппарат басшысы бекiтедi.</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2" w:id="117"/>
    <w:p>
      <w:pPr>
        <w:spacing w:after="0"/>
        <w:ind w:left="0"/>
        <w:jc w:val="both"/>
      </w:pPr>
      <w:r>
        <w:rPr>
          <w:rFonts w:ascii="Times New Roman"/>
          <w:b w:val="false"/>
          <w:i w:val="false"/>
          <w:color w:val="000000"/>
          <w:sz w:val="28"/>
        </w:rPr>
        <w:t>
      8. Заңды тұлғаның орналасқан жері: Қазақстан Республикасы, 040800, Алматы облысы, Қонаев қаласы, 5 шағынауданы, 1 ғимарат, 4 тұрғын емес үй.</w:t>
      </w:r>
    </w:p>
    <w:bookmarkEnd w:id="117"/>
    <w:bookmarkStart w:name="z133" w:id="118"/>
    <w:p>
      <w:pPr>
        <w:spacing w:after="0"/>
        <w:ind w:left="0"/>
        <w:jc w:val="both"/>
      </w:pPr>
      <w:r>
        <w:rPr>
          <w:rFonts w:ascii="Times New Roman"/>
          <w:b w:val="false"/>
          <w:i w:val="false"/>
          <w:color w:val="000000"/>
          <w:sz w:val="28"/>
        </w:rPr>
        <w:t>
      9. Мемлекеттік органның толық атауы – "Қазақстан Республикасы Экология және табиғи ресурстар министрлігі Балық шаруашылығы комитетiнің Балқаш-Алакөл облысаралық бассейндік балық шаруашылығы инспекциясы" республикалық мемлекеттiк мекемесi.</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4" w:id="119"/>
    <w:p>
      <w:pPr>
        <w:spacing w:after="0"/>
        <w:ind w:left="0"/>
        <w:jc w:val="both"/>
      </w:pPr>
      <w:r>
        <w:rPr>
          <w:rFonts w:ascii="Times New Roman"/>
          <w:b w:val="false"/>
          <w:i w:val="false"/>
          <w:color w:val="000000"/>
          <w:sz w:val="28"/>
        </w:rPr>
        <w:t xml:space="preserve">
      10. Осы Ереже Инспекцияның құрылтай құжаты болып табылады. </w:t>
      </w:r>
    </w:p>
    <w:bookmarkEnd w:id="119"/>
    <w:bookmarkStart w:name="z135" w:id="120"/>
    <w:p>
      <w:pPr>
        <w:spacing w:after="0"/>
        <w:ind w:left="0"/>
        <w:jc w:val="both"/>
      </w:pPr>
      <w:r>
        <w:rPr>
          <w:rFonts w:ascii="Times New Roman"/>
          <w:b w:val="false"/>
          <w:i w:val="false"/>
          <w:color w:val="000000"/>
          <w:sz w:val="28"/>
        </w:rPr>
        <w:t xml:space="preserve">
      11. Инспекцияның қызметiн қаржыландыру республикалық бюджет қаражаты есебінен жүзеге асырылады. </w:t>
      </w:r>
    </w:p>
    <w:bookmarkEnd w:id="120"/>
    <w:bookmarkStart w:name="z136" w:id="121"/>
    <w:p>
      <w:pPr>
        <w:spacing w:after="0"/>
        <w:ind w:left="0"/>
        <w:jc w:val="both"/>
      </w:pPr>
      <w:r>
        <w:rPr>
          <w:rFonts w:ascii="Times New Roman"/>
          <w:b w:val="false"/>
          <w:i w:val="false"/>
          <w:color w:val="000000"/>
          <w:sz w:val="28"/>
        </w:rPr>
        <w:t>
      12. Инспекцияның кәсіпкерлік субъектілерімен Инспекция функциялары болып табылатын міндеттерді орындау тұрғысынан шарттық қатынастар жасауға тыйым салынады.</w:t>
      </w:r>
    </w:p>
    <w:bookmarkEnd w:id="121"/>
    <w:bookmarkStart w:name="z137" w:id="122"/>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22"/>
    <w:bookmarkStart w:name="z138" w:id="123"/>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123"/>
    <w:bookmarkStart w:name="z139" w:id="124"/>
    <w:p>
      <w:pPr>
        <w:spacing w:after="0"/>
        <w:ind w:left="0"/>
        <w:jc w:val="both"/>
      </w:pPr>
      <w:r>
        <w:rPr>
          <w:rFonts w:ascii="Times New Roman"/>
          <w:b w:val="false"/>
          <w:i w:val="false"/>
          <w:color w:val="000000"/>
          <w:sz w:val="28"/>
        </w:rPr>
        <w:t>
      13. Мақсаты: балық ресурстарын және басқа да су жануарларын қорғау, өсімін молайту және пайдалану саласындағы мемлекеттік саясатты іске асыру.</w:t>
      </w:r>
    </w:p>
    <w:bookmarkEnd w:id="124"/>
    <w:bookmarkStart w:name="z140" w:id="125"/>
    <w:p>
      <w:pPr>
        <w:spacing w:after="0"/>
        <w:ind w:left="0"/>
        <w:jc w:val="both"/>
      </w:pPr>
      <w:r>
        <w:rPr>
          <w:rFonts w:ascii="Times New Roman"/>
          <w:b w:val="false"/>
          <w:i w:val="false"/>
          <w:color w:val="000000"/>
          <w:sz w:val="28"/>
        </w:rPr>
        <w:t>
      14. Инспекция құқықтары:</w:t>
      </w:r>
    </w:p>
    <w:bookmarkEnd w:id="125"/>
    <w:bookmarkStart w:name="z141" w:id="126"/>
    <w:p>
      <w:pPr>
        <w:spacing w:after="0"/>
        <w:ind w:left="0"/>
        <w:jc w:val="both"/>
      </w:pPr>
      <w:r>
        <w:rPr>
          <w:rFonts w:ascii="Times New Roman"/>
          <w:b w:val="false"/>
          <w:i w:val="false"/>
          <w:color w:val="000000"/>
          <w:sz w:val="28"/>
        </w:rPr>
        <w:t>
      1) мемлекеттік органдардан және басқа да ұйымдардан, олардың лауазымдық тұлғаларынан қажетті ақпаратты және материалдарды заңнамада белгіленген тәртіпте сұрату және алу;</w:t>
      </w:r>
    </w:p>
    <w:bookmarkEnd w:id="126"/>
    <w:bookmarkStart w:name="z142" w:id="127"/>
    <w:p>
      <w:pPr>
        <w:spacing w:after="0"/>
        <w:ind w:left="0"/>
        <w:jc w:val="both"/>
      </w:pPr>
      <w:r>
        <w:rPr>
          <w:rFonts w:ascii="Times New Roman"/>
          <w:b w:val="false"/>
          <w:i w:val="false"/>
          <w:color w:val="000000"/>
          <w:sz w:val="28"/>
        </w:rPr>
        <w:t>
      2) қажет болған жағдайда жергілікті атқарушы органға жергілікті маңызы бар су айдындары және (немесе) учаскелеріне жаңа су айдындарын енгізу бойынша ұсыныс беру;</w:t>
      </w:r>
    </w:p>
    <w:bookmarkEnd w:id="127"/>
    <w:bookmarkStart w:name="z143" w:id="128"/>
    <w:p>
      <w:pPr>
        <w:spacing w:after="0"/>
        <w:ind w:left="0"/>
        <w:jc w:val="both"/>
      </w:pPr>
      <w:r>
        <w:rPr>
          <w:rFonts w:ascii="Times New Roman"/>
          <w:b w:val="false"/>
          <w:i w:val="false"/>
          <w:color w:val="000000"/>
          <w:sz w:val="28"/>
        </w:rPr>
        <w:t>
      3) балық ресурстарын және басқа да су жануарларын қорғау, өсімін молайту және пайдалану саласында мемлекеттік бақылау және қадағалау жүргізу кезінде бекітілген ережелерге сәйкес арнаулы құралдар мен қызметтік қаруды пайдалану;</w:t>
      </w:r>
    </w:p>
    <w:bookmarkEnd w:id="128"/>
    <w:bookmarkStart w:name="z144" w:id="129"/>
    <w:p>
      <w:pPr>
        <w:spacing w:after="0"/>
        <w:ind w:left="0"/>
        <w:jc w:val="both"/>
      </w:pPr>
      <w:r>
        <w:rPr>
          <w:rFonts w:ascii="Times New Roman"/>
          <w:b w:val="false"/>
          <w:i w:val="false"/>
          <w:color w:val="000000"/>
          <w:sz w:val="28"/>
        </w:rPr>
        <w:t>
      4) балық ресурстарын және басқа да су жануарларын қорғау, өсімін молайту және пайдалану саласындағы қызметті жүзеге асыратын уәкілетті орган ведомствосының аумақтық бөлімшелерінің материалдық-техникалық құралдармен жарақтандырудың бекітілген нормаларына сәйкес жарақталу.</w:t>
      </w:r>
    </w:p>
    <w:bookmarkEnd w:id="129"/>
    <w:bookmarkStart w:name="z145" w:id="130"/>
    <w:p>
      <w:pPr>
        <w:spacing w:after="0"/>
        <w:ind w:left="0"/>
        <w:jc w:val="both"/>
      </w:pPr>
      <w:r>
        <w:rPr>
          <w:rFonts w:ascii="Times New Roman"/>
          <w:b w:val="false"/>
          <w:i w:val="false"/>
          <w:color w:val="000000"/>
          <w:sz w:val="28"/>
        </w:rPr>
        <w:t>
      5) Қазақстан Республикасының заңнамасында көзделген өзге де құқықтар мен міндеттерді жүзеге асыру.</w:t>
      </w:r>
    </w:p>
    <w:bookmarkEnd w:id="130"/>
    <w:bookmarkStart w:name="z146" w:id="131"/>
    <w:p>
      <w:pPr>
        <w:spacing w:after="0"/>
        <w:ind w:left="0"/>
        <w:jc w:val="both"/>
      </w:pPr>
      <w:r>
        <w:rPr>
          <w:rFonts w:ascii="Times New Roman"/>
          <w:b w:val="false"/>
          <w:i w:val="false"/>
          <w:color w:val="000000"/>
          <w:sz w:val="28"/>
        </w:rPr>
        <w:t>
      15. Инспекция міндеттері:</w:t>
      </w:r>
    </w:p>
    <w:bookmarkEnd w:id="131"/>
    <w:bookmarkStart w:name="z147" w:id="132"/>
    <w:p>
      <w:pPr>
        <w:spacing w:after="0"/>
        <w:ind w:left="0"/>
        <w:jc w:val="both"/>
      </w:pPr>
      <w:r>
        <w:rPr>
          <w:rFonts w:ascii="Times New Roman"/>
          <w:b w:val="false"/>
          <w:i w:val="false"/>
          <w:color w:val="000000"/>
          <w:sz w:val="28"/>
        </w:rPr>
        <w:t>
      1) мемлекеттік көрсетілетін қызметтердің қолжетімділігін қамтамасыз ету;</w:t>
      </w:r>
    </w:p>
    <w:bookmarkEnd w:id="132"/>
    <w:bookmarkStart w:name="z148" w:id="133"/>
    <w:p>
      <w:pPr>
        <w:spacing w:after="0"/>
        <w:ind w:left="0"/>
        <w:jc w:val="both"/>
      </w:pPr>
      <w:r>
        <w:rPr>
          <w:rFonts w:ascii="Times New Roman"/>
          <w:b w:val="false"/>
          <w:i w:val="false"/>
          <w:color w:val="000000"/>
          <w:sz w:val="28"/>
        </w:rPr>
        <w:t>
      2) мемлекеттік қызметтерді алушылардың мемлекеттік қызметтерді көрсету тәртібі туралы хабардар болуын қамтамасыз ету;</w:t>
      </w:r>
    </w:p>
    <w:bookmarkEnd w:id="133"/>
    <w:bookmarkStart w:name="z149" w:id="134"/>
    <w:p>
      <w:pPr>
        <w:spacing w:after="0"/>
        <w:ind w:left="0"/>
        <w:jc w:val="both"/>
      </w:pPr>
      <w:r>
        <w:rPr>
          <w:rFonts w:ascii="Times New Roman"/>
          <w:b w:val="false"/>
          <w:i w:val="false"/>
          <w:color w:val="000000"/>
          <w:sz w:val="28"/>
        </w:rPr>
        <w:t>
      3) мемлекеттік қызметтер көрсету сапасына бағалау жүргізу үшін мемлекеттік қызметтер көрсету сапасын бағалау және мемлекеттік қызметтер көрсету сапасын бақылау жөніндегі уәкілетті органға, ақпараттандыру саласындағы уәкілетті органға тиісті ақпарат беруге қатысу;</w:t>
      </w:r>
    </w:p>
    <w:bookmarkEnd w:id="134"/>
    <w:bookmarkStart w:name="z150" w:id="135"/>
    <w:p>
      <w:pPr>
        <w:spacing w:after="0"/>
        <w:ind w:left="0"/>
        <w:jc w:val="both"/>
      </w:pPr>
      <w:r>
        <w:rPr>
          <w:rFonts w:ascii="Times New Roman"/>
          <w:b w:val="false"/>
          <w:i w:val="false"/>
          <w:color w:val="000000"/>
          <w:sz w:val="28"/>
        </w:rPr>
        <w:t>
      4) заңнамада белгіленген тәртіппен қоғамдық мониторинг жүргізетін коммерциялық емес ұйымдарға тиісті ақпарат беруге қатысу;</w:t>
      </w:r>
    </w:p>
    <w:bookmarkEnd w:id="135"/>
    <w:bookmarkStart w:name="z151" w:id="136"/>
    <w:p>
      <w:pPr>
        <w:spacing w:after="0"/>
        <w:ind w:left="0"/>
        <w:jc w:val="both"/>
      </w:pPr>
      <w:r>
        <w:rPr>
          <w:rFonts w:ascii="Times New Roman"/>
          <w:b w:val="false"/>
          <w:i w:val="false"/>
          <w:color w:val="000000"/>
          <w:sz w:val="28"/>
        </w:rPr>
        <w:t>
      5) мемлекеттік қызмет алушылардың, сондай-ақ жеке және заңды тұлғалардың шағымдары мен өтініштерін қарау;</w:t>
      </w:r>
    </w:p>
    <w:bookmarkEnd w:id="136"/>
    <w:bookmarkStart w:name="z152" w:id="137"/>
    <w:p>
      <w:pPr>
        <w:spacing w:after="0"/>
        <w:ind w:left="0"/>
        <w:jc w:val="both"/>
      </w:pPr>
      <w:r>
        <w:rPr>
          <w:rFonts w:ascii="Times New Roman"/>
          <w:b w:val="false"/>
          <w:i w:val="false"/>
          <w:color w:val="000000"/>
          <w:sz w:val="28"/>
        </w:rPr>
        <w:t>
      6) Қазақстан Республикасының заңнамасын, жеке және заңды тұлғалардың құқықтары мен заңмен қорғалатын мүдделерін сақтау;</w:t>
      </w:r>
    </w:p>
    <w:bookmarkEnd w:id="137"/>
    <w:bookmarkStart w:name="z153" w:id="138"/>
    <w:p>
      <w:pPr>
        <w:spacing w:after="0"/>
        <w:ind w:left="0"/>
        <w:jc w:val="both"/>
      </w:pPr>
      <w:r>
        <w:rPr>
          <w:rFonts w:ascii="Times New Roman"/>
          <w:b w:val="false"/>
          <w:i w:val="false"/>
          <w:color w:val="000000"/>
          <w:sz w:val="28"/>
        </w:rPr>
        <w:t>
      7) осы Ережеге және Қазақстан Республикасының заңнамасына сәйкес Инспекцияға жүктелген функцияларды уақтылы және сапалы орындау.</w:t>
      </w:r>
    </w:p>
    <w:bookmarkEnd w:id="138"/>
    <w:bookmarkStart w:name="z154" w:id="139"/>
    <w:p>
      <w:pPr>
        <w:spacing w:after="0"/>
        <w:ind w:left="0"/>
        <w:jc w:val="both"/>
      </w:pPr>
      <w:r>
        <w:rPr>
          <w:rFonts w:ascii="Times New Roman"/>
          <w:b w:val="false"/>
          <w:i w:val="false"/>
          <w:color w:val="000000"/>
          <w:sz w:val="28"/>
        </w:rPr>
        <w:t>
      8) Қазақстан Республикасының заңнамасында көзделген өзге де міндеттерді жүзеге асырады.</w:t>
      </w:r>
    </w:p>
    <w:bookmarkEnd w:id="139"/>
    <w:bookmarkStart w:name="z155" w:id="140"/>
    <w:p>
      <w:pPr>
        <w:spacing w:after="0"/>
        <w:ind w:left="0"/>
        <w:jc w:val="both"/>
      </w:pPr>
      <w:r>
        <w:rPr>
          <w:rFonts w:ascii="Times New Roman"/>
          <w:b w:val="false"/>
          <w:i w:val="false"/>
          <w:color w:val="000000"/>
          <w:sz w:val="28"/>
        </w:rPr>
        <w:t>
      16. Инспекция функциялары:</w:t>
      </w:r>
    </w:p>
    <w:bookmarkEnd w:id="140"/>
    <w:bookmarkStart w:name="z156" w:id="141"/>
    <w:p>
      <w:pPr>
        <w:spacing w:after="0"/>
        <w:ind w:left="0"/>
        <w:jc w:val="both"/>
      </w:pPr>
      <w:r>
        <w:rPr>
          <w:rFonts w:ascii="Times New Roman"/>
          <w:b w:val="false"/>
          <w:i w:val="false"/>
          <w:color w:val="000000"/>
          <w:sz w:val="28"/>
        </w:rPr>
        <w:t>
      1) балық шаруашылығы саласындағы субъектілердің қызметін салааралық үйлестіруді жүзеге асырады;</w:t>
      </w:r>
    </w:p>
    <w:bookmarkEnd w:id="141"/>
    <w:bookmarkStart w:name="z157" w:id="142"/>
    <w:p>
      <w:pPr>
        <w:spacing w:after="0"/>
        <w:ind w:left="0"/>
        <w:jc w:val="both"/>
      </w:pPr>
      <w:r>
        <w:rPr>
          <w:rFonts w:ascii="Times New Roman"/>
          <w:b w:val="false"/>
          <w:i w:val="false"/>
          <w:color w:val="000000"/>
          <w:sz w:val="28"/>
        </w:rPr>
        <w:t>
      2) балық ресурстарын және басқа да су жануарларын қорғау және қадағалау, өсімін молайту және пайдалану саласындағы, сондай-ақ балық шаруашылығын дамыту саласындағы мемлекеттік саясатты іске асырады;</w:t>
      </w:r>
    </w:p>
    <w:bookmarkEnd w:id="142"/>
    <w:bookmarkStart w:name="z158" w:id="143"/>
    <w:p>
      <w:pPr>
        <w:spacing w:after="0"/>
        <w:ind w:left="0"/>
        <w:jc w:val="both"/>
      </w:pPr>
      <w:r>
        <w:rPr>
          <w:rFonts w:ascii="Times New Roman"/>
          <w:b w:val="false"/>
          <w:i w:val="false"/>
          <w:color w:val="000000"/>
          <w:sz w:val="28"/>
        </w:rPr>
        <w:t>
      3) балық ресурстарын және басқа да су жануарларын қорғау, өсімін молайту және пайдалану саласында мемлекеттік бақылауды және қадағалауды жүзеге асырады;</w:t>
      </w:r>
    </w:p>
    <w:bookmarkEnd w:id="143"/>
    <w:bookmarkStart w:name="z159" w:id="144"/>
    <w:p>
      <w:pPr>
        <w:spacing w:after="0"/>
        <w:ind w:left="0"/>
        <w:jc w:val="both"/>
      </w:pPr>
      <w:r>
        <w:rPr>
          <w:rFonts w:ascii="Times New Roman"/>
          <w:b w:val="false"/>
          <w:i w:val="false"/>
          <w:color w:val="000000"/>
          <w:sz w:val="28"/>
        </w:rPr>
        <w:t>
      4) балық ресурстарын және басқа да су жануарларын қорғау, өсімін молайту және пайдалану саласындағы халықаралық ынтымақтастықты жүзеге асырады;</w:t>
      </w:r>
    </w:p>
    <w:bookmarkEnd w:id="144"/>
    <w:bookmarkStart w:name="z160" w:id="145"/>
    <w:p>
      <w:pPr>
        <w:spacing w:after="0"/>
        <w:ind w:left="0"/>
        <w:jc w:val="both"/>
      </w:pPr>
      <w:r>
        <w:rPr>
          <w:rFonts w:ascii="Times New Roman"/>
          <w:b w:val="false"/>
          <w:i w:val="false"/>
          <w:color w:val="000000"/>
          <w:sz w:val="28"/>
        </w:rPr>
        <w:t>
      5) Инспекцияның бюджеттік өтінімін дайындау, оны Комитетке ұсыну, сондай-ақ өзге де бюджеттік процесстердің рәсімдерін орындауды қамтамасыз етеді;</w:t>
      </w:r>
    </w:p>
    <w:bookmarkEnd w:id="145"/>
    <w:bookmarkStart w:name="z161" w:id="146"/>
    <w:p>
      <w:pPr>
        <w:spacing w:after="0"/>
        <w:ind w:left="0"/>
        <w:jc w:val="both"/>
      </w:pPr>
      <w:r>
        <w:rPr>
          <w:rFonts w:ascii="Times New Roman"/>
          <w:b w:val="false"/>
          <w:i w:val="false"/>
          <w:color w:val="000000"/>
          <w:sz w:val="28"/>
        </w:rPr>
        <w:t>
      6) мемлекеттік сатып алу саласындағы Қазақстан Республикасының заңнамасына сәйкес мемлекеттік сатып алу рәсімдеріне қатысады;</w:t>
      </w:r>
    </w:p>
    <w:bookmarkEnd w:id="146"/>
    <w:bookmarkStart w:name="z162" w:id="147"/>
    <w:p>
      <w:pPr>
        <w:spacing w:after="0"/>
        <w:ind w:left="0"/>
        <w:jc w:val="both"/>
      </w:pPr>
      <w:r>
        <w:rPr>
          <w:rFonts w:ascii="Times New Roman"/>
          <w:b w:val="false"/>
          <w:i w:val="false"/>
          <w:color w:val="000000"/>
          <w:sz w:val="28"/>
        </w:rPr>
        <w:t>
      7) балық ресурстарын және басқа да су жануарларын қорғау, өсімін молайту және пайдалану саласындағы әкімшілік құқық бұзушылық туралы істерді қарайды;</w:t>
      </w:r>
    </w:p>
    <w:bookmarkEnd w:id="147"/>
    <w:bookmarkStart w:name="z163" w:id="148"/>
    <w:p>
      <w:pPr>
        <w:spacing w:after="0"/>
        <w:ind w:left="0"/>
        <w:jc w:val="both"/>
      </w:pPr>
      <w:r>
        <w:rPr>
          <w:rFonts w:ascii="Times New Roman"/>
          <w:b w:val="false"/>
          <w:i w:val="false"/>
          <w:color w:val="000000"/>
          <w:sz w:val="28"/>
        </w:rPr>
        <w:t>
      8) интродукциялау, реинтродукциялау және будандастыру мақсатында аулауды, өсімін молайту мақсатында аулауды, балықтың қырылу қаупі бар су айдындарында және (немесе) учаскелерінде аулауды жүзеге асырады және (немесе) ұйымдастырады, сондай-ақ бақылау үшін аулауды жүзеге асырады;</w:t>
      </w:r>
    </w:p>
    <w:bookmarkEnd w:id="148"/>
    <w:bookmarkStart w:name="z164" w:id="149"/>
    <w:p>
      <w:pPr>
        <w:spacing w:after="0"/>
        <w:ind w:left="0"/>
        <w:jc w:val="both"/>
      </w:pPr>
      <w:r>
        <w:rPr>
          <w:rFonts w:ascii="Times New Roman"/>
          <w:b w:val="false"/>
          <w:i w:val="false"/>
          <w:color w:val="000000"/>
          <w:sz w:val="28"/>
        </w:rPr>
        <w:t>
      9) балық ресурстарын және басқа да су жануарларын интродукциялауды, реинтродукциялауды, будандастыруды жүргізуге рұқсаттар береді;</w:t>
      </w:r>
    </w:p>
    <w:bookmarkEnd w:id="149"/>
    <w:bookmarkStart w:name="z165" w:id="150"/>
    <w:p>
      <w:pPr>
        <w:spacing w:after="0"/>
        <w:ind w:left="0"/>
        <w:jc w:val="both"/>
      </w:pPr>
      <w:r>
        <w:rPr>
          <w:rFonts w:ascii="Times New Roman"/>
          <w:b w:val="false"/>
          <w:i w:val="false"/>
          <w:color w:val="000000"/>
          <w:sz w:val="28"/>
        </w:rPr>
        <w:t>
      10) балық ресурстарын және басқа да су жануарларын қорғау, өсімін молайту және пайдалану саласында ғылыми зерттеулер мен жобалау-іздестіру жұмыстарын жүргізуді ұйымдастырады және (немесе) қамтамасыз етеді;</w:t>
      </w:r>
    </w:p>
    <w:bookmarkEnd w:id="150"/>
    <w:bookmarkStart w:name="z166" w:id="151"/>
    <w:p>
      <w:pPr>
        <w:spacing w:after="0"/>
        <w:ind w:left="0"/>
        <w:jc w:val="both"/>
      </w:pPr>
      <w:r>
        <w:rPr>
          <w:rFonts w:ascii="Times New Roman"/>
          <w:b w:val="false"/>
          <w:i w:val="false"/>
          <w:color w:val="000000"/>
          <w:sz w:val="28"/>
        </w:rPr>
        <w:t>
      11) балық ресурстарын және басқа да су жануарларын мемлекеттік есепке алуды, оның кадастры мен мониторингін жүргізуді ұйымдастырады;</w:t>
      </w:r>
    </w:p>
    <w:bookmarkEnd w:id="151"/>
    <w:bookmarkStart w:name="z167" w:id="152"/>
    <w:p>
      <w:pPr>
        <w:spacing w:after="0"/>
        <w:ind w:left="0"/>
        <w:jc w:val="both"/>
      </w:pPr>
      <w:r>
        <w:rPr>
          <w:rFonts w:ascii="Times New Roman"/>
          <w:b w:val="false"/>
          <w:i w:val="false"/>
          <w:color w:val="000000"/>
          <w:sz w:val="28"/>
        </w:rPr>
        <w:t>
      12) балық шаруашылығы су айдындарының резервтік қорында және (немесе) учаскелерінде жануарлар дүниесінің өсімін молайту мен мемлекеттік есепке алуды ұйымдастырады және қамтамасыз етеді;</w:t>
      </w:r>
    </w:p>
    <w:bookmarkEnd w:id="152"/>
    <w:bookmarkStart w:name="z168" w:id="153"/>
    <w:p>
      <w:pPr>
        <w:spacing w:after="0"/>
        <w:ind w:left="0"/>
        <w:jc w:val="both"/>
      </w:pPr>
      <w:r>
        <w:rPr>
          <w:rFonts w:ascii="Times New Roman"/>
          <w:b w:val="false"/>
          <w:i w:val="false"/>
          <w:color w:val="000000"/>
          <w:sz w:val="28"/>
        </w:rPr>
        <w:t>
      13) балықтардың болмай қоймайтын қырылуына әкеп соғатын қырылу қаупі туындаған және су объектілеріне немесе олардың бөліктеріне ағымдағы балық шаруашылығы мелиорациясын жүргізу арқылы мұндай қатерді жою мүмкін болмаған жағдайларда ғылыми ұсынымдар негізінде балықтарды мелиорациялық аулау туралы шешім қабылдайды;</w:t>
      </w:r>
    </w:p>
    <w:bookmarkEnd w:id="153"/>
    <w:bookmarkStart w:name="z169" w:id="154"/>
    <w:p>
      <w:pPr>
        <w:spacing w:after="0"/>
        <w:ind w:left="0"/>
        <w:jc w:val="both"/>
      </w:pPr>
      <w:r>
        <w:rPr>
          <w:rFonts w:ascii="Times New Roman"/>
          <w:b w:val="false"/>
          <w:i w:val="false"/>
          <w:color w:val="000000"/>
          <w:sz w:val="28"/>
        </w:rPr>
        <w:t>
      14) тексеру материалдарын құқық қорғау органдарына iс жүргiзу шешiмiн қабылдау үшiн жолдайды;</w:t>
      </w:r>
    </w:p>
    <w:bookmarkEnd w:id="154"/>
    <w:bookmarkStart w:name="z170" w:id="155"/>
    <w:p>
      <w:pPr>
        <w:spacing w:after="0"/>
        <w:ind w:left="0"/>
        <w:jc w:val="both"/>
      </w:pPr>
      <w:r>
        <w:rPr>
          <w:rFonts w:ascii="Times New Roman"/>
          <w:b w:val="false"/>
          <w:i w:val="false"/>
          <w:color w:val="000000"/>
          <w:sz w:val="28"/>
        </w:rPr>
        <w:t>
      15) балық ресурстарын және басқа да су жануарларын қорғау, өсiмiн молайту және пайдалану саласындағы Қазақстан Республикасы заңдарының бұзылуы салдарынан келтiрiлген зиянның көлемiн анықтайды және осының негiзiнде кiнәлi тұлғаларға осы зиянды ерiктi түрде өтеу туралы талап қояды не сотқа талап-арыз береді;</w:t>
      </w:r>
    </w:p>
    <w:bookmarkEnd w:id="155"/>
    <w:bookmarkStart w:name="z171" w:id="156"/>
    <w:p>
      <w:pPr>
        <w:spacing w:after="0"/>
        <w:ind w:left="0"/>
        <w:jc w:val="both"/>
      </w:pPr>
      <w:r>
        <w:rPr>
          <w:rFonts w:ascii="Times New Roman"/>
          <w:b w:val="false"/>
          <w:i w:val="false"/>
          <w:color w:val="000000"/>
          <w:sz w:val="28"/>
        </w:rPr>
        <w:t>
      16) су тарту және ағызу құрылыстарын балық қорғау құрылғыларының бар-жоғына және олардың белгіленген талаптарға сәйкестігіне қарап-тексеруді жүзеге асырады;</w:t>
      </w:r>
    </w:p>
    <w:bookmarkEnd w:id="156"/>
    <w:bookmarkStart w:name="z172" w:id="157"/>
    <w:p>
      <w:pPr>
        <w:spacing w:after="0"/>
        <w:ind w:left="0"/>
        <w:jc w:val="both"/>
      </w:pPr>
      <w:r>
        <w:rPr>
          <w:rFonts w:ascii="Times New Roman"/>
          <w:b w:val="false"/>
          <w:i w:val="false"/>
          <w:color w:val="000000"/>
          <w:sz w:val="28"/>
        </w:rPr>
        <w:t>
      17) балық ресурстарын және басқа да су жануарларын интродукциялауды, реинтродукциялауды және будандастыруды жүзеге асыру тәртібінің сақталуына мемлекеттік бақылауды және қадағалауды жүзеге асырады;</w:t>
      </w:r>
    </w:p>
    <w:bookmarkEnd w:id="157"/>
    <w:bookmarkStart w:name="z173" w:id="158"/>
    <w:p>
      <w:pPr>
        <w:spacing w:after="0"/>
        <w:ind w:left="0"/>
        <w:jc w:val="both"/>
      </w:pPr>
      <w:r>
        <w:rPr>
          <w:rFonts w:ascii="Times New Roman"/>
          <w:b w:val="false"/>
          <w:i w:val="false"/>
          <w:color w:val="000000"/>
          <w:sz w:val="28"/>
        </w:rPr>
        <w:t>
      18) балық ресурстарын және басқа да су жануарларын қорғау, өсімін молайту және пайдалану саласындағы Қазақстан Республикасының заңнамасы талаптарының сақталуын айқындау мақсатында жануарлар дүниесін пайдаланушылардың қызметін тексереді;</w:t>
      </w:r>
    </w:p>
    <w:bookmarkEnd w:id="158"/>
    <w:bookmarkStart w:name="z174" w:id="159"/>
    <w:p>
      <w:pPr>
        <w:spacing w:after="0"/>
        <w:ind w:left="0"/>
        <w:jc w:val="both"/>
      </w:pPr>
      <w:r>
        <w:rPr>
          <w:rFonts w:ascii="Times New Roman"/>
          <w:b w:val="false"/>
          <w:i w:val="false"/>
          <w:color w:val="000000"/>
          <w:sz w:val="28"/>
        </w:rPr>
        <w:t>
      19) балық шаруашылығы су айдындарында және (немесе) учаскелерінде аншлагтардың болуын, сондай-ақ олардың бекітілген үлгілерге сәйкестігін, сондай-ақ балық аулауға тыйым салынған мерзімдер мен орындарды, балық ресурстарын және басқа да су жануарларын аулауды есепке алу журналдарын тексереді (кәсіпшілік журнал);</w:t>
      </w:r>
    </w:p>
    <w:bookmarkEnd w:id="159"/>
    <w:bookmarkStart w:name="z175" w:id="160"/>
    <w:p>
      <w:pPr>
        <w:spacing w:after="0"/>
        <w:ind w:left="0"/>
        <w:jc w:val="both"/>
      </w:pPr>
      <w:r>
        <w:rPr>
          <w:rFonts w:ascii="Times New Roman"/>
          <w:b w:val="false"/>
          <w:i w:val="false"/>
          <w:color w:val="000000"/>
          <w:sz w:val="28"/>
        </w:rPr>
        <w:t>
      20) Қазақстан Республикасының заңнамаларында белгіленген құзыретіне сәйкес әкімшілік құқық бұзушылық туралы істер бойынша іс жүргізуді жүзеге асырады;</w:t>
      </w:r>
    </w:p>
    <w:bookmarkEnd w:id="160"/>
    <w:bookmarkStart w:name="z176" w:id="161"/>
    <w:p>
      <w:pPr>
        <w:spacing w:after="0"/>
        <w:ind w:left="0"/>
        <w:jc w:val="both"/>
      </w:pPr>
      <w:r>
        <w:rPr>
          <w:rFonts w:ascii="Times New Roman"/>
          <w:b w:val="false"/>
          <w:i w:val="false"/>
          <w:color w:val="000000"/>
          <w:sz w:val="28"/>
        </w:rPr>
        <w:t>
      21) мемлекеттік қызметтер көрсету мәселелері жөніндегі бірыңғай байланыс орталығына мемлекеттік қызметтер көрсету тәртібі туралы ақпарат ұсынады;</w:t>
      </w:r>
    </w:p>
    <w:bookmarkEnd w:id="161"/>
    <w:bookmarkStart w:name="z177" w:id="162"/>
    <w:p>
      <w:pPr>
        <w:spacing w:after="0"/>
        <w:ind w:left="0"/>
        <w:jc w:val="both"/>
      </w:pPr>
      <w:r>
        <w:rPr>
          <w:rFonts w:ascii="Times New Roman"/>
          <w:b w:val="false"/>
          <w:i w:val="false"/>
          <w:color w:val="000000"/>
          <w:sz w:val="28"/>
        </w:rPr>
        <w:t>
      22) балық шарушылығын жүргізу қағидаларының сақталуына мемлекеттік бақылауды және қадағалауды жүзеге асырады;</w:t>
      </w:r>
    </w:p>
    <w:bookmarkEnd w:id="162"/>
    <w:bookmarkStart w:name="z178" w:id="163"/>
    <w:p>
      <w:pPr>
        <w:spacing w:after="0"/>
        <w:ind w:left="0"/>
        <w:jc w:val="both"/>
      </w:pPr>
      <w:r>
        <w:rPr>
          <w:rFonts w:ascii="Times New Roman"/>
          <w:b w:val="false"/>
          <w:i w:val="false"/>
          <w:color w:val="000000"/>
          <w:sz w:val="28"/>
        </w:rPr>
        <w:t>
      23) балық аулау қағидаларының сақталуына мемлекеттік бақылауды және қадағалауды жүзеге асырады;</w:t>
      </w:r>
    </w:p>
    <w:bookmarkEnd w:id="163"/>
    <w:bookmarkStart w:name="z179" w:id="164"/>
    <w:p>
      <w:pPr>
        <w:spacing w:after="0"/>
        <w:ind w:left="0"/>
        <w:jc w:val="both"/>
      </w:pPr>
      <w:r>
        <w:rPr>
          <w:rFonts w:ascii="Times New Roman"/>
          <w:b w:val="false"/>
          <w:i w:val="false"/>
          <w:color w:val="000000"/>
          <w:sz w:val="28"/>
        </w:rPr>
        <w:t>
      24) балық ресурстарының және басқа да су жануарларын қорғау және қадағалау, өсімін молайту және пайдалану саласындағы нормалар мен нормативтердің сақталуын мемлекеттік бақылауды және қадағалауды жүзеге асырады;</w:t>
      </w:r>
    </w:p>
    <w:bookmarkEnd w:id="164"/>
    <w:bookmarkStart w:name="z180" w:id="165"/>
    <w:p>
      <w:pPr>
        <w:spacing w:after="0"/>
        <w:ind w:left="0"/>
        <w:jc w:val="both"/>
      </w:pPr>
      <w:r>
        <w:rPr>
          <w:rFonts w:ascii="Times New Roman"/>
          <w:b w:val="false"/>
          <w:i w:val="false"/>
          <w:color w:val="000000"/>
          <w:sz w:val="28"/>
        </w:rPr>
        <w:t>
      25) балық ресурстарының және басқа да су жануарларын қорғау, өсімін молайту және пайдалану жөніндегі іс-шаралардың орындалуын мемлекеттік бақылауды және қадағалауды жүзеге асырады;</w:t>
      </w:r>
    </w:p>
    <w:bookmarkEnd w:id="165"/>
    <w:bookmarkStart w:name="z181" w:id="166"/>
    <w:p>
      <w:pPr>
        <w:spacing w:after="0"/>
        <w:ind w:left="0"/>
        <w:jc w:val="both"/>
      </w:pPr>
      <w:r>
        <w:rPr>
          <w:rFonts w:ascii="Times New Roman"/>
          <w:b w:val="false"/>
          <w:i w:val="false"/>
          <w:color w:val="000000"/>
          <w:sz w:val="28"/>
        </w:rPr>
        <w:t>
      26) балық ресурстарын және басқа да су жануарларын пайдалануға белгіленген шектеулер мен тыйым салулардың сақталуын мемлекеттік бақылауды және қадағалауды жүзеге асырады;</w:t>
      </w:r>
    </w:p>
    <w:bookmarkEnd w:id="166"/>
    <w:bookmarkStart w:name="z182" w:id="167"/>
    <w:p>
      <w:pPr>
        <w:spacing w:after="0"/>
        <w:ind w:left="0"/>
        <w:jc w:val="both"/>
      </w:pPr>
      <w:r>
        <w:rPr>
          <w:rFonts w:ascii="Times New Roman"/>
          <w:b w:val="false"/>
          <w:i w:val="false"/>
          <w:color w:val="000000"/>
          <w:sz w:val="28"/>
        </w:rPr>
        <w:t>
      27) балық ресурстарын және басқа да су жануарларын қорғау, өсімін молайту және пайдалану саласындағы жергілікті атқарушы органдарға мемлекеттік бақылауды және қадағалауды жүзеге асырады;</w:t>
      </w:r>
    </w:p>
    <w:bookmarkEnd w:id="167"/>
    <w:bookmarkStart w:name="z183" w:id="168"/>
    <w:p>
      <w:pPr>
        <w:spacing w:after="0"/>
        <w:ind w:left="0"/>
        <w:jc w:val="both"/>
      </w:pPr>
      <w:r>
        <w:rPr>
          <w:rFonts w:ascii="Times New Roman"/>
          <w:b w:val="false"/>
          <w:i w:val="false"/>
          <w:color w:val="000000"/>
          <w:sz w:val="28"/>
        </w:rPr>
        <w:t>
      28) балық ресурстарын және басқа да су жануарларын қорғау, өсiмiн молайту және пайдалану саласындағы Қазақстан Республикасы заңнамаларының өзге де талаптарының орындалуына бақылауды жүзеге асырады;</w:t>
      </w:r>
    </w:p>
    <w:bookmarkEnd w:id="168"/>
    <w:bookmarkStart w:name="z184" w:id="169"/>
    <w:p>
      <w:pPr>
        <w:spacing w:after="0"/>
        <w:ind w:left="0"/>
        <w:jc w:val="both"/>
      </w:pPr>
      <w:r>
        <w:rPr>
          <w:rFonts w:ascii="Times New Roman"/>
          <w:b w:val="false"/>
          <w:i w:val="false"/>
          <w:color w:val="000000"/>
          <w:sz w:val="28"/>
        </w:rPr>
        <w:t>
      29) биологиялық негіздеме негізінде бекітіліп берілген балық шаруашылығы су айдынындағы және (немесе) учаскесіндегі балық шаруашылығы мелиорациясын, жануарлар дүниесін пайдаланушылар арнайы пайдалану кезінде жүргізетін балық ресурстарының және басқа да су жануарларының кәсіпшілік қорының деректерін жыл сайын түзетуді келіседі;</w:t>
      </w:r>
    </w:p>
    <w:bookmarkEnd w:id="169"/>
    <w:bookmarkStart w:name="z185" w:id="170"/>
    <w:p>
      <w:pPr>
        <w:spacing w:after="0"/>
        <w:ind w:left="0"/>
        <w:jc w:val="both"/>
      </w:pPr>
      <w:r>
        <w:rPr>
          <w:rFonts w:ascii="Times New Roman"/>
          <w:b w:val="false"/>
          <w:i w:val="false"/>
          <w:color w:val="000000"/>
          <w:sz w:val="28"/>
        </w:rPr>
        <w:t xml:space="preserve">
      30) "Жануарлар дүниесін қорғау, өсімін молайту және пайдалану туралы" 2004 жылғы 9 шілдедегі Қазақстан Республикасының Заңы </w:t>
      </w:r>
      <w:r>
        <w:rPr>
          <w:rFonts w:ascii="Times New Roman"/>
          <w:b w:val="false"/>
          <w:i w:val="false"/>
          <w:color w:val="000000"/>
          <w:sz w:val="28"/>
        </w:rPr>
        <w:t>17-бабының</w:t>
      </w:r>
      <w:r>
        <w:rPr>
          <w:rFonts w:ascii="Times New Roman"/>
          <w:b w:val="false"/>
          <w:i w:val="false"/>
          <w:color w:val="000000"/>
          <w:sz w:val="28"/>
        </w:rPr>
        <w:t xml:space="preserve"> 1 және </w:t>
      </w:r>
      <w:r>
        <w:rPr>
          <w:rFonts w:ascii="Times New Roman"/>
          <w:b w:val="false"/>
          <w:i w:val="false"/>
          <w:color w:val="000000"/>
          <w:sz w:val="28"/>
        </w:rPr>
        <w:t>2-тармақтарында</w:t>
      </w:r>
      <w:r>
        <w:rPr>
          <w:rFonts w:ascii="Times New Roman"/>
          <w:b w:val="false"/>
          <w:i w:val="false"/>
          <w:color w:val="000000"/>
          <w:sz w:val="28"/>
        </w:rPr>
        <w:t xml:space="preserve"> көрсетілген Инспекция бақылауындағы аумақтарда және су айдындарында (халықаралық және республикалық маңызы бар су айдындарына жатпайтын)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170"/>
    <w:bookmarkStart w:name="z186" w:id="171"/>
    <w:p>
      <w:pPr>
        <w:spacing w:after="0"/>
        <w:ind w:left="0"/>
        <w:jc w:val="both"/>
      </w:pPr>
      <w:r>
        <w:rPr>
          <w:rFonts w:ascii="Times New Roman"/>
          <w:b w:val="false"/>
          <w:i w:val="false"/>
          <w:color w:val="000000"/>
          <w:sz w:val="28"/>
        </w:rPr>
        <w:t>
      31) балық ресурстарын және басқа да су жануарларының жағдайына әсер ететін немесе әсер етуі мүмкін болатын кәсiпорындарды, құрылыстар және басқа да объектiлердi орналастыруға, сондай-ақ, жаңа техника, технология, материалдар мен заттар енгізуге келісім береді;</w:t>
      </w:r>
    </w:p>
    <w:bookmarkEnd w:id="171"/>
    <w:bookmarkStart w:name="z187" w:id="172"/>
    <w:p>
      <w:pPr>
        <w:spacing w:after="0"/>
        <w:ind w:left="0"/>
        <w:jc w:val="both"/>
      </w:pPr>
      <w:r>
        <w:rPr>
          <w:rFonts w:ascii="Times New Roman"/>
          <w:b w:val="false"/>
          <w:i w:val="false"/>
          <w:color w:val="000000"/>
          <w:sz w:val="28"/>
        </w:rPr>
        <w:t>
      32) балық шаруашылығы су айдындарында және (немесе) учаскелерінде балық аулауға тыйым салынған кезеңде, сондай-ақ балық аулауға тыйым салынған жерлерде қозғалтқыштары қосылған су көлігінің барлық түрлерінің жүруін келіседі;</w:t>
      </w:r>
    </w:p>
    <w:bookmarkEnd w:id="172"/>
    <w:bookmarkStart w:name="z188" w:id="173"/>
    <w:p>
      <w:pPr>
        <w:spacing w:after="0"/>
        <w:ind w:left="0"/>
        <w:jc w:val="both"/>
      </w:pPr>
      <w:r>
        <w:rPr>
          <w:rFonts w:ascii="Times New Roman"/>
          <w:b w:val="false"/>
          <w:i w:val="false"/>
          <w:color w:val="000000"/>
          <w:sz w:val="28"/>
        </w:rPr>
        <w:t>
      33) су тарту және ағызу құрылыстарының балықтарды қорғау құрылғыларын орнатуға келісім береді;</w:t>
      </w:r>
    </w:p>
    <w:bookmarkEnd w:id="173"/>
    <w:bookmarkStart w:name="z189" w:id="174"/>
    <w:p>
      <w:pPr>
        <w:spacing w:after="0"/>
        <w:ind w:left="0"/>
        <w:jc w:val="both"/>
      </w:pPr>
      <w:r>
        <w:rPr>
          <w:rFonts w:ascii="Times New Roman"/>
          <w:b w:val="false"/>
          <w:i w:val="false"/>
          <w:color w:val="000000"/>
          <w:sz w:val="28"/>
        </w:rPr>
        <w:t>
      34) аулаған жері туралы анықтаманы береді;</w:t>
      </w:r>
    </w:p>
    <w:bookmarkEnd w:id="174"/>
    <w:bookmarkStart w:name="z190" w:id="175"/>
    <w:p>
      <w:pPr>
        <w:spacing w:after="0"/>
        <w:ind w:left="0"/>
        <w:jc w:val="both"/>
      </w:pPr>
      <w:r>
        <w:rPr>
          <w:rFonts w:ascii="Times New Roman"/>
          <w:b w:val="false"/>
          <w:i w:val="false"/>
          <w:color w:val="000000"/>
          <w:sz w:val="28"/>
        </w:rPr>
        <w:t>
      35) жергілікті маңызы бар балық шаруашылығы су айдындарын және (немесе) учаскелерiн бекітіп беру бойынша конкурс өткізеді;</w:t>
      </w:r>
    </w:p>
    <w:bookmarkEnd w:id="175"/>
    <w:bookmarkStart w:name="z191" w:id="176"/>
    <w:p>
      <w:pPr>
        <w:spacing w:after="0"/>
        <w:ind w:left="0"/>
        <w:jc w:val="both"/>
      </w:pPr>
      <w:r>
        <w:rPr>
          <w:rFonts w:ascii="Times New Roman"/>
          <w:b w:val="false"/>
          <w:i w:val="false"/>
          <w:color w:val="000000"/>
          <w:sz w:val="28"/>
        </w:rPr>
        <w:t>
      36) балық шаруашылығын жүргізуге шарттар жасайды;</w:t>
      </w:r>
    </w:p>
    <w:bookmarkEnd w:id="176"/>
    <w:bookmarkStart w:name="z192" w:id="177"/>
    <w:p>
      <w:pPr>
        <w:spacing w:after="0"/>
        <w:ind w:left="0"/>
        <w:jc w:val="both"/>
      </w:pPr>
      <w:r>
        <w:rPr>
          <w:rFonts w:ascii="Times New Roman"/>
          <w:b w:val="false"/>
          <w:i w:val="false"/>
          <w:color w:val="000000"/>
          <w:sz w:val="28"/>
        </w:rPr>
        <w:t>
      37) жергілікті маңызы бар балық шаруашылығы су айдындарын және (немесе) учаскелерін қайта бекітіп беруді жүзеге асырады;</w:t>
      </w:r>
    </w:p>
    <w:bookmarkEnd w:id="177"/>
    <w:bookmarkStart w:name="z193" w:id="178"/>
    <w:p>
      <w:pPr>
        <w:spacing w:after="0"/>
        <w:ind w:left="0"/>
        <w:jc w:val="both"/>
      </w:pPr>
      <w:r>
        <w:rPr>
          <w:rFonts w:ascii="Times New Roman"/>
          <w:b w:val="false"/>
          <w:i w:val="false"/>
          <w:color w:val="000000"/>
          <w:sz w:val="28"/>
        </w:rPr>
        <w:t>
      38) жануарлар дүниесін қорғау, өсімін молайту және пайдалану саласындағы аккредиттелген ғылыми ұйымдардың ұсынымы бойынша тыйым салудың жалпы ұзақтығын өзгертпестен, жануарлар дүниесі объектілерін алып қоюға тыйым салу мерзімін табиғи-климаттық жағдайларға байланысты қайсыбір жағына күнтізбелік он бес күнге ауыстыру туралы шешім қабылдайды;</w:t>
      </w:r>
    </w:p>
    <w:bookmarkEnd w:id="178"/>
    <w:bookmarkStart w:name="z194" w:id="179"/>
    <w:p>
      <w:pPr>
        <w:spacing w:after="0"/>
        <w:ind w:left="0"/>
        <w:jc w:val="both"/>
      </w:pPr>
      <w:r>
        <w:rPr>
          <w:rFonts w:ascii="Times New Roman"/>
          <w:b w:val="false"/>
          <w:i w:val="false"/>
          <w:color w:val="000000"/>
          <w:sz w:val="28"/>
        </w:rPr>
        <w:t>
      39) балық ресурстарын және басқа да су жануарларын қорғау, өсiмiн молайту және пайдалану саласындағы Қазақстан Республикасы заңдарының бұзылуы анықталған кезде Қазақстан Республикасының заңдарында белгiленген тәртiппен жануарлар дүниесiн пайдаланушылардың қызметiн тоқтатады немесе қызметiне тыйым салу туралы ұсыныс енгiзеді;</w:t>
      </w:r>
    </w:p>
    <w:bookmarkEnd w:id="179"/>
    <w:bookmarkStart w:name="z195" w:id="180"/>
    <w:p>
      <w:pPr>
        <w:spacing w:after="0"/>
        <w:ind w:left="0"/>
        <w:jc w:val="both"/>
      </w:pPr>
      <w:r>
        <w:rPr>
          <w:rFonts w:ascii="Times New Roman"/>
          <w:b w:val="false"/>
          <w:i w:val="false"/>
          <w:color w:val="000000"/>
          <w:sz w:val="28"/>
        </w:rPr>
        <w:t>
      40) Қазақстан Республикасының заңдарымен, Қазақстан Республикасы Президентінің, Үкіметінің, Қазақстан Республикасы Экология және табиғи ресурстар министрінің, Қазақстан Республикасы Экология және табиғи ресурстар министрлігі Балық шаруашылығы комитеті төрағасының актілерімен, сондай-ақ, осы Ережемен қарастырылған басқа да функцияларды атқарады.</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96" w:id="181"/>
    <w:p>
      <w:pPr>
        <w:spacing w:after="0"/>
        <w:ind w:left="0"/>
        <w:jc w:val="left"/>
      </w:pPr>
      <w:r>
        <w:rPr>
          <w:rFonts w:ascii="Times New Roman"/>
          <w:b/>
          <w:i w:val="false"/>
          <w:color w:val="000000"/>
        </w:rPr>
        <w:t xml:space="preserve"> 3-тарау. Инспекция қызметін ұйымдастыру кезіндегі оның басшысының мәртебесі және өкілеттіктері</w:t>
      </w:r>
    </w:p>
    <w:bookmarkEnd w:id="181"/>
    <w:bookmarkStart w:name="z197" w:id="182"/>
    <w:p>
      <w:pPr>
        <w:spacing w:after="0"/>
        <w:ind w:left="0"/>
        <w:jc w:val="both"/>
      </w:pPr>
      <w:r>
        <w:rPr>
          <w:rFonts w:ascii="Times New Roman"/>
          <w:b w:val="false"/>
          <w:i w:val="false"/>
          <w:color w:val="000000"/>
          <w:sz w:val="28"/>
        </w:rPr>
        <w:t>
      17. Инспекцияға басшылықты Инспекцияға жүктелген міндеттердің орындалуына және оның өкілеттіктерін жүзеге асыруға дербес жауапты болатын басшы жүзеге асырады.</w:t>
      </w:r>
    </w:p>
    <w:bookmarkEnd w:id="182"/>
    <w:bookmarkStart w:name="z198" w:id="183"/>
    <w:p>
      <w:pPr>
        <w:spacing w:after="0"/>
        <w:ind w:left="0"/>
        <w:jc w:val="both"/>
      </w:pPr>
      <w:r>
        <w:rPr>
          <w:rFonts w:ascii="Times New Roman"/>
          <w:b w:val="false"/>
          <w:i w:val="false"/>
          <w:color w:val="000000"/>
          <w:sz w:val="28"/>
        </w:rPr>
        <w:t>
      18. Инспекция басшысы Қазақстан Республикасы Экология және табиғи ресурстар министрінің келісімі бойынша Қазақстан Республикасы Экология және табиғи ресурстар министрлігінің аппарат басшысымен қызметке тағайындалады және қызметтен босатылады.</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99" w:id="184"/>
    <w:p>
      <w:pPr>
        <w:spacing w:after="0"/>
        <w:ind w:left="0"/>
        <w:jc w:val="both"/>
      </w:pPr>
      <w:r>
        <w:rPr>
          <w:rFonts w:ascii="Times New Roman"/>
          <w:b w:val="false"/>
          <w:i w:val="false"/>
          <w:color w:val="000000"/>
          <w:sz w:val="28"/>
        </w:rPr>
        <w:t>
      19. Инспекция басшысының Қазақстан Республикасы Экология және табиғи ресурстар министрлігі Балық шаруашылығы комитетінің төрағасымен қызметке тағайындалатын және қызметтен босатылатын орынбасарлары болады.</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00" w:id="185"/>
    <w:p>
      <w:pPr>
        <w:spacing w:after="0"/>
        <w:ind w:left="0"/>
        <w:jc w:val="both"/>
      </w:pPr>
      <w:r>
        <w:rPr>
          <w:rFonts w:ascii="Times New Roman"/>
          <w:b w:val="false"/>
          <w:i w:val="false"/>
          <w:color w:val="000000"/>
          <w:sz w:val="28"/>
        </w:rPr>
        <w:t>
      20. Инспекция басшысының өкілеттіктері:</w:t>
      </w:r>
    </w:p>
    <w:bookmarkEnd w:id="185"/>
    <w:bookmarkStart w:name="z201" w:id="186"/>
    <w:p>
      <w:pPr>
        <w:spacing w:after="0"/>
        <w:ind w:left="0"/>
        <w:jc w:val="both"/>
      </w:pPr>
      <w:r>
        <w:rPr>
          <w:rFonts w:ascii="Times New Roman"/>
          <w:b w:val="false"/>
          <w:i w:val="false"/>
          <w:color w:val="000000"/>
          <w:sz w:val="28"/>
        </w:rPr>
        <w:t xml:space="preserve">
      1) Инспекция жұмысын ұйымдастырады және басшылық жасайды; </w:t>
      </w:r>
    </w:p>
    <w:bookmarkEnd w:id="186"/>
    <w:bookmarkStart w:name="z202" w:id="187"/>
    <w:p>
      <w:pPr>
        <w:spacing w:after="0"/>
        <w:ind w:left="0"/>
        <w:jc w:val="both"/>
      </w:pPr>
      <w:r>
        <w:rPr>
          <w:rFonts w:ascii="Times New Roman"/>
          <w:b w:val="false"/>
          <w:i w:val="false"/>
          <w:color w:val="000000"/>
          <w:sz w:val="28"/>
        </w:rPr>
        <w:t xml:space="preserve">
      2) Инспекцияға жүктелген міндеттерді орындауға және өз қызметтерін жүзеге асыруға, шығыс құжаттардың сапасы мен уақыттылығына, сондай-ақ республикалық бюджеттен бөлінген қаражатты мақсатты пайдалануына дербес жауапты болады; </w:t>
      </w:r>
    </w:p>
    <w:bookmarkEnd w:id="187"/>
    <w:bookmarkStart w:name="z203" w:id="188"/>
    <w:p>
      <w:pPr>
        <w:spacing w:after="0"/>
        <w:ind w:left="0"/>
        <w:jc w:val="both"/>
      </w:pPr>
      <w:r>
        <w:rPr>
          <w:rFonts w:ascii="Times New Roman"/>
          <w:b w:val="false"/>
          <w:i w:val="false"/>
          <w:color w:val="000000"/>
          <w:sz w:val="28"/>
        </w:rPr>
        <w:t>
      3) өз құзыреті шегінде бұйрықтарға қол қояды;</w:t>
      </w:r>
    </w:p>
    <w:bookmarkEnd w:id="188"/>
    <w:bookmarkStart w:name="z204" w:id="189"/>
    <w:p>
      <w:pPr>
        <w:spacing w:after="0"/>
        <w:ind w:left="0"/>
        <w:jc w:val="both"/>
      </w:pPr>
      <w:r>
        <w:rPr>
          <w:rFonts w:ascii="Times New Roman"/>
          <w:b w:val="false"/>
          <w:i w:val="false"/>
          <w:color w:val="000000"/>
          <w:sz w:val="28"/>
        </w:rPr>
        <w:t>
      4) Инспекция басшысының орынбасарларын қоспағанда, Инспекция қызметкерлерінің лауазымдық нұсқаулықтарын бекітеді;</w:t>
      </w:r>
    </w:p>
    <w:bookmarkEnd w:id="189"/>
    <w:bookmarkStart w:name="z205" w:id="190"/>
    <w:p>
      <w:pPr>
        <w:spacing w:after="0"/>
        <w:ind w:left="0"/>
        <w:jc w:val="both"/>
      </w:pPr>
      <w:r>
        <w:rPr>
          <w:rFonts w:ascii="Times New Roman"/>
          <w:b w:val="false"/>
          <w:i w:val="false"/>
          <w:color w:val="000000"/>
          <w:sz w:val="28"/>
        </w:rPr>
        <w:t>
      5) өз құзыреті шегінде Инспекцияда сыбайлас жемқорлыққа қарсы іс-қимыл жөніндегі іс-шаралардың қабылдануына дербес жауапты болады және іс-шараларды ұйымдастырады;</w:t>
      </w:r>
    </w:p>
    <w:bookmarkEnd w:id="190"/>
    <w:bookmarkStart w:name="z206" w:id="191"/>
    <w:p>
      <w:pPr>
        <w:spacing w:after="0"/>
        <w:ind w:left="0"/>
        <w:jc w:val="both"/>
      </w:pPr>
      <w:r>
        <w:rPr>
          <w:rFonts w:ascii="Times New Roman"/>
          <w:b w:val="false"/>
          <w:i w:val="false"/>
          <w:color w:val="000000"/>
          <w:sz w:val="28"/>
        </w:rPr>
        <w:t xml:space="preserve">
      6)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Инспекция қызметкерлерін қызметке тағайындайды және қызметтен босатады; </w:t>
      </w:r>
    </w:p>
    <w:bookmarkEnd w:id="191"/>
    <w:bookmarkStart w:name="z207" w:id="192"/>
    <w:p>
      <w:pPr>
        <w:spacing w:after="0"/>
        <w:ind w:left="0"/>
        <w:jc w:val="both"/>
      </w:pPr>
      <w:r>
        <w:rPr>
          <w:rFonts w:ascii="Times New Roman"/>
          <w:b w:val="false"/>
          <w:i w:val="false"/>
          <w:color w:val="000000"/>
          <w:sz w:val="28"/>
        </w:rPr>
        <w:t>
      7) Комитет төрағасына Инспекция басшысының орынбасарларын көтермелеу және тәртіптік жауапкершілікке тарту туралы ұсыныстар енгізеді;</w:t>
      </w:r>
    </w:p>
    <w:bookmarkEnd w:id="192"/>
    <w:bookmarkStart w:name="z208" w:id="193"/>
    <w:p>
      <w:pPr>
        <w:spacing w:after="0"/>
        <w:ind w:left="0"/>
        <w:jc w:val="both"/>
      </w:pPr>
      <w:r>
        <w:rPr>
          <w:rFonts w:ascii="Times New Roman"/>
          <w:b w:val="false"/>
          <w:i w:val="false"/>
          <w:color w:val="000000"/>
          <w:sz w:val="28"/>
        </w:rPr>
        <w:t>
      8)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Инспекция қызметкерлерін іссапарға жіберу, демалыс беру, материалдық көмек көрсету, даярлау (қайта даярлау) және біліктілігін арттыру, үстемеақы төлеу және көтермелеу, тәртіптік жауапкершілікке тарту мәселелерін шешеді;</w:t>
      </w:r>
    </w:p>
    <w:bookmarkEnd w:id="193"/>
    <w:bookmarkStart w:name="z209" w:id="194"/>
    <w:p>
      <w:pPr>
        <w:spacing w:after="0"/>
        <w:ind w:left="0"/>
        <w:jc w:val="both"/>
      </w:pPr>
      <w:r>
        <w:rPr>
          <w:rFonts w:ascii="Times New Roman"/>
          <w:b w:val="false"/>
          <w:i w:val="false"/>
          <w:color w:val="000000"/>
          <w:sz w:val="28"/>
        </w:rPr>
        <w:t xml:space="preserve">
      9) заңнамада белгіленген тәртіппен Инспекция басшысының орынбасарларына материалдық көмек көрсету, үстемеақылар төлеу мәселелерін келіседі; </w:t>
      </w:r>
    </w:p>
    <w:bookmarkEnd w:id="194"/>
    <w:bookmarkStart w:name="z210" w:id="195"/>
    <w:p>
      <w:pPr>
        <w:spacing w:after="0"/>
        <w:ind w:left="0"/>
        <w:jc w:val="both"/>
      </w:pPr>
      <w:r>
        <w:rPr>
          <w:rFonts w:ascii="Times New Roman"/>
          <w:b w:val="false"/>
          <w:i w:val="false"/>
          <w:color w:val="000000"/>
          <w:sz w:val="28"/>
        </w:rPr>
        <w:t>
      10) Инспекцияның құрылымдық бөлімшелерінің ережелерін бекітеді;</w:t>
      </w:r>
    </w:p>
    <w:bookmarkEnd w:id="195"/>
    <w:bookmarkStart w:name="z211" w:id="196"/>
    <w:p>
      <w:pPr>
        <w:spacing w:after="0"/>
        <w:ind w:left="0"/>
        <w:jc w:val="both"/>
      </w:pPr>
      <w:r>
        <w:rPr>
          <w:rFonts w:ascii="Times New Roman"/>
          <w:b w:val="false"/>
          <w:i w:val="false"/>
          <w:color w:val="000000"/>
          <w:sz w:val="28"/>
        </w:rPr>
        <w:t>
      11) мемлекеттік органдарда және өзге де ұйымдарда сенімхатсыз Инспекцияның атынан өкілдік етеді;</w:t>
      </w:r>
    </w:p>
    <w:bookmarkEnd w:id="196"/>
    <w:bookmarkStart w:name="z212" w:id="197"/>
    <w:p>
      <w:pPr>
        <w:spacing w:after="0"/>
        <w:ind w:left="0"/>
        <w:jc w:val="both"/>
      </w:pPr>
      <w:r>
        <w:rPr>
          <w:rFonts w:ascii="Times New Roman"/>
          <w:b w:val="false"/>
          <w:i w:val="false"/>
          <w:color w:val="000000"/>
          <w:sz w:val="28"/>
        </w:rPr>
        <w:t>
      12) Қазақстан Республикасы заңнамаларына және Қазақстан Республикасы Президентінің актілеріне сәйкес өзге де өкілеттіктерді жүзеге асырады.</w:t>
      </w:r>
    </w:p>
    <w:bookmarkEnd w:id="197"/>
    <w:bookmarkStart w:name="z213" w:id="198"/>
    <w:p>
      <w:pPr>
        <w:spacing w:after="0"/>
        <w:ind w:left="0"/>
        <w:jc w:val="both"/>
      </w:pPr>
      <w:r>
        <w:rPr>
          <w:rFonts w:ascii="Times New Roman"/>
          <w:b w:val="false"/>
          <w:i w:val="false"/>
          <w:color w:val="000000"/>
          <w:sz w:val="28"/>
        </w:rPr>
        <w:t>
      21. Іссапарға жіберуді қоспағанда, инспекция басшысы болмаған кезеңде оның өкілеттіктерін Инспекция басшысының орынбасарына, ол болмаған жағдайда Инспекцияның басқа қызметкеріне Қазақстан Республикасының Экология және табиғи ресурстар министрлігінің аппарат басшысының бұйрығымен жүктеледі.</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15" w:id="199"/>
    <w:p>
      <w:pPr>
        <w:spacing w:after="0"/>
        <w:ind w:left="0"/>
        <w:jc w:val="both"/>
      </w:pPr>
      <w:r>
        <w:rPr>
          <w:rFonts w:ascii="Times New Roman"/>
          <w:b w:val="false"/>
          <w:i w:val="false"/>
          <w:color w:val="000000"/>
          <w:sz w:val="28"/>
        </w:rPr>
        <w:t>
      22. Инспекция басшысы қолданыстағы заңнамаға сәйкес өз орынбасарларының өкілеттіктері бойынша Комитет төрағасына ұсыныстарын енгізеді.</w:t>
      </w:r>
    </w:p>
    <w:bookmarkEnd w:id="199"/>
    <w:bookmarkStart w:name="z216" w:id="200"/>
    <w:p>
      <w:pPr>
        <w:spacing w:after="0"/>
        <w:ind w:left="0"/>
        <w:jc w:val="left"/>
      </w:pPr>
      <w:r>
        <w:rPr>
          <w:rFonts w:ascii="Times New Roman"/>
          <w:b/>
          <w:i w:val="false"/>
          <w:color w:val="000000"/>
        </w:rPr>
        <w:t xml:space="preserve"> 4-тарау. Инспекцияның мүлкі</w:t>
      </w:r>
    </w:p>
    <w:bookmarkEnd w:id="200"/>
    <w:bookmarkStart w:name="z217" w:id="201"/>
    <w:p>
      <w:pPr>
        <w:spacing w:after="0"/>
        <w:ind w:left="0"/>
        <w:jc w:val="both"/>
      </w:pPr>
      <w:r>
        <w:rPr>
          <w:rFonts w:ascii="Times New Roman"/>
          <w:b w:val="false"/>
          <w:i w:val="false"/>
          <w:color w:val="000000"/>
          <w:sz w:val="28"/>
        </w:rPr>
        <w:t>
      23. Инспекцияның заңнамада көзделген жағдайларда жедел басқару құқығында оқшауланған мүлкі болуы мүмкін.</w:t>
      </w:r>
    </w:p>
    <w:bookmarkEnd w:id="201"/>
    <w:bookmarkStart w:name="z218" w:id="202"/>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02"/>
    <w:bookmarkStart w:name="z219" w:id="203"/>
    <w:p>
      <w:pPr>
        <w:spacing w:after="0"/>
        <w:ind w:left="0"/>
        <w:jc w:val="both"/>
      </w:pPr>
      <w:r>
        <w:rPr>
          <w:rFonts w:ascii="Times New Roman"/>
          <w:b w:val="false"/>
          <w:i w:val="false"/>
          <w:color w:val="000000"/>
          <w:sz w:val="28"/>
        </w:rPr>
        <w:t>
      24. Инспекцияға бекітілген мүлік республикалық меншікке жатады.</w:t>
      </w:r>
    </w:p>
    <w:bookmarkEnd w:id="203"/>
    <w:bookmarkStart w:name="z220" w:id="204"/>
    <w:p>
      <w:pPr>
        <w:spacing w:after="0"/>
        <w:ind w:left="0"/>
        <w:jc w:val="both"/>
      </w:pPr>
      <w:r>
        <w:rPr>
          <w:rFonts w:ascii="Times New Roman"/>
          <w:b w:val="false"/>
          <w:i w:val="false"/>
          <w:color w:val="000000"/>
          <w:sz w:val="28"/>
        </w:rPr>
        <w:t>
      25.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04"/>
    <w:bookmarkStart w:name="z221" w:id="205"/>
    <w:p>
      <w:pPr>
        <w:spacing w:after="0"/>
        <w:ind w:left="0"/>
        <w:jc w:val="left"/>
      </w:pPr>
      <w:r>
        <w:rPr>
          <w:rFonts w:ascii="Times New Roman"/>
          <w:b/>
          <w:i w:val="false"/>
          <w:color w:val="000000"/>
        </w:rPr>
        <w:t xml:space="preserve"> 5-тарау. Инспекцияны қайта ұйымдастыру және тарату</w:t>
      </w:r>
    </w:p>
    <w:bookmarkEnd w:id="205"/>
    <w:bookmarkStart w:name="z222" w:id="206"/>
    <w:p>
      <w:pPr>
        <w:spacing w:after="0"/>
        <w:ind w:left="0"/>
        <w:jc w:val="both"/>
      </w:pPr>
      <w:r>
        <w:rPr>
          <w:rFonts w:ascii="Times New Roman"/>
          <w:b w:val="false"/>
          <w:i w:val="false"/>
          <w:color w:val="000000"/>
          <w:sz w:val="28"/>
        </w:rPr>
        <w:t>
      26. Инспекцияны қайта ұйымдастыру және тарату Қазақстан Республикасының заңнамасына сәйкес жүзеге асырылады.</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министрлігінің Балық</w:t>
            </w:r>
            <w:r>
              <w:br/>
            </w:r>
            <w:r>
              <w:rPr>
                <w:rFonts w:ascii="Times New Roman"/>
                <w:b w:val="false"/>
                <w:i w:val="false"/>
                <w:color w:val="000000"/>
                <w:sz w:val="20"/>
              </w:rPr>
              <w:t xml:space="preserve">шаруашылығы комитеті </w:t>
            </w:r>
            <w:r>
              <w:br/>
            </w:r>
            <w:r>
              <w:rPr>
                <w:rFonts w:ascii="Times New Roman"/>
                <w:b w:val="false"/>
                <w:i w:val="false"/>
                <w:color w:val="000000"/>
                <w:sz w:val="20"/>
              </w:rPr>
              <w:t>төрағасының</w:t>
            </w:r>
            <w:r>
              <w:br/>
            </w:r>
            <w:r>
              <w:rPr>
                <w:rFonts w:ascii="Times New Roman"/>
                <w:b w:val="false"/>
                <w:i w:val="false"/>
                <w:color w:val="000000"/>
                <w:sz w:val="20"/>
              </w:rPr>
              <w:t>2022 жылғы ________________</w:t>
            </w:r>
            <w:r>
              <w:br/>
            </w:r>
            <w:r>
              <w:rPr>
                <w:rFonts w:ascii="Times New Roman"/>
                <w:b w:val="false"/>
                <w:i w:val="false"/>
                <w:color w:val="000000"/>
                <w:sz w:val="20"/>
              </w:rPr>
              <w:t>№ _________ бұйрығының</w:t>
            </w:r>
            <w:r>
              <w:br/>
            </w:r>
            <w:r>
              <w:rPr>
                <w:rFonts w:ascii="Times New Roman"/>
                <w:b w:val="false"/>
                <w:i w:val="false"/>
                <w:color w:val="000000"/>
                <w:sz w:val="20"/>
              </w:rPr>
              <w:t>3-қосымшасы</w:t>
            </w:r>
          </w:p>
        </w:tc>
      </w:tr>
    </w:tbl>
    <w:bookmarkStart w:name="z224" w:id="207"/>
    <w:p>
      <w:pPr>
        <w:spacing w:after="0"/>
        <w:ind w:left="0"/>
        <w:jc w:val="left"/>
      </w:pPr>
      <w:r>
        <w:rPr>
          <w:rFonts w:ascii="Times New Roman"/>
          <w:b/>
          <w:i w:val="false"/>
          <w:color w:val="000000"/>
        </w:rPr>
        <w:t xml:space="preserve"> Қазақстан Республикасы Экология және табиғи ресурстар министрлігі Балық шаруашылығы комитетінің Зайсан-Ертіс облысаралық бассейндік балық шаруашылығы инспекциясы" республикалық мемлекеттік мекеме туралы ережесі</w:t>
      </w:r>
    </w:p>
    <w:bookmarkEnd w:id="207"/>
    <w:p>
      <w:pPr>
        <w:spacing w:after="0"/>
        <w:ind w:left="0"/>
        <w:jc w:val="both"/>
      </w:pPr>
      <w:r>
        <w:rPr>
          <w:rFonts w:ascii="Times New Roman"/>
          <w:b w:val="false"/>
          <w:i w:val="false"/>
          <w:color w:val="ff0000"/>
          <w:sz w:val="28"/>
        </w:rPr>
        <w:t xml:space="preserve">
      Ескерту. Ереженің тақырыбы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p>
    <w:bookmarkStart w:name="z225" w:id="208"/>
    <w:p>
      <w:pPr>
        <w:spacing w:after="0"/>
        <w:ind w:left="0"/>
        <w:jc w:val="left"/>
      </w:pPr>
      <w:r>
        <w:rPr>
          <w:rFonts w:ascii="Times New Roman"/>
          <w:b/>
          <w:i w:val="false"/>
          <w:color w:val="000000"/>
        </w:rPr>
        <w:t xml:space="preserve"> 1-тарау. Жалпы ережелер</w:t>
      </w:r>
    </w:p>
    <w:bookmarkEnd w:id="208"/>
    <w:bookmarkStart w:name="z226" w:id="209"/>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 Балық шаруашылығы комитетінің Зайсан-Ертіс облысаралық бассейндік балық шаруашылығы инспекциясы" республикалық мемлекеттік мекемесі (бұдан әрi – Инспекция) "Қазақстан Республикасы Экология және табиғи ресурстар министрлігінің Балық шаруашылығы комитеті (бұдан әрі – Комитет) құзыретi шегінде Алакөл көлдер жүйесін қоспағанда Абай облысы, Павлодар және Шығыс Қазақстан облыстары әкімшілік шекарасының шегіндегі Ертіс бассейнінің аумағында және су айдындарында (су қорғау белдеуі мен аймағын, жағалау жиегін және санитарлық қорғау аймағын қоса алғанда) балық ресурстарын және басқа да су жануарларын қорғау, өсiмiн молайту және пайдалану саласындағы іске асыру, реттеушілік, бақылау және қадағалау функцияларын жүзеге асыратын аумақтық бөлімше болып табылады.</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27" w:id="210"/>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p>
    <w:bookmarkEnd w:id="210"/>
    <w:bookmarkStart w:name="z228" w:id="211"/>
    <w:p>
      <w:pPr>
        <w:spacing w:after="0"/>
        <w:ind w:left="0"/>
        <w:jc w:val="both"/>
      </w:pPr>
      <w:r>
        <w:rPr>
          <w:rFonts w:ascii="Times New Roman"/>
          <w:b w:val="false"/>
          <w:i w:val="false"/>
          <w:color w:val="000000"/>
          <w:sz w:val="28"/>
        </w:rPr>
        <w:t>
      3. Инспекция мемлекеттік мекеменің ұйымдық-құқықтық нысанындағы Комитетке ведомстволық бағынысындағы заңды тұлға болып табылады, оның өз атауы мемлекеттік тілде көрсетілген мөрі мен мөртаңбалары, белгіленген үлгідегі бланкілері, қажет болғанда Қазақстан Республикасының заңнамасына сәйкес қазынашылық органдарында шоттары болады.</w:t>
      </w:r>
    </w:p>
    <w:bookmarkEnd w:id="211"/>
    <w:bookmarkStart w:name="z229" w:id="212"/>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212"/>
    <w:bookmarkStart w:name="z230" w:id="213"/>
    <w:p>
      <w:pPr>
        <w:spacing w:after="0"/>
        <w:ind w:left="0"/>
        <w:jc w:val="both"/>
      </w:pPr>
      <w:r>
        <w:rPr>
          <w:rFonts w:ascii="Times New Roman"/>
          <w:b w:val="false"/>
          <w:i w:val="false"/>
          <w:color w:val="000000"/>
          <w:sz w:val="28"/>
        </w:rPr>
        <w:t>
      5. Инспекция заңнамаға сәйкес уәкілеттік берілген болса, ол мемлекеттің атынан азаматтық-құқықтық қатынастардың тарапы болуға құқылы.</w:t>
      </w:r>
    </w:p>
    <w:bookmarkEnd w:id="213"/>
    <w:bookmarkStart w:name="z231" w:id="214"/>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214"/>
    <w:bookmarkStart w:name="z232" w:id="215"/>
    <w:p>
      <w:pPr>
        <w:spacing w:after="0"/>
        <w:ind w:left="0"/>
        <w:jc w:val="both"/>
      </w:pPr>
      <w:r>
        <w:rPr>
          <w:rFonts w:ascii="Times New Roman"/>
          <w:b w:val="false"/>
          <w:i w:val="false"/>
          <w:color w:val="000000"/>
          <w:sz w:val="28"/>
        </w:rPr>
        <w:t>
      7. Инспекция құрылымын және штат санын Қазақстан Республикасы Экология және табиғи ресурстар министрімен келіскеннен кейін Қазақстан Республикасы Экология және табиғи ресурстар министрлігінің аппарат басшысы бекiтедi.</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33" w:id="216"/>
    <w:p>
      <w:pPr>
        <w:spacing w:after="0"/>
        <w:ind w:left="0"/>
        <w:jc w:val="both"/>
      </w:pPr>
      <w:r>
        <w:rPr>
          <w:rFonts w:ascii="Times New Roman"/>
          <w:b w:val="false"/>
          <w:i w:val="false"/>
          <w:color w:val="000000"/>
          <w:sz w:val="28"/>
        </w:rPr>
        <w:t>
      8. Заңды тұлғаның орналасқан жері: Қазақстан Республикасы, 070000, Шығыс Қазақстан облысы, Өскемен қаласы, Мыза көшесі, үй 2/1.</w:t>
      </w:r>
    </w:p>
    <w:bookmarkEnd w:id="216"/>
    <w:bookmarkStart w:name="z234" w:id="217"/>
    <w:p>
      <w:pPr>
        <w:spacing w:after="0"/>
        <w:ind w:left="0"/>
        <w:jc w:val="both"/>
      </w:pPr>
      <w:r>
        <w:rPr>
          <w:rFonts w:ascii="Times New Roman"/>
          <w:b w:val="false"/>
          <w:i w:val="false"/>
          <w:color w:val="000000"/>
          <w:sz w:val="28"/>
        </w:rPr>
        <w:t>
      9. Мемлекеттік органның толық атауы – "Қазақстан Республикасы Экология және табиғи ресурстар министрлігі Балық шаруашылығы комитетiнің Зайсан-Ертіс облысаралық бассейндік балық шаруашылығы инспекциясы" республикалық мемлекеттiк мекемесi.</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35" w:id="218"/>
    <w:p>
      <w:pPr>
        <w:spacing w:after="0"/>
        <w:ind w:left="0"/>
        <w:jc w:val="both"/>
      </w:pPr>
      <w:r>
        <w:rPr>
          <w:rFonts w:ascii="Times New Roman"/>
          <w:b w:val="false"/>
          <w:i w:val="false"/>
          <w:color w:val="000000"/>
          <w:sz w:val="28"/>
        </w:rPr>
        <w:t xml:space="preserve">
      10. Осы Ереже Инспекцияның құрылтай құжаты болып табылады. </w:t>
      </w:r>
    </w:p>
    <w:bookmarkEnd w:id="218"/>
    <w:bookmarkStart w:name="z236" w:id="219"/>
    <w:p>
      <w:pPr>
        <w:spacing w:after="0"/>
        <w:ind w:left="0"/>
        <w:jc w:val="both"/>
      </w:pPr>
      <w:r>
        <w:rPr>
          <w:rFonts w:ascii="Times New Roman"/>
          <w:b w:val="false"/>
          <w:i w:val="false"/>
          <w:color w:val="000000"/>
          <w:sz w:val="28"/>
        </w:rPr>
        <w:t xml:space="preserve">
      11. Инспекцияның қызметiн қаржыландыру республикалық бюджет қаражаты есебінен жүзеге асырылады. </w:t>
      </w:r>
    </w:p>
    <w:bookmarkEnd w:id="219"/>
    <w:bookmarkStart w:name="z237" w:id="220"/>
    <w:p>
      <w:pPr>
        <w:spacing w:after="0"/>
        <w:ind w:left="0"/>
        <w:jc w:val="both"/>
      </w:pPr>
      <w:r>
        <w:rPr>
          <w:rFonts w:ascii="Times New Roman"/>
          <w:b w:val="false"/>
          <w:i w:val="false"/>
          <w:color w:val="000000"/>
          <w:sz w:val="28"/>
        </w:rPr>
        <w:t>
      12. Инспекцияның кәсіпкерлік субъектілерімен Инспекция функциялары болып табылатын міндеттерді орындау тұрғысынан шарттық қатынастар жасауға тыйым салынады.</w:t>
      </w:r>
    </w:p>
    <w:bookmarkEnd w:id="220"/>
    <w:bookmarkStart w:name="z238" w:id="221"/>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21"/>
    <w:bookmarkStart w:name="z239" w:id="222"/>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222"/>
    <w:bookmarkStart w:name="z240" w:id="223"/>
    <w:p>
      <w:pPr>
        <w:spacing w:after="0"/>
        <w:ind w:left="0"/>
        <w:jc w:val="both"/>
      </w:pPr>
      <w:r>
        <w:rPr>
          <w:rFonts w:ascii="Times New Roman"/>
          <w:b w:val="false"/>
          <w:i w:val="false"/>
          <w:color w:val="000000"/>
          <w:sz w:val="28"/>
        </w:rPr>
        <w:t>
      13. Мақсаты: балық ресурстарын және басқа да су жануарларын қорғау, өсімін молайту және пайдалану саласындағы мемлекеттік саясатты іске асыру.</w:t>
      </w:r>
    </w:p>
    <w:bookmarkEnd w:id="223"/>
    <w:bookmarkStart w:name="z241" w:id="224"/>
    <w:p>
      <w:pPr>
        <w:spacing w:after="0"/>
        <w:ind w:left="0"/>
        <w:jc w:val="both"/>
      </w:pPr>
      <w:r>
        <w:rPr>
          <w:rFonts w:ascii="Times New Roman"/>
          <w:b w:val="false"/>
          <w:i w:val="false"/>
          <w:color w:val="000000"/>
          <w:sz w:val="28"/>
        </w:rPr>
        <w:t>
      14. Инспекция құқықтары:</w:t>
      </w:r>
    </w:p>
    <w:bookmarkEnd w:id="224"/>
    <w:bookmarkStart w:name="z242" w:id="225"/>
    <w:p>
      <w:pPr>
        <w:spacing w:after="0"/>
        <w:ind w:left="0"/>
        <w:jc w:val="both"/>
      </w:pPr>
      <w:r>
        <w:rPr>
          <w:rFonts w:ascii="Times New Roman"/>
          <w:b w:val="false"/>
          <w:i w:val="false"/>
          <w:color w:val="000000"/>
          <w:sz w:val="28"/>
        </w:rPr>
        <w:t>
      1) мемлекеттік органдардан және басқа да ұйымдардан, олардың лауазымдық тұлғаларынан қажетті ақпаратты және материалдарды заңнамада белгіленген тәртіпте сұрату және алу;</w:t>
      </w:r>
    </w:p>
    <w:bookmarkEnd w:id="225"/>
    <w:bookmarkStart w:name="z243" w:id="226"/>
    <w:p>
      <w:pPr>
        <w:spacing w:after="0"/>
        <w:ind w:left="0"/>
        <w:jc w:val="both"/>
      </w:pPr>
      <w:r>
        <w:rPr>
          <w:rFonts w:ascii="Times New Roman"/>
          <w:b w:val="false"/>
          <w:i w:val="false"/>
          <w:color w:val="000000"/>
          <w:sz w:val="28"/>
        </w:rPr>
        <w:t>
      2) қажет болған жағдайда жергілікті атқарушы органға жергілікті маңызы бар су айдындары және (немесе) учаскелеріне жаңа су айдындарын енгізу бойынша ұсыныс беру;</w:t>
      </w:r>
    </w:p>
    <w:bookmarkEnd w:id="226"/>
    <w:bookmarkStart w:name="z244" w:id="227"/>
    <w:p>
      <w:pPr>
        <w:spacing w:after="0"/>
        <w:ind w:left="0"/>
        <w:jc w:val="both"/>
      </w:pPr>
      <w:r>
        <w:rPr>
          <w:rFonts w:ascii="Times New Roman"/>
          <w:b w:val="false"/>
          <w:i w:val="false"/>
          <w:color w:val="000000"/>
          <w:sz w:val="28"/>
        </w:rPr>
        <w:t>
      3) балық ресурстарын және басқа да су жануарларын қорғау, өсімін молайту және пайдалану саласында мемлекеттік бақылау және қадағалау жүргізу кезінде бекітілген ережелерге сәйкес арнаулы құралдар мен қызметтік қаруды пайдалану;</w:t>
      </w:r>
    </w:p>
    <w:bookmarkEnd w:id="227"/>
    <w:bookmarkStart w:name="z245" w:id="228"/>
    <w:p>
      <w:pPr>
        <w:spacing w:after="0"/>
        <w:ind w:left="0"/>
        <w:jc w:val="both"/>
      </w:pPr>
      <w:r>
        <w:rPr>
          <w:rFonts w:ascii="Times New Roman"/>
          <w:b w:val="false"/>
          <w:i w:val="false"/>
          <w:color w:val="000000"/>
          <w:sz w:val="28"/>
        </w:rPr>
        <w:t>
      4) балық ресурстарын және басқа да су жануарларын қорғау, өсімін молайту және пайдалану саласындағы қызметті жүзеге асыратын уәкілетті орган ведомствосының аумақтық бөлімшелерінің материалдық-техникалық құралдармен жарақтандырудың бекітілген нормаларына сәйкес жарақталу.</w:t>
      </w:r>
    </w:p>
    <w:bookmarkEnd w:id="228"/>
    <w:bookmarkStart w:name="z246" w:id="229"/>
    <w:p>
      <w:pPr>
        <w:spacing w:after="0"/>
        <w:ind w:left="0"/>
        <w:jc w:val="both"/>
      </w:pPr>
      <w:r>
        <w:rPr>
          <w:rFonts w:ascii="Times New Roman"/>
          <w:b w:val="false"/>
          <w:i w:val="false"/>
          <w:color w:val="000000"/>
          <w:sz w:val="28"/>
        </w:rPr>
        <w:t>
      5) Қазақстан Республикасының заңнамасында көзделген өзге де құқықтар мен міндеттерді жүзеге асыру.</w:t>
      </w:r>
    </w:p>
    <w:bookmarkEnd w:id="229"/>
    <w:bookmarkStart w:name="z247" w:id="230"/>
    <w:p>
      <w:pPr>
        <w:spacing w:after="0"/>
        <w:ind w:left="0"/>
        <w:jc w:val="both"/>
      </w:pPr>
      <w:r>
        <w:rPr>
          <w:rFonts w:ascii="Times New Roman"/>
          <w:b w:val="false"/>
          <w:i w:val="false"/>
          <w:color w:val="000000"/>
          <w:sz w:val="28"/>
        </w:rPr>
        <w:t>
      15. Инспекция міндеттері:</w:t>
      </w:r>
    </w:p>
    <w:bookmarkEnd w:id="230"/>
    <w:bookmarkStart w:name="z248" w:id="231"/>
    <w:p>
      <w:pPr>
        <w:spacing w:after="0"/>
        <w:ind w:left="0"/>
        <w:jc w:val="both"/>
      </w:pPr>
      <w:r>
        <w:rPr>
          <w:rFonts w:ascii="Times New Roman"/>
          <w:b w:val="false"/>
          <w:i w:val="false"/>
          <w:color w:val="000000"/>
          <w:sz w:val="28"/>
        </w:rPr>
        <w:t>
      1) мемлекеттік көрсетілетін қызметтердің қолжетімділігін қамтамасыз ету;</w:t>
      </w:r>
    </w:p>
    <w:bookmarkEnd w:id="231"/>
    <w:bookmarkStart w:name="z249" w:id="232"/>
    <w:p>
      <w:pPr>
        <w:spacing w:after="0"/>
        <w:ind w:left="0"/>
        <w:jc w:val="both"/>
      </w:pPr>
      <w:r>
        <w:rPr>
          <w:rFonts w:ascii="Times New Roman"/>
          <w:b w:val="false"/>
          <w:i w:val="false"/>
          <w:color w:val="000000"/>
          <w:sz w:val="28"/>
        </w:rPr>
        <w:t>
      2) мемлекеттік қызметтерді алушылардың мемлекеттік қызметтерді көрсету тәртібі туралы хабардар болуын қамтамасыз ету;</w:t>
      </w:r>
    </w:p>
    <w:bookmarkEnd w:id="232"/>
    <w:bookmarkStart w:name="z250" w:id="233"/>
    <w:p>
      <w:pPr>
        <w:spacing w:after="0"/>
        <w:ind w:left="0"/>
        <w:jc w:val="both"/>
      </w:pPr>
      <w:r>
        <w:rPr>
          <w:rFonts w:ascii="Times New Roman"/>
          <w:b w:val="false"/>
          <w:i w:val="false"/>
          <w:color w:val="000000"/>
          <w:sz w:val="28"/>
        </w:rPr>
        <w:t>
      3) мемлекеттік қызметтер көрсету сапасына бағалау жүргізу үшін мемлекеттік қызметтер көрсету сапасын бағалау және мемлекеттік қызметтер көрсету сапасын бақылау жөніндегі уәкілетті органға, ақпараттандыру саласындағы уәкілетті органға тиісті ақпарат беруге қатысу;</w:t>
      </w:r>
    </w:p>
    <w:bookmarkEnd w:id="233"/>
    <w:bookmarkStart w:name="z251" w:id="234"/>
    <w:p>
      <w:pPr>
        <w:spacing w:after="0"/>
        <w:ind w:left="0"/>
        <w:jc w:val="both"/>
      </w:pPr>
      <w:r>
        <w:rPr>
          <w:rFonts w:ascii="Times New Roman"/>
          <w:b w:val="false"/>
          <w:i w:val="false"/>
          <w:color w:val="000000"/>
          <w:sz w:val="28"/>
        </w:rPr>
        <w:t>
      4) заңнамада белгіленген тәртіппен қоғамдық мониторинг жүргізетін коммерциялық емес ұйымдарға тиісті ақпарат беруге қатысу;</w:t>
      </w:r>
    </w:p>
    <w:bookmarkEnd w:id="234"/>
    <w:bookmarkStart w:name="z252" w:id="235"/>
    <w:p>
      <w:pPr>
        <w:spacing w:after="0"/>
        <w:ind w:left="0"/>
        <w:jc w:val="both"/>
      </w:pPr>
      <w:r>
        <w:rPr>
          <w:rFonts w:ascii="Times New Roman"/>
          <w:b w:val="false"/>
          <w:i w:val="false"/>
          <w:color w:val="000000"/>
          <w:sz w:val="28"/>
        </w:rPr>
        <w:t>
      5) мемлекеттік қызмет алушылардың, сондай-ақ жеке және заңды тұлғалардың шағымдары мен өтініштерін қарау;</w:t>
      </w:r>
    </w:p>
    <w:bookmarkEnd w:id="235"/>
    <w:bookmarkStart w:name="z253" w:id="236"/>
    <w:p>
      <w:pPr>
        <w:spacing w:after="0"/>
        <w:ind w:left="0"/>
        <w:jc w:val="both"/>
      </w:pPr>
      <w:r>
        <w:rPr>
          <w:rFonts w:ascii="Times New Roman"/>
          <w:b w:val="false"/>
          <w:i w:val="false"/>
          <w:color w:val="000000"/>
          <w:sz w:val="28"/>
        </w:rPr>
        <w:t>
      6) Қазақстан Республикасының заңнамасын, жеке және заңды тұлғалардың құқықтары мен заңмен қорғалатын мүдделерін сақтау;</w:t>
      </w:r>
    </w:p>
    <w:bookmarkEnd w:id="236"/>
    <w:bookmarkStart w:name="z254" w:id="237"/>
    <w:p>
      <w:pPr>
        <w:spacing w:after="0"/>
        <w:ind w:left="0"/>
        <w:jc w:val="both"/>
      </w:pPr>
      <w:r>
        <w:rPr>
          <w:rFonts w:ascii="Times New Roman"/>
          <w:b w:val="false"/>
          <w:i w:val="false"/>
          <w:color w:val="000000"/>
          <w:sz w:val="28"/>
        </w:rPr>
        <w:t>
      7) осы Ережеге және Қазақстан Республикасының заңнамасына сәйкес Инспекцияға жүктелген функцияларды уақтылы және сапалы орындау.</w:t>
      </w:r>
    </w:p>
    <w:bookmarkEnd w:id="237"/>
    <w:bookmarkStart w:name="z255" w:id="238"/>
    <w:p>
      <w:pPr>
        <w:spacing w:after="0"/>
        <w:ind w:left="0"/>
        <w:jc w:val="both"/>
      </w:pPr>
      <w:r>
        <w:rPr>
          <w:rFonts w:ascii="Times New Roman"/>
          <w:b w:val="false"/>
          <w:i w:val="false"/>
          <w:color w:val="000000"/>
          <w:sz w:val="28"/>
        </w:rPr>
        <w:t>
      8) Қазақстан Республикасының заңнамасында көзделген өзге де міндеттерді жүзеге асырады.</w:t>
      </w:r>
    </w:p>
    <w:bookmarkEnd w:id="238"/>
    <w:bookmarkStart w:name="z256" w:id="239"/>
    <w:p>
      <w:pPr>
        <w:spacing w:after="0"/>
        <w:ind w:left="0"/>
        <w:jc w:val="both"/>
      </w:pPr>
      <w:r>
        <w:rPr>
          <w:rFonts w:ascii="Times New Roman"/>
          <w:b w:val="false"/>
          <w:i w:val="false"/>
          <w:color w:val="000000"/>
          <w:sz w:val="28"/>
        </w:rPr>
        <w:t>
      16. Инспекция функциялары:</w:t>
      </w:r>
    </w:p>
    <w:bookmarkEnd w:id="239"/>
    <w:bookmarkStart w:name="z257" w:id="240"/>
    <w:p>
      <w:pPr>
        <w:spacing w:after="0"/>
        <w:ind w:left="0"/>
        <w:jc w:val="both"/>
      </w:pPr>
      <w:r>
        <w:rPr>
          <w:rFonts w:ascii="Times New Roman"/>
          <w:b w:val="false"/>
          <w:i w:val="false"/>
          <w:color w:val="000000"/>
          <w:sz w:val="28"/>
        </w:rPr>
        <w:t>
      1) балық шаруашылығы саласындағы субъектілердің қызметін салааралық үйлестіруді жүзеге асырады;</w:t>
      </w:r>
    </w:p>
    <w:bookmarkEnd w:id="240"/>
    <w:bookmarkStart w:name="z258" w:id="241"/>
    <w:p>
      <w:pPr>
        <w:spacing w:after="0"/>
        <w:ind w:left="0"/>
        <w:jc w:val="both"/>
      </w:pPr>
      <w:r>
        <w:rPr>
          <w:rFonts w:ascii="Times New Roman"/>
          <w:b w:val="false"/>
          <w:i w:val="false"/>
          <w:color w:val="000000"/>
          <w:sz w:val="28"/>
        </w:rPr>
        <w:t>
      2) балық ресурстарын және басқа да су жануарларын қорғау және қадағалау, өсімін молайту және пайдалану саласындағы, сондай-ақ балық шаруашылығын дамыту саласындағы мемлекеттік саясатты іске асырады;</w:t>
      </w:r>
    </w:p>
    <w:bookmarkEnd w:id="241"/>
    <w:bookmarkStart w:name="z259" w:id="242"/>
    <w:p>
      <w:pPr>
        <w:spacing w:after="0"/>
        <w:ind w:left="0"/>
        <w:jc w:val="both"/>
      </w:pPr>
      <w:r>
        <w:rPr>
          <w:rFonts w:ascii="Times New Roman"/>
          <w:b w:val="false"/>
          <w:i w:val="false"/>
          <w:color w:val="000000"/>
          <w:sz w:val="28"/>
        </w:rPr>
        <w:t>
      3) балық ресурстарын және басқа да су жануарларын қорғау, өсімін молайту және пайдалану саласында мемлекеттік бақылауды және қадағалауды жүзеге асырады;</w:t>
      </w:r>
    </w:p>
    <w:bookmarkEnd w:id="242"/>
    <w:bookmarkStart w:name="z260" w:id="243"/>
    <w:p>
      <w:pPr>
        <w:spacing w:after="0"/>
        <w:ind w:left="0"/>
        <w:jc w:val="both"/>
      </w:pPr>
      <w:r>
        <w:rPr>
          <w:rFonts w:ascii="Times New Roman"/>
          <w:b w:val="false"/>
          <w:i w:val="false"/>
          <w:color w:val="000000"/>
          <w:sz w:val="28"/>
        </w:rPr>
        <w:t>
      4) балық ресурстарын және басқа да су жануарларын қорғау, өсімін молайту және пайдалану саласындағы халықаралық ынтымақтастықты жүзеге асырады;</w:t>
      </w:r>
    </w:p>
    <w:bookmarkEnd w:id="243"/>
    <w:bookmarkStart w:name="z261" w:id="244"/>
    <w:p>
      <w:pPr>
        <w:spacing w:after="0"/>
        <w:ind w:left="0"/>
        <w:jc w:val="both"/>
      </w:pPr>
      <w:r>
        <w:rPr>
          <w:rFonts w:ascii="Times New Roman"/>
          <w:b w:val="false"/>
          <w:i w:val="false"/>
          <w:color w:val="000000"/>
          <w:sz w:val="28"/>
        </w:rPr>
        <w:t>
      5) Инспекцияның бюджеттік өтінімін дайындау, оны Комитетке ұсыну, сондай-ақ өзге де бюджеттік процесстердің рәсімдерін орындауды қамтамасыз етеді;</w:t>
      </w:r>
    </w:p>
    <w:bookmarkEnd w:id="244"/>
    <w:bookmarkStart w:name="z262" w:id="245"/>
    <w:p>
      <w:pPr>
        <w:spacing w:after="0"/>
        <w:ind w:left="0"/>
        <w:jc w:val="both"/>
      </w:pPr>
      <w:r>
        <w:rPr>
          <w:rFonts w:ascii="Times New Roman"/>
          <w:b w:val="false"/>
          <w:i w:val="false"/>
          <w:color w:val="000000"/>
          <w:sz w:val="28"/>
        </w:rPr>
        <w:t>
      6) мемлекеттік сатып алу саласындағы Қазақстан Республикасының заңнамасына сәйкес мемлекеттік сатып алу рәсімдеріне қатысады;</w:t>
      </w:r>
    </w:p>
    <w:bookmarkEnd w:id="245"/>
    <w:bookmarkStart w:name="z263" w:id="246"/>
    <w:p>
      <w:pPr>
        <w:spacing w:after="0"/>
        <w:ind w:left="0"/>
        <w:jc w:val="both"/>
      </w:pPr>
      <w:r>
        <w:rPr>
          <w:rFonts w:ascii="Times New Roman"/>
          <w:b w:val="false"/>
          <w:i w:val="false"/>
          <w:color w:val="000000"/>
          <w:sz w:val="28"/>
        </w:rPr>
        <w:t>
      7) балық ресурстарын және басқа да су жануарларын қорғау, өсімін молайту және пайдалану саласындағы әкімшілік құқық бұзушылық туралы істерді қарайды;</w:t>
      </w:r>
    </w:p>
    <w:bookmarkEnd w:id="246"/>
    <w:bookmarkStart w:name="z264" w:id="247"/>
    <w:p>
      <w:pPr>
        <w:spacing w:after="0"/>
        <w:ind w:left="0"/>
        <w:jc w:val="both"/>
      </w:pPr>
      <w:r>
        <w:rPr>
          <w:rFonts w:ascii="Times New Roman"/>
          <w:b w:val="false"/>
          <w:i w:val="false"/>
          <w:color w:val="000000"/>
          <w:sz w:val="28"/>
        </w:rPr>
        <w:t>
      8) интродукциялау, реинтродукциялау және будандастыру мақсатында аулауды, өсімін молайту мақсатында аулауды, балықтың қырылу қаупі бар су айдындарында және (немесе) учаскелерінде аулауды жүзеге асырады және (немесе) ұйымдастырады, сондай-ақ бақылау үшін аулауды жүзеге асырады;</w:t>
      </w:r>
    </w:p>
    <w:bookmarkEnd w:id="247"/>
    <w:bookmarkStart w:name="z265" w:id="248"/>
    <w:p>
      <w:pPr>
        <w:spacing w:after="0"/>
        <w:ind w:left="0"/>
        <w:jc w:val="both"/>
      </w:pPr>
      <w:r>
        <w:rPr>
          <w:rFonts w:ascii="Times New Roman"/>
          <w:b w:val="false"/>
          <w:i w:val="false"/>
          <w:color w:val="000000"/>
          <w:sz w:val="28"/>
        </w:rPr>
        <w:t>
      9) балық ресурстарын және басқа да су жануарларын интродукциялауды, реинтродукциялауды, будандастыруды жүргізуге рұқсаттар береді;</w:t>
      </w:r>
    </w:p>
    <w:bookmarkEnd w:id="248"/>
    <w:bookmarkStart w:name="z266" w:id="249"/>
    <w:p>
      <w:pPr>
        <w:spacing w:after="0"/>
        <w:ind w:left="0"/>
        <w:jc w:val="both"/>
      </w:pPr>
      <w:r>
        <w:rPr>
          <w:rFonts w:ascii="Times New Roman"/>
          <w:b w:val="false"/>
          <w:i w:val="false"/>
          <w:color w:val="000000"/>
          <w:sz w:val="28"/>
        </w:rPr>
        <w:t>
      10) балық ресурстарын және басқа да су жануарларын қорғау, өсімін молайту және пайдалану саласында ғылыми зерттеулер мен жобалау-іздестіру жұмыстарын жүргізуді ұйымдастырады және (немесе) қамтамасыз етеді;</w:t>
      </w:r>
    </w:p>
    <w:bookmarkEnd w:id="249"/>
    <w:bookmarkStart w:name="z267" w:id="250"/>
    <w:p>
      <w:pPr>
        <w:spacing w:after="0"/>
        <w:ind w:left="0"/>
        <w:jc w:val="both"/>
      </w:pPr>
      <w:r>
        <w:rPr>
          <w:rFonts w:ascii="Times New Roman"/>
          <w:b w:val="false"/>
          <w:i w:val="false"/>
          <w:color w:val="000000"/>
          <w:sz w:val="28"/>
        </w:rPr>
        <w:t>
      11) балық ресурстарын және басқа да су жануарларын мемлекеттік есепке алуды, оның кадастры мен мониторингін жүргізуді ұйымдастырады;</w:t>
      </w:r>
    </w:p>
    <w:bookmarkEnd w:id="250"/>
    <w:bookmarkStart w:name="z268" w:id="251"/>
    <w:p>
      <w:pPr>
        <w:spacing w:after="0"/>
        <w:ind w:left="0"/>
        <w:jc w:val="both"/>
      </w:pPr>
      <w:r>
        <w:rPr>
          <w:rFonts w:ascii="Times New Roman"/>
          <w:b w:val="false"/>
          <w:i w:val="false"/>
          <w:color w:val="000000"/>
          <w:sz w:val="28"/>
        </w:rPr>
        <w:t>
      12) балық шаруашылығы су айдындарының резервтік қорында және (немесе) учаскелерінде жануарлар дүниесінің өсімін молайту мен мемлекеттік есепке алуды ұйымдастырады және қамтамасыз етеді;</w:t>
      </w:r>
    </w:p>
    <w:bookmarkEnd w:id="251"/>
    <w:bookmarkStart w:name="z269" w:id="252"/>
    <w:p>
      <w:pPr>
        <w:spacing w:after="0"/>
        <w:ind w:left="0"/>
        <w:jc w:val="both"/>
      </w:pPr>
      <w:r>
        <w:rPr>
          <w:rFonts w:ascii="Times New Roman"/>
          <w:b w:val="false"/>
          <w:i w:val="false"/>
          <w:color w:val="000000"/>
          <w:sz w:val="28"/>
        </w:rPr>
        <w:t>
      13) балықтардың болмай қоймайтын қырылуына әкеп соғатын қырылу қаупі туындаған және су объектілеріне немесе олардың бөліктеріне ағымдағы балық шаруашылығы мелиорациясын жүргізу арқылы мұндай қатерді жою мүмкін болмаған жағдайларда ғылыми ұсынымдар негізінде балықтарды мелиорациялық аулау туралы шешім қабылдайды;</w:t>
      </w:r>
    </w:p>
    <w:bookmarkEnd w:id="252"/>
    <w:bookmarkStart w:name="z270" w:id="253"/>
    <w:p>
      <w:pPr>
        <w:spacing w:after="0"/>
        <w:ind w:left="0"/>
        <w:jc w:val="both"/>
      </w:pPr>
      <w:r>
        <w:rPr>
          <w:rFonts w:ascii="Times New Roman"/>
          <w:b w:val="false"/>
          <w:i w:val="false"/>
          <w:color w:val="000000"/>
          <w:sz w:val="28"/>
        </w:rPr>
        <w:t>
      14) тексеру материалдарын құқық қорғау органдарына iс жүргiзу шешiмiн қабылдау үшiн жолдайды;</w:t>
      </w:r>
    </w:p>
    <w:bookmarkEnd w:id="253"/>
    <w:bookmarkStart w:name="z271" w:id="254"/>
    <w:p>
      <w:pPr>
        <w:spacing w:after="0"/>
        <w:ind w:left="0"/>
        <w:jc w:val="both"/>
      </w:pPr>
      <w:r>
        <w:rPr>
          <w:rFonts w:ascii="Times New Roman"/>
          <w:b w:val="false"/>
          <w:i w:val="false"/>
          <w:color w:val="000000"/>
          <w:sz w:val="28"/>
        </w:rPr>
        <w:t>
      15) балық ресурстарын және басқа да су жануарларын қорғау, өсiмiн молайту және пайдалану саласындағы Қазақстан Республикасы заңдарының бұзылуы салдарынан келтiрiлген зиянның көлемiн анықтайды және осының негiзiнде кiнәлi тұлғаларға осы зиянды ерiктi түрде өтеу туралы талап қояды не сотқа талап-арыз береді;</w:t>
      </w:r>
    </w:p>
    <w:bookmarkEnd w:id="254"/>
    <w:bookmarkStart w:name="z272" w:id="255"/>
    <w:p>
      <w:pPr>
        <w:spacing w:after="0"/>
        <w:ind w:left="0"/>
        <w:jc w:val="both"/>
      </w:pPr>
      <w:r>
        <w:rPr>
          <w:rFonts w:ascii="Times New Roman"/>
          <w:b w:val="false"/>
          <w:i w:val="false"/>
          <w:color w:val="000000"/>
          <w:sz w:val="28"/>
        </w:rPr>
        <w:t>
      16) су тарту және ағызу құрылыстарын балық қорғау құрылғыларының бар-жоғына және олардың белгіленген талаптарға сәйкестігіне қарап-тексеруді жүзеге асырады;</w:t>
      </w:r>
    </w:p>
    <w:bookmarkEnd w:id="255"/>
    <w:bookmarkStart w:name="z273" w:id="256"/>
    <w:p>
      <w:pPr>
        <w:spacing w:after="0"/>
        <w:ind w:left="0"/>
        <w:jc w:val="both"/>
      </w:pPr>
      <w:r>
        <w:rPr>
          <w:rFonts w:ascii="Times New Roman"/>
          <w:b w:val="false"/>
          <w:i w:val="false"/>
          <w:color w:val="000000"/>
          <w:sz w:val="28"/>
        </w:rPr>
        <w:t>
      17) балық ресурстарын және басқа да су жануарларын интродукциялауды, реинтродукциялауды және будандастыруды жүзеге асыру тәртібінің сақталуына мемлекеттік бақылауды және қадағалауды жүзеге асырады;</w:t>
      </w:r>
    </w:p>
    <w:bookmarkEnd w:id="256"/>
    <w:bookmarkStart w:name="z274" w:id="257"/>
    <w:p>
      <w:pPr>
        <w:spacing w:after="0"/>
        <w:ind w:left="0"/>
        <w:jc w:val="both"/>
      </w:pPr>
      <w:r>
        <w:rPr>
          <w:rFonts w:ascii="Times New Roman"/>
          <w:b w:val="false"/>
          <w:i w:val="false"/>
          <w:color w:val="000000"/>
          <w:sz w:val="28"/>
        </w:rPr>
        <w:t>
      18) балық ресурстарын және басқа да су жануарларын қорғау, өсімін молайту және пайдалану саласындағы Қазақстан Республикасының заңнамасы талаптарының сақталуын айқындау мақсатында жануарлар дүниесін пайдаланушылардың қызметін тексереді;</w:t>
      </w:r>
    </w:p>
    <w:bookmarkEnd w:id="257"/>
    <w:bookmarkStart w:name="z275" w:id="258"/>
    <w:p>
      <w:pPr>
        <w:spacing w:after="0"/>
        <w:ind w:left="0"/>
        <w:jc w:val="both"/>
      </w:pPr>
      <w:r>
        <w:rPr>
          <w:rFonts w:ascii="Times New Roman"/>
          <w:b w:val="false"/>
          <w:i w:val="false"/>
          <w:color w:val="000000"/>
          <w:sz w:val="28"/>
        </w:rPr>
        <w:t>
      19) балық шаруашылығы су айдындарында және (немесе) учаскелерінде аншлагтардың болуын, сондай-ақ олардың бекітілген үлгілерге сәйкестігін, сондай-ақ балық аулауға тыйым салынған мерзімдер мен орындарды, балық ресурстарын және басқа да су жануарларын аулауды есепке алу журналдарын тексереді (кәсіпшілік журнал);</w:t>
      </w:r>
    </w:p>
    <w:bookmarkEnd w:id="258"/>
    <w:bookmarkStart w:name="z276" w:id="259"/>
    <w:p>
      <w:pPr>
        <w:spacing w:after="0"/>
        <w:ind w:left="0"/>
        <w:jc w:val="both"/>
      </w:pPr>
      <w:r>
        <w:rPr>
          <w:rFonts w:ascii="Times New Roman"/>
          <w:b w:val="false"/>
          <w:i w:val="false"/>
          <w:color w:val="000000"/>
          <w:sz w:val="28"/>
        </w:rPr>
        <w:t>
      20) Қазақстан Республикасының заңнамаларында белгіленген құзыретіне сәйкес әкімшілік құқық бұзушылық туралы істер бойынша іс жүргізуді жүзеге асырады;</w:t>
      </w:r>
    </w:p>
    <w:bookmarkEnd w:id="259"/>
    <w:bookmarkStart w:name="z277" w:id="260"/>
    <w:p>
      <w:pPr>
        <w:spacing w:after="0"/>
        <w:ind w:left="0"/>
        <w:jc w:val="both"/>
      </w:pPr>
      <w:r>
        <w:rPr>
          <w:rFonts w:ascii="Times New Roman"/>
          <w:b w:val="false"/>
          <w:i w:val="false"/>
          <w:color w:val="000000"/>
          <w:sz w:val="28"/>
        </w:rPr>
        <w:t>
      21) мемлекеттік қызметтер көрсету мәселелері жөніндегі бірыңғай байланыс орталығына мемлекеттік қызметтер көрсету тәртібі туралы ақпарат ұсынады;</w:t>
      </w:r>
    </w:p>
    <w:bookmarkEnd w:id="260"/>
    <w:bookmarkStart w:name="z278" w:id="261"/>
    <w:p>
      <w:pPr>
        <w:spacing w:after="0"/>
        <w:ind w:left="0"/>
        <w:jc w:val="both"/>
      </w:pPr>
      <w:r>
        <w:rPr>
          <w:rFonts w:ascii="Times New Roman"/>
          <w:b w:val="false"/>
          <w:i w:val="false"/>
          <w:color w:val="000000"/>
          <w:sz w:val="28"/>
        </w:rPr>
        <w:t>
      22) балық шарушылығын жүргізу қағидаларының сақталуына мемлекеттік бақылауды және қадағалауды жүзеге асырады;</w:t>
      </w:r>
    </w:p>
    <w:bookmarkEnd w:id="261"/>
    <w:bookmarkStart w:name="z279" w:id="262"/>
    <w:p>
      <w:pPr>
        <w:spacing w:after="0"/>
        <w:ind w:left="0"/>
        <w:jc w:val="both"/>
      </w:pPr>
      <w:r>
        <w:rPr>
          <w:rFonts w:ascii="Times New Roman"/>
          <w:b w:val="false"/>
          <w:i w:val="false"/>
          <w:color w:val="000000"/>
          <w:sz w:val="28"/>
        </w:rPr>
        <w:t>
      23) балық аулау қағидаларының сақталуына мемлекеттік бақылауды және қадағалауды жүзеге асырады;</w:t>
      </w:r>
    </w:p>
    <w:bookmarkEnd w:id="262"/>
    <w:bookmarkStart w:name="z280" w:id="263"/>
    <w:p>
      <w:pPr>
        <w:spacing w:after="0"/>
        <w:ind w:left="0"/>
        <w:jc w:val="both"/>
      </w:pPr>
      <w:r>
        <w:rPr>
          <w:rFonts w:ascii="Times New Roman"/>
          <w:b w:val="false"/>
          <w:i w:val="false"/>
          <w:color w:val="000000"/>
          <w:sz w:val="28"/>
        </w:rPr>
        <w:t>
      24) балық ресурстарының және басқа да су жануарларын қорғау және қадағалау, өсімін молайту және пайдалану саласындағы нормалар мен нормативтердің сақталуын мемлекеттік бақылауды және қадағалауды жүзеге асырады;</w:t>
      </w:r>
    </w:p>
    <w:bookmarkEnd w:id="263"/>
    <w:bookmarkStart w:name="z281" w:id="264"/>
    <w:p>
      <w:pPr>
        <w:spacing w:after="0"/>
        <w:ind w:left="0"/>
        <w:jc w:val="both"/>
      </w:pPr>
      <w:r>
        <w:rPr>
          <w:rFonts w:ascii="Times New Roman"/>
          <w:b w:val="false"/>
          <w:i w:val="false"/>
          <w:color w:val="000000"/>
          <w:sz w:val="28"/>
        </w:rPr>
        <w:t>
      25) балық ресурстарының және басқа да су жануарларын қорғау, өсімін молайту және пайдалану жөніндегі іс-шаралардың орындалуын мемлекеттік бақылауды және қадағалауды жүзеге асырады;</w:t>
      </w:r>
    </w:p>
    <w:bookmarkEnd w:id="264"/>
    <w:bookmarkStart w:name="z282" w:id="265"/>
    <w:p>
      <w:pPr>
        <w:spacing w:after="0"/>
        <w:ind w:left="0"/>
        <w:jc w:val="both"/>
      </w:pPr>
      <w:r>
        <w:rPr>
          <w:rFonts w:ascii="Times New Roman"/>
          <w:b w:val="false"/>
          <w:i w:val="false"/>
          <w:color w:val="000000"/>
          <w:sz w:val="28"/>
        </w:rPr>
        <w:t>
      26) балық ресурстарын және басқа да су жануарларын пайдалануға белгіленген шектеулер мен тыйым салулардың сақталуын мемлекеттік бақылауды және қадағалауды жүзеге асырады;</w:t>
      </w:r>
    </w:p>
    <w:bookmarkEnd w:id="265"/>
    <w:bookmarkStart w:name="z283" w:id="266"/>
    <w:p>
      <w:pPr>
        <w:spacing w:after="0"/>
        <w:ind w:left="0"/>
        <w:jc w:val="both"/>
      </w:pPr>
      <w:r>
        <w:rPr>
          <w:rFonts w:ascii="Times New Roman"/>
          <w:b w:val="false"/>
          <w:i w:val="false"/>
          <w:color w:val="000000"/>
          <w:sz w:val="28"/>
        </w:rPr>
        <w:t>
      27) балық ресурстарын және басқа да су жануарларын қорғау, өсімін молайту және пайдалану саласындағы жергілікті атқарушы органдарға мемлекеттік бақылауды және қадағалауды жүзеге асырады;</w:t>
      </w:r>
    </w:p>
    <w:bookmarkEnd w:id="266"/>
    <w:bookmarkStart w:name="z284" w:id="267"/>
    <w:p>
      <w:pPr>
        <w:spacing w:after="0"/>
        <w:ind w:left="0"/>
        <w:jc w:val="both"/>
      </w:pPr>
      <w:r>
        <w:rPr>
          <w:rFonts w:ascii="Times New Roman"/>
          <w:b w:val="false"/>
          <w:i w:val="false"/>
          <w:color w:val="000000"/>
          <w:sz w:val="28"/>
        </w:rPr>
        <w:t>
      28) балық ресурстарын және басқа да су жануарларын қорғау, өсiмiн молайту және пайдалану саласындағы Қазақстан Республикасы заңнамаларының өзге де талаптарының орындалуына бақылауды жүзеге асырады;</w:t>
      </w:r>
    </w:p>
    <w:bookmarkEnd w:id="267"/>
    <w:bookmarkStart w:name="z285" w:id="268"/>
    <w:p>
      <w:pPr>
        <w:spacing w:after="0"/>
        <w:ind w:left="0"/>
        <w:jc w:val="both"/>
      </w:pPr>
      <w:r>
        <w:rPr>
          <w:rFonts w:ascii="Times New Roman"/>
          <w:b w:val="false"/>
          <w:i w:val="false"/>
          <w:color w:val="000000"/>
          <w:sz w:val="28"/>
        </w:rPr>
        <w:t>
      29) биологиялық негіздеме негізінде бекітіліп берілген балық шаруашылығы су айдынындағы және (немесе) учаскесіндегі балық шаруашылығы мелиорациясын, жануарлар дүниесін пайдаланушылар арнайы пайдалану кезінде жүргізетін балық ресурстарының және басқа да су жануарларының кәсіпшілік қорының деректерін жыл сайын түзетуді келіседі;</w:t>
      </w:r>
    </w:p>
    <w:bookmarkEnd w:id="268"/>
    <w:bookmarkStart w:name="z286" w:id="269"/>
    <w:p>
      <w:pPr>
        <w:spacing w:after="0"/>
        <w:ind w:left="0"/>
        <w:jc w:val="both"/>
      </w:pPr>
      <w:r>
        <w:rPr>
          <w:rFonts w:ascii="Times New Roman"/>
          <w:b w:val="false"/>
          <w:i w:val="false"/>
          <w:color w:val="000000"/>
          <w:sz w:val="28"/>
        </w:rPr>
        <w:t xml:space="preserve">
      30) "Жануарлар дүниесін қорғау, өсімін молайту және пайдалану туралы" 2004 жылғы 9 шілдедегі Қазақстан Республикасының Заңы </w:t>
      </w:r>
      <w:r>
        <w:rPr>
          <w:rFonts w:ascii="Times New Roman"/>
          <w:b w:val="false"/>
          <w:i w:val="false"/>
          <w:color w:val="000000"/>
          <w:sz w:val="28"/>
        </w:rPr>
        <w:t>17-бабының</w:t>
      </w:r>
      <w:r>
        <w:rPr>
          <w:rFonts w:ascii="Times New Roman"/>
          <w:b w:val="false"/>
          <w:i w:val="false"/>
          <w:color w:val="000000"/>
          <w:sz w:val="28"/>
        </w:rPr>
        <w:t xml:space="preserve"> 1 және </w:t>
      </w:r>
      <w:r>
        <w:rPr>
          <w:rFonts w:ascii="Times New Roman"/>
          <w:b w:val="false"/>
          <w:i w:val="false"/>
          <w:color w:val="000000"/>
          <w:sz w:val="28"/>
        </w:rPr>
        <w:t>2-тармақтарында</w:t>
      </w:r>
      <w:r>
        <w:rPr>
          <w:rFonts w:ascii="Times New Roman"/>
          <w:b w:val="false"/>
          <w:i w:val="false"/>
          <w:color w:val="000000"/>
          <w:sz w:val="28"/>
        </w:rPr>
        <w:t xml:space="preserve"> көрсетілген Инспекция бақылауындағы аумақтарда және су айдындарында (халықаралық және республикалық маңызы бар су айдындарына жатпайтын)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269"/>
    <w:bookmarkStart w:name="z287" w:id="270"/>
    <w:p>
      <w:pPr>
        <w:spacing w:after="0"/>
        <w:ind w:left="0"/>
        <w:jc w:val="both"/>
      </w:pPr>
      <w:r>
        <w:rPr>
          <w:rFonts w:ascii="Times New Roman"/>
          <w:b w:val="false"/>
          <w:i w:val="false"/>
          <w:color w:val="000000"/>
          <w:sz w:val="28"/>
        </w:rPr>
        <w:t>
      31) балық ресурстарын және басқа да су жануарларының жағдайына әсер ететін немесе әсер етуі мүмкін болатын кәсiпорындарды, құрылыстар және басқа да объектiлердi орналастыруға, сондай-ақ, жаңа техника, технология, материалдар мен заттар енгізуге келісім береді;</w:t>
      </w:r>
    </w:p>
    <w:bookmarkEnd w:id="270"/>
    <w:bookmarkStart w:name="z288" w:id="271"/>
    <w:p>
      <w:pPr>
        <w:spacing w:after="0"/>
        <w:ind w:left="0"/>
        <w:jc w:val="both"/>
      </w:pPr>
      <w:r>
        <w:rPr>
          <w:rFonts w:ascii="Times New Roman"/>
          <w:b w:val="false"/>
          <w:i w:val="false"/>
          <w:color w:val="000000"/>
          <w:sz w:val="28"/>
        </w:rPr>
        <w:t>
      32) балық шаруашылығы су айдындарында және (немесе) учаскелерінде балық аулауға тыйым салынған кезеңде, сондай-ақ балық аулауға тыйым салынған жерлерде қозғалтқыштары қосылған су көлігінің барлық түрлерінің жүруін келіседі;</w:t>
      </w:r>
    </w:p>
    <w:bookmarkEnd w:id="271"/>
    <w:bookmarkStart w:name="z289" w:id="272"/>
    <w:p>
      <w:pPr>
        <w:spacing w:after="0"/>
        <w:ind w:left="0"/>
        <w:jc w:val="both"/>
      </w:pPr>
      <w:r>
        <w:rPr>
          <w:rFonts w:ascii="Times New Roman"/>
          <w:b w:val="false"/>
          <w:i w:val="false"/>
          <w:color w:val="000000"/>
          <w:sz w:val="28"/>
        </w:rPr>
        <w:t>
      33) су тарту және ағызу құрылыстарының балықтарды қорғау құрылғыларын орнатуға келісім береді;</w:t>
      </w:r>
    </w:p>
    <w:bookmarkEnd w:id="272"/>
    <w:bookmarkStart w:name="z290" w:id="273"/>
    <w:p>
      <w:pPr>
        <w:spacing w:after="0"/>
        <w:ind w:left="0"/>
        <w:jc w:val="both"/>
      </w:pPr>
      <w:r>
        <w:rPr>
          <w:rFonts w:ascii="Times New Roman"/>
          <w:b w:val="false"/>
          <w:i w:val="false"/>
          <w:color w:val="000000"/>
          <w:sz w:val="28"/>
        </w:rPr>
        <w:t>
      34) аулаған жері туралы анықтаманы береді;</w:t>
      </w:r>
    </w:p>
    <w:bookmarkEnd w:id="273"/>
    <w:bookmarkStart w:name="z291" w:id="274"/>
    <w:p>
      <w:pPr>
        <w:spacing w:after="0"/>
        <w:ind w:left="0"/>
        <w:jc w:val="both"/>
      </w:pPr>
      <w:r>
        <w:rPr>
          <w:rFonts w:ascii="Times New Roman"/>
          <w:b w:val="false"/>
          <w:i w:val="false"/>
          <w:color w:val="000000"/>
          <w:sz w:val="28"/>
        </w:rPr>
        <w:t>
      35) жергілікті маңызы бар балық шаруашылығы су айдындарын және (немесе) учаскелерiн бекітіп беру бойынша конкурс өткізеді;</w:t>
      </w:r>
    </w:p>
    <w:bookmarkEnd w:id="274"/>
    <w:bookmarkStart w:name="z292" w:id="275"/>
    <w:p>
      <w:pPr>
        <w:spacing w:after="0"/>
        <w:ind w:left="0"/>
        <w:jc w:val="both"/>
      </w:pPr>
      <w:r>
        <w:rPr>
          <w:rFonts w:ascii="Times New Roman"/>
          <w:b w:val="false"/>
          <w:i w:val="false"/>
          <w:color w:val="000000"/>
          <w:sz w:val="28"/>
        </w:rPr>
        <w:t>
      36) балық шаруашылығын жүргізуге шарттар жасайды;</w:t>
      </w:r>
    </w:p>
    <w:bookmarkEnd w:id="275"/>
    <w:bookmarkStart w:name="z293" w:id="276"/>
    <w:p>
      <w:pPr>
        <w:spacing w:after="0"/>
        <w:ind w:left="0"/>
        <w:jc w:val="both"/>
      </w:pPr>
      <w:r>
        <w:rPr>
          <w:rFonts w:ascii="Times New Roman"/>
          <w:b w:val="false"/>
          <w:i w:val="false"/>
          <w:color w:val="000000"/>
          <w:sz w:val="28"/>
        </w:rPr>
        <w:t>
      37) жергілікті маңызы бар балық шаруашылығы су айдындарын және (немесе) учаскелерін қайта бекітіп беруді жүзеге асырады;</w:t>
      </w:r>
    </w:p>
    <w:bookmarkEnd w:id="276"/>
    <w:bookmarkStart w:name="z294" w:id="277"/>
    <w:p>
      <w:pPr>
        <w:spacing w:after="0"/>
        <w:ind w:left="0"/>
        <w:jc w:val="both"/>
      </w:pPr>
      <w:r>
        <w:rPr>
          <w:rFonts w:ascii="Times New Roman"/>
          <w:b w:val="false"/>
          <w:i w:val="false"/>
          <w:color w:val="000000"/>
          <w:sz w:val="28"/>
        </w:rPr>
        <w:t>
      38) жануарлар дүниесін қорғау, өсімін молайту және пайдалану саласындағы аккредиттелген ғылыми ұйымдардың ұсынымы бойынша тыйым салудың жалпы ұзақтығын өзгертпестен, жануарлар дүниесі объектілерін алып қоюға тыйым салу мерзімін табиғи-климаттық жағдайларға байланысты қайсыбір жағына күнтізбелік он бес күнге ауыстыру туралы шешім қабылдайды;</w:t>
      </w:r>
    </w:p>
    <w:bookmarkEnd w:id="277"/>
    <w:bookmarkStart w:name="z295" w:id="278"/>
    <w:p>
      <w:pPr>
        <w:spacing w:after="0"/>
        <w:ind w:left="0"/>
        <w:jc w:val="both"/>
      </w:pPr>
      <w:r>
        <w:rPr>
          <w:rFonts w:ascii="Times New Roman"/>
          <w:b w:val="false"/>
          <w:i w:val="false"/>
          <w:color w:val="000000"/>
          <w:sz w:val="28"/>
        </w:rPr>
        <w:t>
      39) балық ресурстарын және басқа да су жануарларын қорғау, өсiмiн молайту және пайдалану саласындағы Қазақстан Республикасы заңдарының бұзылуы анықталған кезде Қазақстан Республикасының заңдарында белгiленген тәртiппен жануарлар дүниесiн пайдаланушылардың қызметiн тоқтатады немесе қызметiне тыйым салу туралы ұсыныс енгiзеді;</w:t>
      </w:r>
    </w:p>
    <w:bookmarkEnd w:id="278"/>
    <w:bookmarkStart w:name="z296" w:id="279"/>
    <w:p>
      <w:pPr>
        <w:spacing w:after="0"/>
        <w:ind w:left="0"/>
        <w:jc w:val="both"/>
      </w:pPr>
      <w:r>
        <w:rPr>
          <w:rFonts w:ascii="Times New Roman"/>
          <w:b w:val="false"/>
          <w:i w:val="false"/>
          <w:color w:val="000000"/>
          <w:sz w:val="28"/>
        </w:rPr>
        <w:t>
      40) Қазақстан Республикасының заңдарымен, Қазақстан Республикасы Президентінің, Үкіметінің, Қазақстан Республикасы Экология және табиғи ресурстар министрінің, Қазақстан Республикасы Экология және табиғи ресурстар министрлігі Балық шаруашылығы комитеті төрағасының актілерімен, сондай-ақ, осы Ережемен қарастырылған басқа да функцияларды атқарады.</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97" w:id="280"/>
    <w:p>
      <w:pPr>
        <w:spacing w:after="0"/>
        <w:ind w:left="0"/>
        <w:jc w:val="left"/>
      </w:pPr>
      <w:r>
        <w:rPr>
          <w:rFonts w:ascii="Times New Roman"/>
          <w:b/>
          <w:i w:val="false"/>
          <w:color w:val="000000"/>
        </w:rPr>
        <w:t xml:space="preserve"> 3-тарау. Инспекция қызметін ұйымдастыру кезіндегі оның басшысының мәртебесі және өкілеттіктері</w:t>
      </w:r>
    </w:p>
    <w:bookmarkEnd w:id="280"/>
    <w:bookmarkStart w:name="z298" w:id="281"/>
    <w:p>
      <w:pPr>
        <w:spacing w:after="0"/>
        <w:ind w:left="0"/>
        <w:jc w:val="both"/>
      </w:pPr>
      <w:r>
        <w:rPr>
          <w:rFonts w:ascii="Times New Roman"/>
          <w:b w:val="false"/>
          <w:i w:val="false"/>
          <w:color w:val="000000"/>
          <w:sz w:val="28"/>
        </w:rPr>
        <w:t>
      17. Инспекцияға басшылықты Инспекцияға жүктелген міндеттердің орындалуына және оның өкілеттіктерін жүзеге асыруға дербес жауапты болатын басшы жүзеге асырады.</w:t>
      </w:r>
    </w:p>
    <w:bookmarkEnd w:id="281"/>
    <w:bookmarkStart w:name="z299" w:id="282"/>
    <w:p>
      <w:pPr>
        <w:spacing w:after="0"/>
        <w:ind w:left="0"/>
        <w:jc w:val="both"/>
      </w:pPr>
      <w:r>
        <w:rPr>
          <w:rFonts w:ascii="Times New Roman"/>
          <w:b w:val="false"/>
          <w:i w:val="false"/>
          <w:color w:val="000000"/>
          <w:sz w:val="28"/>
        </w:rPr>
        <w:t>
      18. Инспекция басшысы Қазақстан Республикасы Экология және табиғи ресурстар министрінің келісімі бойынша Қазақстан Республикасы Экология және табиғи ресурстар министрлігінің аппарат басшысымен қызметке тағайындалады және қызметтен босатылады.</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00" w:id="283"/>
    <w:p>
      <w:pPr>
        <w:spacing w:after="0"/>
        <w:ind w:left="0"/>
        <w:jc w:val="both"/>
      </w:pPr>
      <w:r>
        <w:rPr>
          <w:rFonts w:ascii="Times New Roman"/>
          <w:b w:val="false"/>
          <w:i w:val="false"/>
          <w:color w:val="000000"/>
          <w:sz w:val="28"/>
        </w:rPr>
        <w:t>
      19. Инспекция басшысының Қазақстан Республикасы Экология және табиғи ресурстар министрлігі Балық шаруашылығы комитетінің төрағасымен қызметке тағайындалатын және қызметтен босатылатын орынбасарлары болады.</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01" w:id="284"/>
    <w:p>
      <w:pPr>
        <w:spacing w:after="0"/>
        <w:ind w:left="0"/>
        <w:jc w:val="both"/>
      </w:pPr>
      <w:r>
        <w:rPr>
          <w:rFonts w:ascii="Times New Roman"/>
          <w:b w:val="false"/>
          <w:i w:val="false"/>
          <w:color w:val="000000"/>
          <w:sz w:val="28"/>
        </w:rPr>
        <w:t>
      20. Инспекция басшысының өкілеттіктері:</w:t>
      </w:r>
    </w:p>
    <w:bookmarkEnd w:id="284"/>
    <w:bookmarkStart w:name="z302" w:id="285"/>
    <w:p>
      <w:pPr>
        <w:spacing w:after="0"/>
        <w:ind w:left="0"/>
        <w:jc w:val="both"/>
      </w:pPr>
      <w:r>
        <w:rPr>
          <w:rFonts w:ascii="Times New Roman"/>
          <w:b w:val="false"/>
          <w:i w:val="false"/>
          <w:color w:val="000000"/>
          <w:sz w:val="28"/>
        </w:rPr>
        <w:t xml:space="preserve">
      1) Инспекция жұмысын ұйымдастырады және басшылық жасайды; </w:t>
      </w:r>
    </w:p>
    <w:bookmarkEnd w:id="285"/>
    <w:bookmarkStart w:name="z303" w:id="286"/>
    <w:p>
      <w:pPr>
        <w:spacing w:after="0"/>
        <w:ind w:left="0"/>
        <w:jc w:val="both"/>
      </w:pPr>
      <w:r>
        <w:rPr>
          <w:rFonts w:ascii="Times New Roman"/>
          <w:b w:val="false"/>
          <w:i w:val="false"/>
          <w:color w:val="000000"/>
          <w:sz w:val="28"/>
        </w:rPr>
        <w:t xml:space="preserve">
      2) Инспекцияға жүктелген міндеттерді орындауға және өз қызметтерін жүзеге асыруға, шығыс құжаттардың сапасы мен уақыттылығына, сондай-ақ республикалық бюджеттен бөлінген қаражатты мақсатты пайдалануына дербес жауапты болады; </w:t>
      </w:r>
    </w:p>
    <w:bookmarkEnd w:id="286"/>
    <w:bookmarkStart w:name="z304" w:id="287"/>
    <w:p>
      <w:pPr>
        <w:spacing w:after="0"/>
        <w:ind w:left="0"/>
        <w:jc w:val="both"/>
      </w:pPr>
      <w:r>
        <w:rPr>
          <w:rFonts w:ascii="Times New Roman"/>
          <w:b w:val="false"/>
          <w:i w:val="false"/>
          <w:color w:val="000000"/>
          <w:sz w:val="28"/>
        </w:rPr>
        <w:t>
      3) өз құзыреті шегінде бұйрықтарға қол қояды;</w:t>
      </w:r>
    </w:p>
    <w:bookmarkEnd w:id="287"/>
    <w:bookmarkStart w:name="z305" w:id="288"/>
    <w:p>
      <w:pPr>
        <w:spacing w:after="0"/>
        <w:ind w:left="0"/>
        <w:jc w:val="both"/>
      </w:pPr>
      <w:r>
        <w:rPr>
          <w:rFonts w:ascii="Times New Roman"/>
          <w:b w:val="false"/>
          <w:i w:val="false"/>
          <w:color w:val="000000"/>
          <w:sz w:val="28"/>
        </w:rPr>
        <w:t>
      4) Инспекция басшысының орынбасарларын қоспағанда, Инспекция қызметкерлерінің лауазымдық нұсқаулықтарын бекітеді;</w:t>
      </w:r>
    </w:p>
    <w:bookmarkEnd w:id="288"/>
    <w:bookmarkStart w:name="z306" w:id="289"/>
    <w:p>
      <w:pPr>
        <w:spacing w:after="0"/>
        <w:ind w:left="0"/>
        <w:jc w:val="both"/>
      </w:pPr>
      <w:r>
        <w:rPr>
          <w:rFonts w:ascii="Times New Roman"/>
          <w:b w:val="false"/>
          <w:i w:val="false"/>
          <w:color w:val="000000"/>
          <w:sz w:val="28"/>
        </w:rPr>
        <w:t>
      5) өз құзыреті шегінде Инспекцияда сыбайлас жемқорлыққа қарсы іс-қимыл жөніндегі іс-шаралардың қабылдануына дербес жауапты болады және іс-шараларды ұйымдастырады;</w:t>
      </w:r>
    </w:p>
    <w:bookmarkEnd w:id="289"/>
    <w:bookmarkStart w:name="z307" w:id="290"/>
    <w:p>
      <w:pPr>
        <w:spacing w:after="0"/>
        <w:ind w:left="0"/>
        <w:jc w:val="both"/>
      </w:pPr>
      <w:r>
        <w:rPr>
          <w:rFonts w:ascii="Times New Roman"/>
          <w:b w:val="false"/>
          <w:i w:val="false"/>
          <w:color w:val="000000"/>
          <w:sz w:val="28"/>
        </w:rPr>
        <w:t xml:space="preserve">
      6)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Инспекция қызметкерлерін қызметке тағайындайды және қызметтен босатады; </w:t>
      </w:r>
    </w:p>
    <w:bookmarkEnd w:id="290"/>
    <w:bookmarkStart w:name="z308" w:id="291"/>
    <w:p>
      <w:pPr>
        <w:spacing w:after="0"/>
        <w:ind w:left="0"/>
        <w:jc w:val="both"/>
      </w:pPr>
      <w:r>
        <w:rPr>
          <w:rFonts w:ascii="Times New Roman"/>
          <w:b w:val="false"/>
          <w:i w:val="false"/>
          <w:color w:val="000000"/>
          <w:sz w:val="28"/>
        </w:rPr>
        <w:t>
      7) Комитет төрағасына Инспекция басшысының орынбасарларын көтермелеу және тәртіптік жауапкершілікке тарту туралы ұсыныстар енгізеді;</w:t>
      </w:r>
    </w:p>
    <w:bookmarkEnd w:id="291"/>
    <w:bookmarkStart w:name="z309" w:id="292"/>
    <w:p>
      <w:pPr>
        <w:spacing w:after="0"/>
        <w:ind w:left="0"/>
        <w:jc w:val="both"/>
      </w:pPr>
      <w:r>
        <w:rPr>
          <w:rFonts w:ascii="Times New Roman"/>
          <w:b w:val="false"/>
          <w:i w:val="false"/>
          <w:color w:val="000000"/>
          <w:sz w:val="28"/>
        </w:rPr>
        <w:t>
      8)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Инспекция қызметкерлерін іссапарға жіберу, демалыс беру, материалдық көмек көрсету, даярлау (қайта даярлау) және біліктілігін арттыру, үстемеақы төлеу және көтермелеу, тәртіптік жауапкершілікке тарту мәселелерін шешеді;</w:t>
      </w:r>
    </w:p>
    <w:bookmarkEnd w:id="292"/>
    <w:bookmarkStart w:name="z310" w:id="293"/>
    <w:p>
      <w:pPr>
        <w:spacing w:after="0"/>
        <w:ind w:left="0"/>
        <w:jc w:val="both"/>
      </w:pPr>
      <w:r>
        <w:rPr>
          <w:rFonts w:ascii="Times New Roman"/>
          <w:b w:val="false"/>
          <w:i w:val="false"/>
          <w:color w:val="000000"/>
          <w:sz w:val="28"/>
        </w:rPr>
        <w:t xml:space="preserve">
      9) заңнамада белгіленген тәртіппен Инспекция басшысының орынбасарларына материалдық көмек көрсету, үстемеақылар төлеу мәселелерін келіседі; </w:t>
      </w:r>
    </w:p>
    <w:bookmarkEnd w:id="293"/>
    <w:bookmarkStart w:name="z311" w:id="294"/>
    <w:p>
      <w:pPr>
        <w:spacing w:after="0"/>
        <w:ind w:left="0"/>
        <w:jc w:val="both"/>
      </w:pPr>
      <w:r>
        <w:rPr>
          <w:rFonts w:ascii="Times New Roman"/>
          <w:b w:val="false"/>
          <w:i w:val="false"/>
          <w:color w:val="000000"/>
          <w:sz w:val="28"/>
        </w:rPr>
        <w:t>
      10) Инспекцияның құрылымдық бөлімшелерінің ережелерін бекітеді;</w:t>
      </w:r>
    </w:p>
    <w:bookmarkEnd w:id="294"/>
    <w:bookmarkStart w:name="z312" w:id="295"/>
    <w:p>
      <w:pPr>
        <w:spacing w:after="0"/>
        <w:ind w:left="0"/>
        <w:jc w:val="both"/>
      </w:pPr>
      <w:r>
        <w:rPr>
          <w:rFonts w:ascii="Times New Roman"/>
          <w:b w:val="false"/>
          <w:i w:val="false"/>
          <w:color w:val="000000"/>
          <w:sz w:val="28"/>
        </w:rPr>
        <w:t>
      11) мемлекеттік органдарда және өзге де ұйымдарда сенімхатсыз Инспекцияның атынан өкілдік етеді;</w:t>
      </w:r>
    </w:p>
    <w:bookmarkEnd w:id="295"/>
    <w:bookmarkStart w:name="z313" w:id="296"/>
    <w:p>
      <w:pPr>
        <w:spacing w:after="0"/>
        <w:ind w:left="0"/>
        <w:jc w:val="both"/>
      </w:pPr>
      <w:r>
        <w:rPr>
          <w:rFonts w:ascii="Times New Roman"/>
          <w:b w:val="false"/>
          <w:i w:val="false"/>
          <w:color w:val="000000"/>
          <w:sz w:val="28"/>
        </w:rPr>
        <w:t>
      12) Қазақстан Республикасы заңнамаларына және Қазақстан Республикасы Президентінің актілеріне сәйкес өзге де өкілеттіктерді жүзеге асырады.</w:t>
      </w:r>
    </w:p>
    <w:bookmarkEnd w:id="296"/>
    <w:bookmarkStart w:name="z314" w:id="297"/>
    <w:p>
      <w:pPr>
        <w:spacing w:after="0"/>
        <w:ind w:left="0"/>
        <w:jc w:val="both"/>
      </w:pPr>
      <w:r>
        <w:rPr>
          <w:rFonts w:ascii="Times New Roman"/>
          <w:b w:val="false"/>
          <w:i w:val="false"/>
          <w:color w:val="000000"/>
          <w:sz w:val="28"/>
        </w:rPr>
        <w:t>
      21. Іссапарға жіберуді қоспағанда, инспекция басшысы болмаған кезеңде оның өкілеттіктерін Инспекция басшысының орынбасарына, ол болмаған жағдайда Инспекцияның басқа қызметкеріне Қазақстан Республикасының Экология және табиғи ресурстар министрлігінің аппарат басшысының бұйрығымен жүктеледі.</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16" w:id="298"/>
    <w:p>
      <w:pPr>
        <w:spacing w:after="0"/>
        <w:ind w:left="0"/>
        <w:jc w:val="both"/>
      </w:pPr>
      <w:r>
        <w:rPr>
          <w:rFonts w:ascii="Times New Roman"/>
          <w:b w:val="false"/>
          <w:i w:val="false"/>
          <w:color w:val="000000"/>
          <w:sz w:val="28"/>
        </w:rPr>
        <w:t>
      22. Инспекция басшысы қолданыстағы заңнамаға сәйкес өз орынбасарларының өкілеттіктері бойынша Комитет төрағасына ұсыныстарын енгізеді.</w:t>
      </w:r>
    </w:p>
    <w:bookmarkEnd w:id="298"/>
    <w:bookmarkStart w:name="z317" w:id="299"/>
    <w:p>
      <w:pPr>
        <w:spacing w:after="0"/>
        <w:ind w:left="0"/>
        <w:jc w:val="left"/>
      </w:pPr>
      <w:r>
        <w:rPr>
          <w:rFonts w:ascii="Times New Roman"/>
          <w:b/>
          <w:i w:val="false"/>
          <w:color w:val="000000"/>
        </w:rPr>
        <w:t xml:space="preserve"> 4-тарау. Инспекцияның мүлкі</w:t>
      </w:r>
    </w:p>
    <w:bookmarkEnd w:id="299"/>
    <w:bookmarkStart w:name="z318" w:id="300"/>
    <w:p>
      <w:pPr>
        <w:spacing w:after="0"/>
        <w:ind w:left="0"/>
        <w:jc w:val="both"/>
      </w:pPr>
      <w:r>
        <w:rPr>
          <w:rFonts w:ascii="Times New Roman"/>
          <w:b w:val="false"/>
          <w:i w:val="false"/>
          <w:color w:val="000000"/>
          <w:sz w:val="28"/>
        </w:rPr>
        <w:t>
      23. Инспекцияның заңнамада көзделген жағдайларда жедел басқару құқығында оқшауланған мүлкі болуы мүмкін.</w:t>
      </w:r>
    </w:p>
    <w:bookmarkEnd w:id="300"/>
    <w:bookmarkStart w:name="z319" w:id="301"/>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01"/>
    <w:bookmarkStart w:name="z320" w:id="302"/>
    <w:p>
      <w:pPr>
        <w:spacing w:after="0"/>
        <w:ind w:left="0"/>
        <w:jc w:val="both"/>
      </w:pPr>
      <w:r>
        <w:rPr>
          <w:rFonts w:ascii="Times New Roman"/>
          <w:b w:val="false"/>
          <w:i w:val="false"/>
          <w:color w:val="000000"/>
          <w:sz w:val="28"/>
        </w:rPr>
        <w:t>
      24. Инспекцияға бекітілген мүлік республикалық меншікке жатады.</w:t>
      </w:r>
    </w:p>
    <w:bookmarkEnd w:id="302"/>
    <w:bookmarkStart w:name="z321" w:id="303"/>
    <w:p>
      <w:pPr>
        <w:spacing w:after="0"/>
        <w:ind w:left="0"/>
        <w:jc w:val="both"/>
      </w:pPr>
      <w:r>
        <w:rPr>
          <w:rFonts w:ascii="Times New Roman"/>
          <w:b w:val="false"/>
          <w:i w:val="false"/>
          <w:color w:val="000000"/>
          <w:sz w:val="28"/>
        </w:rPr>
        <w:t>
      25.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03"/>
    <w:bookmarkStart w:name="z322" w:id="304"/>
    <w:p>
      <w:pPr>
        <w:spacing w:after="0"/>
        <w:ind w:left="0"/>
        <w:jc w:val="left"/>
      </w:pPr>
      <w:r>
        <w:rPr>
          <w:rFonts w:ascii="Times New Roman"/>
          <w:b/>
          <w:i w:val="false"/>
          <w:color w:val="000000"/>
        </w:rPr>
        <w:t xml:space="preserve"> 5-тарау. Инспекцияны қайта ұйымдастыру және тарату</w:t>
      </w:r>
    </w:p>
    <w:bookmarkEnd w:id="304"/>
    <w:bookmarkStart w:name="z323" w:id="305"/>
    <w:p>
      <w:pPr>
        <w:spacing w:after="0"/>
        <w:ind w:left="0"/>
        <w:jc w:val="both"/>
      </w:pPr>
      <w:r>
        <w:rPr>
          <w:rFonts w:ascii="Times New Roman"/>
          <w:b w:val="false"/>
          <w:i w:val="false"/>
          <w:color w:val="000000"/>
          <w:sz w:val="28"/>
        </w:rPr>
        <w:t>
      26. Инспекцияны қайта ұйымдастыру және тарату Қазақстан Республикасының заңнамасына сәйкес жүзеге асырылады.</w:t>
      </w:r>
    </w:p>
    <w:bookmarkEnd w:id="3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министрлігінің Балық</w:t>
            </w:r>
            <w:r>
              <w:br/>
            </w:r>
            <w:r>
              <w:rPr>
                <w:rFonts w:ascii="Times New Roman"/>
                <w:b w:val="false"/>
                <w:i w:val="false"/>
                <w:color w:val="000000"/>
                <w:sz w:val="20"/>
              </w:rPr>
              <w:t xml:space="preserve">шаруашылығы комитеті </w:t>
            </w:r>
            <w:r>
              <w:br/>
            </w:r>
            <w:r>
              <w:rPr>
                <w:rFonts w:ascii="Times New Roman"/>
                <w:b w:val="false"/>
                <w:i w:val="false"/>
                <w:color w:val="000000"/>
                <w:sz w:val="20"/>
              </w:rPr>
              <w:t>төрағасының</w:t>
            </w:r>
            <w:r>
              <w:br/>
            </w:r>
            <w:r>
              <w:rPr>
                <w:rFonts w:ascii="Times New Roman"/>
                <w:b w:val="false"/>
                <w:i w:val="false"/>
                <w:color w:val="000000"/>
                <w:sz w:val="20"/>
              </w:rPr>
              <w:t>2022 жылғы ________________</w:t>
            </w:r>
            <w:r>
              <w:br/>
            </w:r>
            <w:r>
              <w:rPr>
                <w:rFonts w:ascii="Times New Roman"/>
                <w:b w:val="false"/>
                <w:i w:val="false"/>
                <w:color w:val="000000"/>
                <w:sz w:val="20"/>
              </w:rPr>
              <w:t>№ _________ бұйрығының</w:t>
            </w:r>
            <w:r>
              <w:br/>
            </w:r>
            <w:r>
              <w:rPr>
                <w:rFonts w:ascii="Times New Roman"/>
                <w:b w:val="false"/>
                <w:i w:val="false"/>
                <w:color w:val="000000"/>
                <w:sz w:val="20"/>
              </w:rPr>
              <w:t>4-қосымшасы</w:t>
            </w:r>
          </w:p>
        </w:tc>
      </w:tr>
    </w:tbl>
    <w:bookmarkStart w:name="z325" w:id="306"/>
    <w:p>
      <w:pPr>
        <w:spacing w:after="0"/>
        <w:ind w:left="0"/>
        <w:jc w:val="left"/>
      </w:pPr>
      <w:r>
        <w:rPr>
          <w:rFonts w:ascii="Times New Roman"/>
          <w:b/>
          <w:i w:val="false"/>
          <w:color w:val="000000"/>
        </w:rPr>
        <w:t xml:space="preserve"> Қазақстан Республикасы Экология және табиғи ресурстар министрлігі Балық шаруашылығы комитетінің Есіл облысаралық бассейндік балық шаруашылығы инспекциясы" республикалық мемлекеттік мекеме туралы ережесі</w:t>
      </w:r>
    </w:p>
    <w:bookmarkEnd w:id="306"/>
    <w:p>
      <w:pPr>
        <w:spacing w:after="0"/>
        <w:ind w:left="0"/>
        <w:jc w:val="both"/>
      </w:pPr>
      <w:r>
        <w:rPr>
          <w:rFonts w:ascii="Times New Roman"/>
          <w:b w:val="false"/>
          <w:i w:val="false"/>
          <w:color w:val="ff0000"/>
          <w:sz w:val="28"/>
        </w:rPr>
        <w:t xml:space="preserve">
      Ескерту. Ереженің тақырыбы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p>
    <w:bookmarkStart w:name="z326" w:id="307"/>
    <w:p>
      <w:pPr>
        <w:spacing w:after="0"/>
        <w:ind w:left="0"/>
        <w:jc w:val="left"/>
      </w:pPr>
      <w:r>
        <w:rPr>
          <w:rFonts w:ascii="Times New Roman"/>
          <w:b/>
          <w:i w:val="false"/>
          <w:color w:val="000000"/>
        </w:rPr>
        <w:t xml:space="preserve"> 1-тарау. Жалпы ережелер</w:t>
      </w:r>
    </w:p>
    <w:bookmarkEnd w:id="307"/>
    <w:bookmarkStart w:name="z327" w:id="308"/>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 Балық шаруашылығы комитетінің Есіл облысаралық бассейндік балық шаруашылығы инспекциясы" республикалық мемлекеттік мекемесі (бұдан әрi – Инспекция) "Қазақстан Республикасы Экология және табиғи ресурстар министрлігінің Балық шаруашылығы комитеті (бұдан әрі – Комитет) құзыретi шегінде Астана қаласы, Ақмола және Солтүстік Қазақстан облыстары әкімшілік шекарасының шегіндегі Есіл бассейнінің аумағында және су айдындарында (су қорғау белдеуі мен аймағын, жағалау жиегін және санитарлық қорғау аймағын қоса алғанда) балық ресурстарын және басқа да су жануарларын қорғау, өсiмiн молайту және пайдалану саласындағы іске асыру, реттеушілік, бақылау және қадағалау функцияларын жүзеге асыратын аумақтық бөлімше болып табылады.</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28" w:id="309"/>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p>
    <w:bookmarkEnd w:id="309"/>
    <w:bookmarkStart w:name="z329" w:id="310"/>
    <w:p>
      <w:pPr>
        <w:spacing w:after="0"/>
        <w:ind w:left="0"/>
        <w:jc w:val="both"/>
      </w:pPr>
      <w:r>
        <w:rPr>
          <w:rFonts w:ascii="Times New Roman"/>
          <w:b w:val="false"/>
          <w:i w:val="false"/>
          <w:color w:val="000000"/>
          <w:sz w:val="28"/>
        </w:rPr>
        <w:t>
      3. Инспекция мемлекеттік мекеменің ұйымдық-құқықтық нысанындағы Комитетке ведомстволық бағынысындағы заңды тұлға болып табылады, оның өз атауы мемлекеттік тілде көрсетілген мөрі мен мөртаңбалары, белгіленген үлгідегі бланкілері, қажет болғанда Қазақстан Республикасының заңнамасына сәйкес қазынашылық органдарында шоттары болады.</w:t>
      </w:r>
    </w:p>
    <w:bookmarkEnd w:id="310"/>
    <w:bookmarkStart w:name="z330" w:id="311"/>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311"/>
    <w:bookmarkStart w:name="z331" w:id="312"/>
    <w:p>
      <w:pPr>
        <w:spacing w:after="0"/>
        <w:ind w:left="0"/>
        <w:jc w:val="both"/>
      </w:pPr>
      <w:r>
        <w:rPr>
          <w:rFonts w:ascii="Times New Roman"/>
          <w:b w:val="false"/>
          <w:i w:val="false"/>
          <w:color w:val="000000"/>
          <w:sz w:val="28"/>
        </w:rPr>
        <w:t>
      5. Инспекция заңнамаға сәйкес уәкілеттік берілген болса, ол мемлекеттің атынан азаматтық-құқықтық қатынастардың тарапы болуға құқылы.</w:t>
      </w:r>
    </w:p>
    <w:bookmarkEnd w:id="312"/>
    <w:bookmarkStart w:name="z332" w:id="313"/>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313"/>
    <w:bookmarkStart w:name="z333" w:id="314"/>
    <w:p>
      <w:pPr>
        <w:spacing w:after="0"/>
        <w:ind w:left="0"/>
        <w:jc w:val="both"/>
      </w:pPr>
      <w:r>
        <w:rPr>
          <w:rFonts w:ascii="Times New Roman"/>
          <w:b w:val="false"/>
          <w:i w:val="false"/>
          <w:color w:val="000000"/>
          <w:sz w:val="28"/>
        </w:rPr>
        <w:t>
      7. Инспекция құрылымын және штат санын Қазақстан Республикасы Экология және табиғи ресурстар министрімен келіскеннен кейін Қазақстан Республикасы Экология және табиғи ресурстар министрлігінің аппарат басшысы бекiтедi.</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34" w:id="315"/>
    <w:p>
      <w:pPr>
        <w:spacing w:after="0"/>
        <w:ind w:left="0"/>
        <w:jc w:val="both"/>
      </w:pPr>
      <w:r>
        <w:rPr>
          <w:rFonts w:ascii="Times New Roman"/>
          <w:b w:val="false"/>
          <w:i w:val="false"/>
          <w:color w:val="000000"/>
          <w:sz w:val="28"/>
        </w:rPr>
        <w:t>
      8. Заңды тұлғаның орналасқан жері: Қазақстан Республикасы, 020000, Ақмола облысы, Көкшетау қаласы, Громова көшесі, 21.</w:t>
      </w:r>
    </w:p>
    <w:bookmarkEnd w:id="315"/>
    <w:bookmarkStart w:name="z335" w:id="316"/>
    <w:p>
      <w:pPr>
        <w:spacing w:after="0"/>
        <w:ind w:left="0"/>
        <w:jc w:val="both"/>
      </w:pPr>
      <w:r>
        <w:rPr>
          <w:rFonts w:ascii="Times New Roman"/>
          <w:b w:val="false"/>
          <w:i w:val="false"/>
          <w:color w:val="000000"/>
          <w:sz w:val="28"/>
        </w:rPr>
        <w:t>
      9. Мемлекеттік органның толық атауы – "Қазақстан Республикасы Экология және табиғи ресурстар министрлігі Балық шаруашылығы комитетiнің Есіл облысаралық бассейндік балық шаруашылығы инспекциясы" республикалық мемлекеттiк мекемесi.</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36" w:id="317"/>
    <w:p>
      <w:pPr>
        <w:spacing w:after="0"/>
        <w:ind w:left="0"/>
        <w:jc w:val="both"/>
      </w:pPr>
      <w:r>
        <w:rPr>
          <w:rFonts w:ascii="Times New Roman"/>
          <w:b w:val="false"/>
          <w:i w:val="false"/>
          <w:color w:val="000000"/>
          <w:sz w:val="28"/>
        </w:rPr>
        <w:t xml:space="preserve">
      10. Осы Ереже Инспекцияның құрылтай құжаты болып табылады. </w:t>
      </w:r>
    </w:p>
    <w:bookmarkEnd w:id="317"/>
    <w:bookmarkStart w:name="z337" w:id="318"/>
    <w:p>
      <w:pPr>
        <w:spacing w:after="0"/>
        <w:ind w:left="0"/>
        <w:jc w:val="both"/>
      </w:pPr>
      <w:r>
        <w:rPr>
          <w:rFonts w:ascii="Times New Roman"/>
          <w:b w:val="false"/>
          <w:i w:val="false"/>
          <w:color w:val="000000"/>
          <w:sz w:val="28"/>
        </w:rPr>
        <w:t xml:space="preserve">
      11. Инспекцияның қызметiн қаржыландыру республикалық бюджет қаражаты есебінен жүзеге асырылады. </w:t>
      </w:r>
    </w:p>
    <w:bookmarkEnd w:id="318"/>
    <w:bookmarkStart w:name="z338" w:id="319"/>
    <w:p>
      <w:pPr>
        <w:spacing w:after="0"/>
        <w:ind w:left="0"/>
        <w:jc w:val="both"/>
      </w:pPr>
      <w:r>
        <w:rPr>
          <w:rFonts w:ascii="Times New Roman"/>
          <w:b w:val="false"/>
          <w:i w:val="false"/>
          <w:color w:val="000000"/>
          <w:sz w:val="28"/>
        </w:rPr>
        <w:t>
      12. Инспекцияның кәсіпкерлік субъектілерімен Инспекция функциялары болып табылатын міндеттерді орындау тұрғысынан шарттық қатынастар жасауға тыйым салынады.</w:t>
      </w:r>
    </w:p>
    <w:bookmarkEnd w:id="319"/>
    <w:bookmarkStart w:name="z339" w:id="320"/>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320"/>
    <w:bookmarkStart w:name="z340" w:id="321"/>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321"/>
    <w:bookmarkStart w:name="z341" w:id="322"/>
    <w:p>
      <w:pPr>
        <w:spacing w:after="0"/>
        <w:ind w:left="0"/>
        <w:jc w:val="both"/>
      </w:pPr>
      <w:r>
        <w:rPr>
          <w:rFonts w:ascii="Times New Roman"/>
          <w:b w:val="false"/>
          <w:i w:val="false"/>
          <w:color w:val="000000"/>
          <w:sz w:val="28"/>
        </w:rPr>
        <w:t>
      13. Мақсаты: балық ресурстарын және басқа да су жануарларын қорғау, өсімін молайту және пайдалану саласындағы мемлекеттік саясатты іске асыру.</w:t>
      </w:r>
    </w:p>
    <w:bookmarkEnd w:id="322"/>
    <w:bookmarkStart w:name="z342" w:id="323"/>
    <w:p>
      <w:pPr>
        <w:spacing w:after="0"/>
        <w:ind w:left="0"/>
        <w:jc w:val="both"/>
      </w:pPr>
      <w:r>
        <w:rPr>
          <w:rFonts w:ascii="Times New Roman"/>
          <w:b w:val="false"/>
          <w:i w:val="false"/>
          <w:color w:val="000000"/>
          <w:sz w:val="28"/>
        </w:rPr>
        <w:t>
      14. Инспекция құқықтары:</w:t>
      </w:r>
    </w:p>
    <w:bookmarkEnd w:id="323"/>
    <w:bookmarkStart w:name="z343" w:id="324"/>
    <w:p>
      <w:pPr>
        <w:spacing w:after="0"/>
        <w:ind w:left="0"/>
        <w:jc w:val="both"/>
      </w:pPr>
      <w:r>
        <w:rPr>
          <w:rFonts w:ascii="Times New Roman"/>
          <w:b w:val="false"/>
          <w:i w:val="false"/>
          <w:color w:val="000000"/>
          <w:sz w:val="28"/>
        </w:rPr>
        <w:t>
      1) мемлекеттік органдардан және басқа да ұйымдардан, олардың лауазымдық тұлғаларынан қажетті ақпаратты және материалдарды заңнамада белгіленген тәртіпте сұрату және алу;</w:t>
      </w:r>
    </w:p>
    <w:bookmarkEnd w:id="324"/>
    <w:bookmarkStart w:name="z344" w:id="325"/>
    <w:p>
      <w:pPr>
        <w:spacing w:after="0"/>
        <w:ind w:left="0"/>
        <w:jc w:val="both"/>
      </w:pPr>
      <w:r>
        <w:rPr>
          <w:rFonts w:ascii="Times New Roman"/>
          <w:b w:val="false"/>
          <w:i w:val="false"/>
          <w:color w:val="000000"/>
          <w:sz w:val="28"/>
        </w:rPr>
        <w:t>
      2) қажет болған жағдайда жергілікті атқарушы органға жергілікті маңызы бар су айдындары және (немесе) учаскелеріне жаңа су айдындарын енгізу бойынша ұсыныс беру;</w:t>
      </w:r>
    </w:p>
    <w:bookmarkEnd w:id="325"/>
    <w:bookmarkStart w:name="z345" w:id="326"/>
    <w:p>
      <w:pPr>
        <w:spacing w:after="0"/>
        <w:ind w:left="0"/>
        <w:jc w:val="both"/>
      </w:pPr>
      <w:r>
        <w:rPr>
          <w:rFonts w:ascii="Times New Roman"/>
          <w:b w:val="false"/>
          <w:i w:val="false"/>
          <w:color w:val="000000"/>
          <w:sz w:val="28"/>
        </w:rPr>
        <w:t>
      3) балық ресурстарын және басқа да су жануарларын қорғау, өсімін молайту және пайдалану саласында мемлекеттік бақылау және қадағалау жүргізу кезінде бекітілген ережелерге сәйкес арнаулы құралдар мен қызметтік қаруды пайдалану;</w:t>
      </w:r>
    </w:p>
    <w:bookmarkEnd w:id="326"/>
    <w:bookmarkStart w:name="z346" w:id="327"/>
    <w:p>
      <w:pPr>
        <w:spacing w:after="0"/>
        <w:ind w:left="0"/>
        <w:jc w:val="both"/>
      </w:pPr>
      <w:r>
        <w:rPr>
          <w:rFonts w:ascii="Times New Roman"/>
          <w:b w:val="false"/>
          <w:i w:val="false"/>
          <w:color w:val="000000"/>
          <w:sz w:val="28"/>
        </w:rPr>
        <w:t>
      4) балық ресурстарын және басқа да су жануарларын қорғау, өсімін молайту және пайдалану саласындағы қызметті жүзеге асыратын уәкілетті орган ведомствосының аумақтық бөлімшелерінің материалдық-техникалық құралдармен жарақтандырудың бекітілген нормаларына сәйкес жарақталу.</w:t>
      </w:r>
    </w:p>
    <w:bookmarkEnd w:id="327"/>
    <w:bookmarkStart w:name="z347" w:id="328"/>
    <w:p>
      <w:pPr>
        <w:spacing w:after="0"/>
        <w:ind w:left="0"/>
        <w:jc w:val="both"/>
      </w:pPr>
      <w:r>
        <w:rPr>
          <w:rFonts w:ascii="Times New Roman"/>
          <w:b w:val="false"/>
          <w:i w:val="false"/>
          <w:color w:val="000000"/>
          <w:sz w:val="28"/>
        </w:rPr>
        <w:t>
      5) Қазақстан Республикасының заңнамасында көзделген өзге де құқықтар мен міндеттерді жүзеге асыру.</w:t>
      </w:r>
    </w:p>
    <w:bookmarkEnd w:id="328"/>
    <w:bookmarkStart w:name="z348" w:id="329"/>
    <w:p>
      <w:pPr>
        <w:spacing w:after="0"/>
        <w:ind w:left="0"/>
        <w:jc w:val="both"/>
      </w:pPr>
      <w:r>
        <w:rPr>
          <w:rFonts w:ascii="Times New Roman"/>
          <w:b w:val="false"/>
          <w:i w:val="false"/>
          <w:color w:val="000000"/>
          <w:sz w:val="28"/>
        </w:rPr>
        <w:t>
      15. Инспекция міндеттері:</w:t>
      </w:r>
    </w:p>
    <w:bookmarkEnd w:id="329"/>
    <w:bookmarkStart w:name="z349" w:id="330"/>
    <w:p>
      <w:pPr>
        <w:spacing w:after="0"/>
        <w:ind w:left="0"/>
        <w:jc w:val="both"/>
      </w:pPr>
      <w:r>
        <w:rPr>
          <w:rFonts w:ascii="Times New Roman"/>
          <w:b w:val="false"/>
          <w:i w:val="false"/>
          <w:color w:val="000000"/>
          <w:sz w:val="28"/>
        </w:rPr>
        <w:t>
      1) мемлекеттік көрсетілетін қызметтердің қолжетімділігін қамтамасыз ету;</w:t>
      </w:r>
    </w:p>
    <w:bookmarkEnd w:id="330"/>
    <w:bookmarkStart w:name="z350" w:id="331"/>
    <w:p>
      <w:pPr>
        <w:spacing w:after="0"/>
        <w:ind w:left="0"/>
        <w:jc w:val="both"/>
      </w:pPr>
      <w:r>
        <w:rPr>
          <w:rFonts w:ascii="Times New Roman"/>
          <w:b w:val="false"/>
          <w:i w:val="false"/>
          <w:color w:val="000000"/>
          <w:sz w:val="28"/>
        </w:rPr>
        <w:t>
      2) мемлекеттік қызметтерді алушылардың мемлекеттік қызметтерді көрсету тәртібі туралы хабардар болуын қамтамасыз ету;</w:t>
      </w:r>
    </w:p>
    <w:bookmarkEnd w:id="331"/>
    <w:bookmarkStart w:name="z351" w:id="332"/>
    <w:p>
      <w:pPr>
        <w:spacing w:after="0"/>
        <w:ind w:left="0"/>
        <w:jc w:val="both"/>
      </w:pPr>
      <w:r>
        <w:rPr>
          <w:rFonts w:ascii="Times New Roman"/>
          <w:b w:val="false"/>
          <w:i w:val="false"/>
          <w:color w:val="000000"/>
          <w:sz w:val="28"/>
        </w:rPr>
        <w:t>
      3) мемлекеттік қызметтер көрсету сапасына бағалау жүргізу үшін мемлекеттік қызметтер көрсету сапасын бағалау және мемлекеттік қызметтер көрсету сапасын бақылау жөніндегі уәкілетті органға, ақпараттандыру саласындағы уәкілетті органға тиісті ақпарат беруге қатысу;</w:t>
      </w:r>
    </w:p>
    <w:bookmarkEnd w:id="332"/>
    <w:bookmarkStart w:name="z352" w:id="333"/>
    <w:p>
      <w:pPr>
        <w:spacing w:after="0"/>
        <w:ind w:left="0"/>
        <w:jc w:val="both"/>
      </w:pPr>
      <w:r>
        <w:rPr>
          <w:rFonts w:ascii="Times New Roman"/>
          <w:b w:val="false"/>
          <w:i w:val="false"/>
          <w:color w:val="000000"/>
          <w:sz w:val="28"/>
        </w:rPr>
        <w:t>
      4) заңнамада белгіленген тәртіппен қоғамдық мониторинг жүргізетін коммерциялық емес ұйымдарға тиісті ақпарат беруге қатысу;</w:t>
      </w:r>
    </w:p>
    <w:bookmarkEnd w:id="333"/>
    <w:bookmarkStart w:name="z353" w:id="334"/>
    <w:p>
      <w:pPr>
        <w:spacing w:after="0"/>
        <w:ind w:left="0"/>
        <w:jc w:val="both"/>
      </w:pPr>
      <w:r>
        <w:rPr>
          <w:rFonts w:ascii="Times New Roman"/>
          <w:b w:val="false"/>
          <w:i w:val="false"/>
          <w:color w:val="000000"/>
          <w:sz w:val="28"/>
        </w:rPr>
        <w:t>
      5) мемлекеттік қызмет алушылардың, сондай-ақ жеке және заңды тұлғалардың шағымдары мен өтініштерін қарау;</w:t>
      </w:r>
    </w:p>
    <w:bookmarkEnd w:id="334"/>
    <w:bookmarkStart w:name="z354" w:id="335"/>
    <w:p>
      <w:pPr>
        <w:spacing w:after="0"/>
        <w:ind w:left="0"/>
        <w:jc w:val="both"/>
      </w:pPr>
      <w:r>
        <w:rPr>
          <w:rFonts w:ascii="Times New Roman"/>
          <w:b w:val="false"/>
          <w:i w:val="false"/>
          <w:color w:val="000000"/>
          <w:sz w:val="28"/>
        </w:rPr>
        <w:t>
      6) Қазақстан Республикасының заңнамасын, жеке және заңды тұлғалардың құқықтары мен заңмен қорғалатын мүдделерін сақтау;</w:t>
      </w:r>
    </w:p>
    <w:bookmarkEnd w:id="335"/>
    <w:bookmarkStart w:name="z355" w:id="336"/>
    <w:p>
      <w:pPr>
        <w:spacing w:after="0"/>
        <w:ind w:left="0"/>
        <w:jc w:val="both"/>
      </w:pPr>
      <w:r>
        <w:rPr>
          <w:rFonts w:ascii="Times New Roman"/>
          <w:b w:val="false"/>
          <w:i w:val="false"/>
          <w:color w:val="000000"/>
          <w:sz w:val="28"/>
        </w:rPr>
        <w:t>
      7) осы Ережеге және Қазақстан Республикасының заңнамасына сәйкес Инспекцияға жүктелген функцияларды уақтылы және сапалы орындау.</w:t>
      </w:r>
    </w:p>
    <w:bookmarkEnd w:id="336"/>
    <w:bookmarkStart w:name="z356" w:id="337"/>
    <w:p>
      <w:pPr>
        <w:spacing w:after="0"/>
        <w:ind w:left="0"/>
        <w:jc w:val="both"/>
      </w:pPr>
      <w:r>
        <w:rPr>
          <w:rFonts w:ascii="Times New Roman"/>
          <w:b w:val="false"/>
          <w:i w:val="false"/>
          <w:color w:val="000000"/>
          <w:sz w:val="28"/>
        </w:rPr>
        <w:t>
      8) Қазақстан Республикасының заңнамасында көзделген өзге де міндеттерді жүзеге асырады.</w:t>
      </w:r>
    </w:p>
    <w:bookmarkEnd w:id="337"/>
    <w:bookmarkStart w:name="z357" w:id="338"/>
    <w:p>
      <w:pPr>
        <w:spacing w:after="0"/>
        <w:ind w:left="0"/>
        <w:jc w:val="both"/>
      </w:pPr>
      <w:r>
        <w:rPr>
          <w:rFonts w:ascii="Times New Roman"/>
          <w:b w:val="false"/>
          <w:i w:val="false"/>
          <w:color w:val="000000"/>
          <w:sz w:val="28"/>
        </w:rPr>
        <w:t>
      16. Инспекция функциялары:</w:t>
      </w:r>
    </w:p>
    <w:bookmarkEnd w:id="338"/>
    <w:bookmarkStart w:name="z358" w:id="339"/>
    <w:p>
      <w:pPr>
        <w:spacing w:after="0"/>
        <w:ind w:left="0"/>
        <w:jc w:val="both"/>
      </w:pPr>
      <w:r>
        <w:rPr>
          <w:rFonts w:ascii="Times New Roman"/>
          <w:b w:val="false"/>
          <w:i w:val="false"/>
          <w:color w:val="000000"/>
          <w:sz w:val="28"/>
        </w:rPr>
        <w:t>
      1) балық шаруашылығы саласындағы субъектілердің қызметін салааралық үйлестіруді жүзеге асырады;</w:t>
      </w:r>
    </w:p>
    <w:bookmarkEnd w:id="339"/>
    <w:bookmarkStart w:name="z359" w:id="340"/>
    <w:p>
      <w:pPr>
        <w:spacing w:after="0"/>
        <w:ind w:left="0"/>
        <w:jc w:val="both"/>
      </w:pPr>
      <w:r>
        <w:rPr>
          <w:rFonts w:ascii="Times New Roman"/>
          <w:b w:val="false"/>
          <w:i w:val="false"/>
          <w:color w:val="000000"/>
          <w:sz w:val="28"/>
        </w:rPr>
        <w:t>
      2) балық ресурстарын және басқа да су жануарларын қорғау және қадағалау, өсімін молайту және пайдалану саласындағы, сондай-ақ балық шаруашылығын дамыту саласындағы мемлекеттік саясатты іске асырады;</w:t>
      </w:r>
    </w:p>
    <w:bookmarkEnd w:id="340"/>
    <w:bookmarkStart w:name="z360" w:id="341"/>
    <w:p>
      <w:pPr>
        <w:spacing w:after="0"/>
        <w:ind w:left="0"/>
        <w:jc w:val="both"/>
      </w:pPr>
      <w:r>
        <w:rPr>
          <w:rFonts w:ascii="Times New Roman"/>
          <w:b w:val="false"/>
          <w:i w:val="false"/>
          <w:color w:val="000000"/>
          <w:sz w:val="28"/>
        </w:rPr>
        <w:t>
      3) балық ресурстарын және басқа да су жануарларын қорғау, өсімін молайту және пайдалану саласында мемлекеттік бақылауды және қадағалауды жүзеге асырады;</w:t>
      </w:r>
    </w:p>
    <w:bookmarkEnd w:id="341"/>
    <w:bookmarkStart w:name="z361" w:id="342"/>
    <w:p>
      <w:pPr>
        <w:spacing w:after="0"/>
        <w:ind w:left="0"/>
        <w:jc w:val="both"/>
      </w:pPr>
      <w:r>
        <w:rPr>
          <w:rFonts w:ascii="Times New Roman"/>
          <w:b w:val="false"/>
          <w:i w:val="false"/>
          <w:color w:val="000000"/>
          <w:sz w:val="28"/>
        </w:rPr>
        <w:t>
      4) балық ресурстарын және басқа да су жануарларын қорғау, өсімін молайту және пайдалану саласындағы халықаралық ынтымақтастықты жүзеге асырады;</w:t>
      </w:r>
    </w:p>
    <w:bookmarkEnd w:id="342"/>
    <w:bookmarkStart w:name="z362" w:id="343"/>
    <w:p>
      <w:pPr>
        <w:spacing w:after="0"/>
        <w:ind w:left="0"/>
        <w:jc w:val="both"/>
      </w:pPr>
      <w:r>
        <w:rPr>
          <w:rFonts w:ascii="Times New Roman"/>
          <w:b w:val="false"/>
          <w:i w:val="false"/>
          <w:color w:val="000000"/>
          <w:sz w:val="28"/>
        </w:rPr>
        <w:t>
      5) Инспекцияның бюджеттік өтінімін дайындау, оны Комитетке ұсыну, сондай-ақ өзге де бюджеттік процесстердің рәсімдерін орындауды қамтамасыз етеді;</w:t>
      </w:r>
    </w:p>
    <w:bookmarkEnd w:id="343"/>
    <w:bookmarkStart w:name="z363" w:id="344"/>
    <w:p>
      <w:pPr>
        <w:spacing w:after="0"/>
        <w:ind w:left="0"/>
        <w:jc w:val="both"/>
      </w:pPr>
      <w:r>
        <w:rPr>
          <w:rFonts w:ascii="Times New Roman"/>
          <w:b w:val="false"/>
          <w:i w:val="false"/>
          <w:color w:val="000000"/>
          <w:sz w:val="28"/>
        </w:rPr>
        <w:t>
      6) мемлекеттік сатып алу саласындағы Қазақстан Республикасының заңнамасына сәйкес мемлекеттік сатып алу рәсімдеріне қатысады;</w:t>
      </w:r>
    </w:p>
    <w:bookmarkEnd w:id="344"/>
    <w:bookmarkStart w:name="z364" w:id="345"/>
    <w:p>
      <w:pPr>
        <w:spacing w:after="0"/>
        <w:ind w:left="0"/>
        <w:jc w:val="both"/>
      </w:pPr>
      <w:r>
        <w:rPr>
          <w:rFonts w:ascii="Times New Roman"/>
          <w:b w:val="false"/>
          <w:i w:val="false"/>
          <w:color w:val="000000"/>
          <w:sz w:val="28"/>
        </w:rPr>
        <w:t>
      7) балық ресурстарын және басқа да су жануарларын қорғау, өсімін молайту және пайдалану саласындағы әкімшілік құқық бұзушылық туралы істерді қарайды;</w:t>
      </w:r>
    </w:p>
    <w:bookmarkEnd w:id="345"/>
    <w:bookmarkStart w:name="z365" w:id="346"/>
    <w:p>
      <w:pPr>
        <w:spacing w:after="0"/>
        <w:ind w:left="0"/>
        <w:jc w:val="both"/>
      </w:pPr>
      <w:r>
        <w:rPr>
          <w:rFonts w:ascii="Times New Roman"/>
          <w:b w:val="false"/>
          <w:i w:val="false"/>
          <w:color w:val="000000"/>
          <w:sz w:val="28"/>
        </w:rPr>
        <w:t>
      8) интродукциялау, реинтродукциялау және будандастыру мақсатында аулауды, өсімін молайту мақсатында аулауды, балықтың қырылу қаупі бар су айдындарында және (немесе) учаскелерінде аулауды жүзеге асырады және (немесе) ұйымдастырады, сондай-ақ бақылау үшін аулауды жүзеге асырады;</w:t>
      </w:r>
    </w:p>
    <w:bookmarkEnd w:id="346"/>
    <w:bookmarkStart w:name="z366" w:id="347"/>
    <w:p>
      <w:pPr>
        <w:spacing w:after="0"/>
        <w:ind w:left="0"/>
        <w:jc w:val="both"/>
      </w:pPr>
      <w:r>
        <w:rPr>
          <w:rFonts w:ascii="Times New Roman"/>
          <w:b w:val="false"/>
          <w:i w:val="false"/>
          <w:color w:val="000000"/>
          <w:sz w:val="28"/>
        </w:rPr>
        <w:t>
      9) балық ресурстарын және басқа да су жануарларын интродукциялауды, реинтродукциялауды, будандастыруды жүргізуге рұқсаттар береді;</w:t>
      </w:r>
    </w:p>
    <w:bookmarkEnd w:id="347"/>
    <w:bookmarkStart w:name="z367" w:id="348"/>
    <w:p>
      <w:pPr>
        <w:spacing w:after="0"/>
        <w:ind w:left="0"/>
        <w:jc w:val="both"/>
      </w:pPr>
      <w:r>
        <w:rPr>
          <w:rFonts w:ascii="Times New Roman"/>
          <w:b w:val="false"/>
          <w:i w:val="false"/>
          <w:color w:val="000000"/>
          <w:sz w:val="28"/>
        </w:rPr>
        <w:t>
      10) балық ресурстарын және басқа да су жануарларын қорғау, өсімін молайту және пайдалану саласында ғылыми зерттеулер мен жобалау-іздестіру жұмыстарын жүргізуді ұйымдастырады және (немесе) қамтамасыз етеді;</w:t>
      </w:r>
    </w:p>
    <w:bookmarkEnd w:id="348"/>
    <w:bookmarkStart w:name="z368" w:id="349"/>
    <w:p>
      <w:pPr>
        <w:spacing w:after="0"/>
        <w:ind w:left="0"/>
        <w:jc w:val="both"/>
      </w:pPr>
      <w:r>
        <w:rPr>
          <w:rFonts w:ascii="Times New Roman"/>
          <w:b w:val="false"/>
          <w:i w:val="false"/>
          <w:color w:val="000000"/>
          <w:sz w:val="28"/>
        </w:rPr>
        <w:t>
      11) балық ресурстарын және басқа да су жануарларын мемлекеттік есепке алуды, оның кадастры мен мониторингін жүргізуді ұйымдастырады;</w:t>
      </w:r>
    </w:p>
    <w:bookmarkEnd w:id="349"/>
    <w:bookmarkStart w:name="z369" w:id="350"/>
    <w:p>
      <w:pPr>
        <w:spacing w:after="0"/>
        <w:ind w:left="0"/>
        <w:jc w:val="both"/>
      </w:pPr>
      <w:r>
        <w:rPr>
          <w:rFonts w:ascii="Times New Roman"/>
          <w:b w:val="false"/>
          <w:i w:val="false"/>
          <w:color w:val="000000"/>
          <w:sz w:val="28"/>
        </w:rPr>
        <w:t>
      12) балық шаруашылығы су айдындарының резервтік қорында және (немесе) учаскелерінде жануарлар дүниесінің өсімін молайту мен мемлекеттік есепке алуды ұйымдастырады және қамтамасыз етеді;</w:t>
      </w:r>
    </w:p>
    <w:bookmarkEnd w:id="350"/>
    <w:bookmarkStart w:name="z370" w:id="351"/>
    <w:p>
      <w:pPr>
        <w:spacing w:after="0"/>
        <w:ind w:left="0"/>
        <w:jc w:val="both"/>
      </w:pPr>
      <w:r>
        <w:rPr>
          <w:rFonts w:ascii="Times New Roman"/>
          <w:b w:val="false"/>
          <w:i w:val="false"/>
          <w:color w:val="000000"/>
          <w:sz w:val="28"/>
        </w:rPr>
        <w:t>
      13) балықтардың болмай қоймайтын қырылуына әкеп соғатын қырылу қаупі туындаған және су объектілеріне немесе олардың бөліктеріне ағымдағы балық шаруашылығы мелиорациясын жүргізу арқылы мұндай қатерді жою мүмкін болмаған жағдайларда ғылыми ұсынымдар негізінде балықтарды мелиорациялық аулау туралы шешім қабылдайды;</w:t>
      </w:r>
    </w:p>
    <w:bookmarkEnd w:id="351"/>
    <w:bookmarkStart w:name="z371" w:id="352"/>
    <w:p>
      <w:pPr>
        <w:spacing w:after="0"/>
        <w:ind w:left="0"/>
        <w:jc w:val="both"/>
      </w:pPr>
      <w:r>
        <w:rPr>
          <w:rFonts w:ascii="Times New Roman"/>
          <w:b w:val="false"/>
          <w:i w:val="false"/>
          <w:color w:val="000000"/>
          <w:sz w:val="28"/>
        </w:rPr>
        <w:t>
      14) тексеру материалдарын құқық қорғау органдарына iс жүргiзу шешiмiн қабылдау үшiн жолдайды;</w:t>
      </w:r>
    </w:p>
    <w:bookmarkEnd w:id="352"/>
    <w:bookmarkStart w:name="z372" w:id="353"/>
    <w:p>
      <w:pPr>
        <w:spacing w:after="0"/>
        <w:ind w:left="0"/>
        <w:jc w:val="both"/>
      </w:pPr>
      <w:r>
        <w:rPr>
          <w:rFonts w:ascii="Times New Roman"/>
          <w:b w:val="false"/>
          <w:i w:val="false"/>
          <w:color w:val="000000"/>
          <w:sz w:val="28"/>
        </w:rPr>
        <w:t>
      15) балық ресурстарын және басқа да су жануарларын қорғау, өсiмiн молайту және пайдалану саласындағы Қазақстан Республикасы заңдарының бұзылуы салдарынан келтiрiлген зиянның көлемiн анықтайды және осының негiзiнде кiнәлi тұлғаларға осы зиянды ерiктi түрде өтеу туралы талап қояды не сотқа талап-арыз береді;</w:t>
      </w:r>
    </w:p>
    <w:bookmarkEnd w:id="353"/>
    <w:bookmarkStart w:name="z373" w:id="354"/>
    <w:p>
      <w:pPr>
        <w:spacing w:after="0"/>
        <w:ind w:left="0"/>
        <w:jc w:val="both"/>
      </w:pPr>
      <w:r>
        <w:rPr>
          <w:rFonts w:ascii="Times New Roman"/>
          <w:b w:val="false"/>
          <w:i w:val="false"/>
          <w:color w:val="000000"/>
          <w:sz w:val="28"/>
        </w:rPr>
        <w:t>
      16) су тарту және ағызу құрылыстарын балық қорғау құрылғыларының бар-жоғына және олардың белгіленген талаптарға сәйкестігіне қарап-тексеруді жүзеге асырады;</w:t>
      </w:r>
    </w:p>
    <w:bookmarkEnd w:id="354"/>
    <w:bookmarkStart w:name="z374" w:id="355"/>
    <w:p>
      <w:pPr>
        <w:spacing w:after="0"/>
        <w:ind w:left="0"/>
        <w:jc w:val="both"/>
      </w:pPr>
      <w:r>
        <w:rPr>
          <w:rFonts w:ascii="Times New Roman"/>
          <w:b w:val="false"/>
          <w:i w:val="false"/>
          <w:color w:val="000000"/>
          <w:sz w:val="28"/>
        </w:rPr>
        <w:t>
      17) балық ресурстарын және басқа да су жануарларын интродукциялауды, реинтродукциялауды және будандастыруды жүзеге асыру тәртібінің сақталуына мемлекеттік бақылауды және қадағалауды жүзеге асырады;</w:t>
      </w:r>
    </w:p>
    <w:bookmarkEnd w:id="355"/>
    <w:bookmarkStart w:name="z375" w:id="356"/>
    <w:p>
      <w:pPr>
        <w:spacing w:after="0"/>
        <w:ind w:left="0"/>
        <w:jc w:val="both"/>
      </w:pPr>
      <w:r>
        <w:rPr>
          <w:rFonts w:ascii="Times New Roman"/>
          <w:b w:val="false"/>
          <w:i w:val="false"/>
          <w:color w:val="000000"/>
          <w:sz w:val="28"/>
        </w:rPr>
        <w:t>
      18) балық ресурстарын және басқа да су жануарларын қорғау, өсімін молайту және пайдалану саласындағы Қазақстан Республикасының заңнамасы талаптарының сақталуын айқындау мақсатында жануарлар дүниесін пайдаланушылардың қызметін тексереді;</w:t>
      </w:r>
    </w:p>
    <w:bookmarkEnd w:id="356"/>
    <w:bookmarkStart w:name="z376" w:id="357"/>
    <w:p>
      <w:pPr>
        <w:spacing w:after="0"/>
        <w:ind w:left="0"/>
        <w:jc w:val="both"/>
      </w:pPr>
      <w:r>
        <w:rPr>
          <w:rFonts w:ascii="Times New Roman"/>
          <w:b w:val="false"/>
          <w:i w:val="false"/>
          <w:color w:val="000000"/>
          <w:sz w:val="28"/>
        </w:rPr>
        <w:t>
      19) балық шаруашылығы су айдындарында және (немесе) учаскелерінде аншлагтардың болуын, сондай-ақ олардың бекітілген үлгілерге сәйкестігін, сондай-ақ балық аулауға тыйым салынған мерзімдер мен орындарды, балық ресурстарын және басқа да су жануарларын аулауды есепке алу журналдарын тексереді (кәсіпшілік журнал);</w:t>
      </w:r>
    </w:p>
    <w:bookmarkEnd w:id="357"/>
    <w:bookmarkStart w:name="z377" w:id="358"/>
    <w:p>
      <w:pPr>
        <w:spacing w:after="0"/>
        <w:ind w:left="0"/>
        <w:jc w:val="both"/>
      </w:pPr>
      <w:r>
        <w:rPr>
          <w:rFonts w:ascii="Times New Roman"/>
          <w:b w:val="false"/>
          <w:i w:val="false"/>
          <w:color w:val="000000"/>
          <w:sz w:val="28"/>
        </w:rPr>
        <w:t>
      20) Қазақстан Республикасының заңнамаларында белгіленген құзыретіне сәйкес әкімшілік құқық бұзушылық туралы істер бойынша іс жүргізуді жүзеге асырады;</w:t>
      </w:r>
    </w:p>
    <w:bookmarkEnd w:id="358"/>
    <w:bookmarkStart w:name="z378" w:id="359"/>
    <w:p>
      <w:pPr>
        <w:spacing w:after="0"/>
        <w:ind w:left="0"/>
        <w:jc w:val="both"/>
      </w:pPr>
      <w:r>
        <w:rPr>
          <w:rFonts w:ascii="Times New Roman"/>
          <w:b w:val="false"/>
          <w:i w:val="false"/>
          <w:color w:val="000000"/>
          <w:sz w:val="28"/>
        </w:rPr>
        <w:t>
      21) мемлекеттік қызметтер көрсету мәселелері жөніндегі бірыңғай байланыс орталығына мемлекеттік қызметтер көрсету тәртібі туралы ақпарат ұсынады;</w:t>
      </w:r>
    </w:p>
    <w:bookmarkEnd w:id="359"/>
    <w:bookmarkStart w:name="z379" w:id="360"/>
    <w:p>
      <w:pPr>
        <w:spacing w:after="0"/>
        <w:ind w:left="0"/>
        <w:jc w:val="both"/>
      </w:pPr>
      <w:r>
        <w:rPr>
          <w:rFonts w:ascii="Times New Roman"/>
          <w:b w:val="false"/>
          <w:i w:val="false"/>
          <w:color w:val="000000"/>
          <w:sz w:val="28"/>
        </w:rPr>
        <w:t>
      22) балық шарушылығын жүргізу қағидаларының сақталуына мемлекеттік бақылауды және қадағалауды жүзеге асырады;</w:t>
      </w:r>
    </w:p>
    <w:bookmarkEnd w:id="360"/>
    <w:bookmarkStart w:name="z380" w:id="361"/>
    <w:p>
      <w:pPr>
        <w:spacing w:after="0"/>
        <w:ind w:left="0"/>
        <w:jc w:val="both"/>
      </w:pPr>
      <w:r>
        <w:rPr>
          <w:rFonts w:ascii="Times New Roman"/>
          <w:b w:val="false"/>
          <w:i w:val="false"/>
          <w:color w:val="000000"/>
          <w:sz w:val="28"/>
        </w:rPr>
        <w:t>
      23) балық аулау қағидаларының сақталуына мемлекеттік бақылауды және қадағалауды жүзеге асырады;</w:t>
      </w:r>
    </w:p>
    <w:bookmarkEnd w:id="361"/>
    <w:bookmarkStart w:name="z381" w:id="362"/>
    <w:p>
      <w:pPr>
        <w:spacing w:after="0"/>
        <w:ind w:left="0"/>
        <w:jc w:val="both"/>
      </w:pPr>
      <w:r>
        <w:rPr>
          <w:rFonts w:ascii="Times New Roman"/>
          <w:b w:val="false"/>
          <w:i w:val="false"/>
          <w:color w:val="000000"/>
          <w:sz w:val="28"/>
        </w:rPr>
        <w:t>
      24) балық ресурстарының және басқа да су жануарларын қорғау және қадағалау, өсімін молайту және пайдалану саласындағы нормалар мен нормативтердің сақталуын мемлекеттік бақылауды және қадағалауды жүзеге асырады;</w:t>
      </w:r>
    </w:p>
    <w:bookmarkEnd w:id="362"/>
    <w:bookmarkStart w:name="z382" w:id="363"/>
    <w:p>
      <w:pPr>
        <w:spacing w:after="0"/>
        <w:ind w:left="0"/>
        <w:jc w:val="both"/>
      </w:pPr>
      <w:r>
        <w:rPr>
          <w:rFonts w:ascii="Times New Roman"/>
          <w:b w:val="false"/>
          <w:i w:val="false"/>
          <w:color w:val="000000"/>
          <w:sz w:val="28"/>
        </w:rPr>
        <w:t>
      25) балық ресурстарының және басқа да су жануарларын қорғау, өсімін молайту және пайдалану жөніндегі іс-шаралардың орындалуын мемлекеттік бақылауды және қадағалауды жүзеге асырады;</w:t>
      </w:r>
    </w:p>
    <w:bookmarkEnd w:id="363"/>
    <w:bookmarkStart w:name="z383" w:id="364"/>
    <w:p>
      <w:pPr>
        <w:spacing w:after="0"/>
        <w:ind w:left="0"/>
        <w:jc w:val="both"/>
      </w:pPr>
      <w:r>
        <w:rPr>
          <w:rFonts w:ascii="Times New Roman"/>
          <w:b w:val="false"/>
          <w:i w:val="false"/>
          <w:color w:val="000000"/>
          <w:sz w:val="28"/>
        </w:rPr>
        <w:t>
      26) балық ресурстарын және басқа да су жануарларын пайдалануға белгіленген шектеулер мен тыйым салулардың сақталуын мемлекеттік бақылауды және қадағалауды жүзеге асырады;</w:t>
      </w:r>
    </w:p>
    <w:bookmarkEnd w:id="364"/>
    <w:bookmarkStart w:name="z384" w:id="365"/>
    <w:p>
      <w:pPr>
        <w:spacing w:after="0"/>
        <w:ind w:left="0"/>
        <w:jc w:val="both"/>
      </w:pPr>
      <w:r>
        <w:rPr>
          <w:rFonts w:ascii="Times New Roman"/>
          <w:b w:val="false"/>
          <w:i w:val="false"/>
          <w:color w:val="000000"/>
          <w:sz w:val="28"/>
        </w:rPr>
        <w:t>
      27) балық ресурстарын және басқа да су жануарларын қорғау, өсімін молайту және пайдалану саласындағы жергілікті атқарушы органдарға мемлекеттік бақылауды және қадағалауды жүзеге асырады;</w:t>
      </w:r>
    </w:p>
    <w:bookmarkEnd w:id="365"/>
    <w:bookmarkStart w:name="z385" w:id="366"/>
    <w:p>
      <w:pPr>
        <w:spacing w:after="0"/>
        <w:ind w:left="0"/>
        <w:jc w:val="both"/>
      </w:pPr>
      <w:r>
        <w:rPr>
          <w:rFonts w:ascii="Times New Roman"/>
          <w:b w:val="false"/>
          <w:i w:val="false"/>
          <w:color w:val="000000"/>
          <w:sz w:val="28"/>
        </w:rPr>
        <w:t>
      28) балық ресурстарын және басқа да су жануарларын қорғау, өсiмiн молайту және пайдалану саласындағы Қазақстан Республикасы заңнамаларының өзге де талаптарының орындалуына бақылауды жүзеге асырады;</w:t>
      </w:r>
    </w:p>
    <w:bookmarkEnd w:id="366"/>
    <w:bookmarkStart w:name="z386" w:id="367"/>
    <w:p>
      <w:pPr>
        <w:spacing w:after="0"/>
        <w:ind w:left="0"/>
        <w:jc w:val="both"/>
      </w:pPr>
      <w:r>
        <w:rPr>
          <w:rFonts w:ascii="Times New Roman"/>
          <w:b w:val="false"/>
          <w:i w:val="false"/>
          <w:color w:val="000000"/>
          <w:sz w:val="28"/>
        </w:rPr>
        <w:t>
      29) биологиялық негіздеме негізінде бекітіліп берілген балық шаруашылығы су айдынындағы және (немесе) учаскесіндегі балық шаруашылығы мелиорациясын, жануарлар дүниесін пайдаланушылар арнайы пайдалану кезінде жүргізетін балық ресурстарының және басқа да су жануарларының кәсіпшілік қорының деректерін жыл сайын түзетуді келіседі;</w:t>
      </w:r>
    </w:p>
    <w:bookmarkEnd w:id="367"/>
    <w:bookmarkStart w:name="z387" w:id="368"/>
    <w:p>
      <w:pPr>
        <w:spacing w:after="0"/>
        <w:ind w:left="0"/>
        <w:jc w:val="both"/>
      </w:pPr>
      <w:r>
        <w:rPr>
          <w:rFonts w:ascii="Times New Roman"/>
          <w:b w:val="false"/>
          <w:i w:val="false"/>
          <w:color w:val="000000"/>
          <w:sz w:val="28"/>
        </w:rPr>
        <w:t xml:space="preserve">
      30) "Жануарлар дүниесін қорғау, өсімін молайту және пайдалану туралы" 2004 жылғы 9 шілдедегі Қазақстан Республикасының Заңы </w:t>
      </w:r>
      <w:r>
        <w:rPr>
          <w:rFonts w:ascii="Times New Roman"/>
          <w:b w:val="false"/>
          <w:i w:val="false"/>
          <w:color w:val="000000"/>
          <w:sz w:val="28"/>
        </w:rPr>
        <w:t>17-бабының</w:t>
      </w:r>
      <w:r>
        <w:rPr>
          <w:rFonts w:ascii="Times New Roman"/>
          <w:b w:val="false"/>
          <w:i w:val="false"/>
          <w:color w:val="000000"/>
          <w:sz w:val="28"/>
        </w:rPr>
        <w:t xml:space="preserve"> 1 және </w:t>
      </w:r>
      <w:r>
        <w:rPr>
          <w:rFonts w:ascii="Times New Roman"/>
          <w:b w:val="false"/>
          <w:i w:val="false"/>
          <w:color w:val="000000"/>
          <w:sz w:val="28"/>
        </w:rPr>
        <w:t>2-тармақтарында</w:t>
      </w:r>
      <w:r>
        <w:rPr>
          <w:rFonts w:ascii="Times New Roman"/>
          <w:b w:val="false"/>
          <w:i w:val="false"/>
          <w:color w:val="000000"/>
          <w:sz w:val="28"/>
        </w:rPr>
        <w:t xml:space="preserve"> көрсетілген Инспекция бақылауындағы аумақтарда және су айдындарында (халықаралық және республикалық маңызы бар су айдындарына жатпайтын)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368"/>
    <w:bookmarkStart w:name="z388" w:id="369"/>
    <w:p>
      <w:pPr>
        <w:spacing w:after="0"/>
        <w:ind w:left="0"/>
        <w:jc w:val="both"/>
      </w:pPr>
      <w:r>
        <w:rPr>
          <w:rFonts w:ascii="Times New Roman"/>
          <w:b w:val="false"/>
          <w:i w:val="false"/>
          <w:color w:val="000000"/>
          <w:sz w:val="28"/>
        </w:rPr>
        <w:t>
      31) балық ресурстарын және басқа да су жануарларының жағдайына әсер ететін немесе әсер етуі мүмкін болатын кәсiпорындарды, құрылыстар және басқа да объектiлердi орналастыруға, сондай-ақ, жаңа техника, технология, материалдар мен заттар енгізуге келісім береді;</w:t>
      </w:r>
    </w:p>
    <w:bookmarkEnd w:id="369"/>
    <w:bookmarkStart w:name="z389" w:id="370"/>
    <w:p>
      <w:pPr>
        <w:spacing w:after="0"/>
        <w:ind w:left="0"/>
        <w:jc w:val="both"/>
      </w:pPr>
      <w:r>
        <w:rPr>
          <w:rFonts w:ascii="Times New Roman"/>
          <w:b w:val="false"/>
          <w:i w:val="false"/>
          <w:color w:val="000000"/>
          <w:sz w:val="28"/>
        </w:rPr>
        <w:t>
      32) балық шаруашылығы су айдындарында және (немесе) учаскелерінде балық аулауға тыйым салынған кезеңде, сондай-ақ балық аулауға тыйым салынған жерлерде қозғалтқыштары қосылған су көлігінің барлық түрлерінің жүруін келіседі;</w:t>
      </w:r>
    </w:p>
    <w:bookmarkEnd w:id="370"/>
    <w:bookmarkStart w:name="z390" w:id="371"/>
    <w:p>
      <w:pPr>
        <w:spacing w:after="0"/>
        <w:ind w:left="0"/>
        <w:jc w:val="both"/>
      </w:pPr>
      <w:r>
        <w:rPr>
          <w:rFonts w:ascii="Times New Roman"/>
          <w:b w:val="false"/>
          <w:i w:val="false"/>
          <w:color w:val="000000"/>
          <w:sz w:val="28"/>
        </w:rPr>
        <w:t>
      33) су тарту және ағызу құрылыстарының балықтарды қорғау құрылғыларын орнатуға келісім береді;</w:t>
      </w:r>
    </w:p>
    <w:bookmarkEnd w:id="371"/>
    <w:bookmarkStart w:name="z391" w:id="372"/>
    <w:p>
      <w:pPr>
        <w:spacing w:after="0"/>
        <w:ind w:left="0"/>
        <w:jc w:val="both"/>
      </w:pPr>
      <w:r>
        <w:rPr>
          <w:rFonts w:ascii="Times New Roman"/>
          <w:b w:val="false"/>
          <w:i w:val="false"/>
          <w:color w:val="000000"/>
          <w:sz w:val="28"/>
        </w:rPr>
        <w:t>
      34) аулаған жері туралы анықтаманы береді;</w:t>
      </w:r>
    </w:p>
    <w:bookmarkEnd w:id="372"/>
    <w:bookmarkStart w:name="z392" w:id="373"/>
    <w:p>
      <w:pPr>
        <w:spacing w:after="0"/>
        <w:ind w:left="0"/>
        <w:jc w:val="both"/>
      </w:pPr>
      <w:r>
        <w:rPr>
          <w:rFonts w:ascii="Times New Roman"/>
          <w:b w:val="false"/>
          <w:i w:val="false"/>
          <w:color w:val="000000"/>
          <w:sz w:val="28"/>
        </w:rPr>
        <w:t>
      35) жергілікті маңызы бар балық шаруашылығы су айдындарын және (немесе) учаскелерiн бекітіп беру бойынша конкурс өткізеді;</w:t>
      </w:r>
    </w:p>
    <w:bookmarkEnd w:id="373"/>
    <w:bookmarkStart w:name="z393" w:id="374"/>
    <w:p>
      <w:pPr>
        <w:spacing w:after="0"/>
        <w:ind w:left="0"/>
        <w:jc w:val="both"/>
      </w:pPr>
      <w:r>
        <w:rPr>
          <w:rFonts w:ascii="Times New Roman"/>
          <w:b w:val="false"/>
          <w:i w:val="false"/>
          <w:color w:val="000000"/>
          <w:sz w:val="28"/>
        </w:rPr>
        <w:t>
      36) балық шаруашылығын жүргізуге шарттар жасайды;</w:t>
      </w:r>
    </w:p>
    <w:bookmarkEnd w:id="374"/>
    <w:bookmarkStart w:name="z394" w:id="375"/>
    <w:p>
      <w:pPr>
        <w:spacing w:after="0"/>
        <w:ind w:left="0"/>
        <w:jc w:val="both"/>
      </w:pPr>
      <w:r>
        <w:rPr>
          <w:rFonts w:ascii="Times New Roman"/>
          <w:b w:val="false"/>
          <w:i w:val="false"/>
          <w:color w:val="000000"/>
          <w:sz w:val="28"/>
        </w:rPr>
        <w:t>
      37) жергілікті маңызы бар балық шаруашылығы су айдындарын және (немесе) учаскелерін қайта бекітіп беруді жүзеге асырады;</w:t>
      </w:r>
    </w:p>
    <w:bookmarkEnd w:id="375"/>
    <w:bookmarkStart w:name="z395" w:id="376"/>
    <w:p>
      <w:pPr>
        <w:spacing w:after="0"/>
        <w:ind w:left="0"/>
        <w:jc w:val="both"/>
      </w:pPr>
      <w:r>
        <w:rPr>
          <w:rFonts w:ascii="Times New Roman"/>
          <w:b w:val="false"/>
          <w:i w:val="false"/>
          <w:color w:val="000000"/>
          <w:sz w:val="28"/>
        </w:rPr>
        <w:t>
      38) жануарлар дүниесін қорғау, өсімін молайту және пайдалану саласындағы аккредиттелген ғылыми ұйымдардың ұсынымы бойынша тыйым салудың жалпы ұзақтығын өзгертпестен, жануарлар дүниесі объектілерін алып қоюға тыйым салу мерзімін табиғи-климаттық жағдайларға байланысты қайсыбір жағына күнтізбелік он бес күнге ауыстыру туралы шешім қабылдайды;</w:t>
      </w:r>
    </w:p>
    <w:bookmarkEnd w:id="376"/>
    <w:bookmarkStart w:name="z396" w:id="377"/>
    <w:p>
      <w:pPr>
        <w:spacing w:after="0"/>
        <w:ind w:left="0"/>
        <w:jc w:val="both"/>
      </w:pPr>
      <w:r>
        <w:rPr>
          <w:rFonts w:ascii="Times New Roman"/>
          <w:b w:val="false"/>
          <w:i w:val="false"/>
          <w:color w:val="000000"/>
          <w:sz w:val="28"/>
        </w:rPr>
        <w:t>
      39) балық ресурстарын және басқа да су жануарларын қорғау, өсiмiн молайту және пайдалану саласындағы Қазақстан Республикасы заңдарының бұзылуы анықталған кезде Қазақстан Республикасының заңдарында белгiленген тәртiппен жануарлар дүниесiн пайдаланушылардың қызметiн тоқтатады немесе қызметiне тыйым салу туралы ұсыныс енгiзеді;</w:t>
      </w:r>
    </w:p>
    <w:bookmarkEnd w:id="377"/>
    <w:bookmarkStart w:name="z397" w:id="378"/>
    <w:p>
      <w:pPr>
        <w:spacing w:after="0"/>
        <w:ind w:left="0"/>
        <w:jc w:val="both"/>
      </w:pPr>
      <w:r>
        <w:rPr>
          <w:rFonts w:ascii="Times New Roman"/>
          <w:b w:val="false"/>
          <w:i w:val="false"/>
          <w:color w:val="000000"/>
          <w:sz w:val="28"/>
        </w:rPr>
        <w:t>
      40) Қазақстан Республикасының заңдарымен, Қазақстан Республикасы Президентінің, Үкіметінің, Қазақстан Республикасы Экология және табиғи ресурстар министрінің, Қазақстан Республикасы Экология және табиғи ресурстар министрлігі Балық шаруашылығы комитеті төрағасының актілерімен, сондай-ақ, осы Ережемен қарастырылған басқа да функцияларды атқарады.</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98" w:id="379"/>
    <w:p>
      <w:pPr>
        <w:spacing w:after="0"/>
        <w:ind w:left="0"/>
        <w:jc w:val="left"/>
      </w:pPr>
      <w:r>
        <w:rPr>
          <w:rFonts w:ascii="Times New Roman"/>
          <w:b/>
          <w:i w:val="false"/>
          <w:color w:val="000000"/>
        </w:rPr>
        <w:t xml:space="preserve"> 3-тарау. Инспекция қызметін ұйымдастыру кезіндегі оның басшысының мәртебесі және өкілеттіктері</w:t>
      </w:r>
    </w:p>
    <w:bookmarkEnd w:id="379"/>
    <w:bookmarkStart w:name="z399" w:id="380"/>
    <w:p>
      <w:pPr>
        <w:spacing w:after="0"/>
        <w:ind w:left="0"/>
        <w:jc w:val="both"/>
      </w:pPr>
      <w:r>
        <w:rPr>
          <w:rFonts w:ascii="Times New Roman"/>
          <w:b w:val="false"/>
          <w:i w:val="false"/>
          <w:color w:val="000000"/>
          <w:sz w:val="28"/>
        </w:rPr>
        <w:t>
      17. Инспекцияға басшылықты Инспекцияға жүктелген міндеттердің орындалуына және оның өкілеттіктерін жүзеге асыруға дербес жауапты болатын басшы жүзеге асырады.</w:t>
      </w:r>
    </w:p>
    <w:bookmarkEnd w:id="380"/>
    <w:bookmarkStart w:name="z400" w:id="381"/>
    <w:p>
      <w:pPr>
        <w:spacing w:after="0"/>
        <w:ind w:left="0"/>
        <w:jc w:val="both"/>
      </w:pPr>
      <w:r>
        <w:rPr>
          <w:rFonts w:ascii="Times New Roman"/>
          <w:b w:val="false"/>
          <w:i w:val="false"/>
          <w:color w:val="000000"/>
          <w:sz w:val="28"/>
        </w:rPr>
        <w:t>
      18. Инспекция басшысы Қазақстан Республикасы Экология және табиғи ресурстар министрінің келісімі бойынша Қазақстан Республикасы экология және табиғи ресурстар министрлігінің аппарат басшысымен қызметке тағайындалады және қызметтен босатылады.</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01" w:id="382"/>
    <w:p>
      <w:pPr>
        <w:spacing w:after="0"/>
        <w:ind w:left="0"/>
        <w:jc w:val="both"/>
      </w:pPr>
      <w:r>
        <w:rPr>
          <w:rFonts w:ascii="Times New Roman"/>
          <w:b w:val="false"/>
          <w:i w:val="false"/>
          <w:color w:val="000000"/>
          <w:sz w:val="28"/>
        </w:rPr>
        <w:t>
      19. Инспекция басшысының Қазақстан Республикасы Экология және табиғи ресурстар министрлігі Балық шаруашылығы комитетінің төрағасымен қызметке тағайындалатын және қызметтен босатылатын орынбасарлары болады.</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02" w:id="383"/>
    <w:p>
      <w:pPr>
        <w:spacing w:after="0"/>
        <w:ind w:left="0"/>
        <w:jc w:val="both"/>
      </w:pPr>
      <w:r>
        <w:rPr>
          <w:rFonts w:ascii="Times New Roman"/>
          <w:b w:val="false"/>
          <w:i w:val="false"/>
          <w:color w:val="000000"/>
          <w:sz w:val="28"/>
        </w:rPr>
        <w:t>
      20. Инспекция басшысының өкілеттіктері:</w:t>
      </w:r>
    </w:p>
    <w:bookmarkEnd w:id="383"/>
    <w:bookmarkStart w:name="z403" w:id="384"/>
    <w:p>
      <w:pPr>
        <w:spacing w:after="0"/>
        <w:ind w:left="0"/>
        <w:jc w:val="both"/>
      </w:pPr>
      <w:r>
        <w:rPr>
          <w:rFonts w:ascii="Times New Roman"/>
          <w:b w:val="false"/>
          <w:i w:val="false"/>
          <w:color w:val="000000"/>
          <w:sz w:val="28"/>
        </w:rPr>
        <w:t xml:space="preserve">
      1) Инспекция жұмысын ұйымдастырады және басшылық жасайды; </w:t>
      </w:r>
    </w:p>
    <w:bookmarkEnd w:id="384"/>
    <w:bookmarkStart w:name="z404" w:id="385"/>
    <w:p>
      <w:pPr>
        <w:spacing w:after="0"/>
        <w:ind w:left="0"/>
        <w:jc w:val="both"/>
      </w:pPr>
      <w:r>
        <w:rPr>
          <w:rFonts w:ascii="Times New Roman"/>
          <w:b w:val="false"/>
          <w:i w:val="false"/>
          <w:color w:val="000000"/>
          <w:sz w:val="28"/>
        </w:rPr>
        <w:t xml:space="preserve">
      2) Инспекцияға жүктелген міндеттерді орындауға және өз қызметтерін жүзеге асыруға, шығыс құжаттардың сапасы мен уақыттылығына, сондай-ақ республикалық бюджеттен бөлінген қаражатты мақсатты пайдалануына дербес жауапты болады; </w:t>
      </w:r>
    </w:p>
    <w:bookmarkEnd w:id="385"/>
    <w:bookmarkStart w:name="z405" w:id="386"/>
    <w:p>
      <w:pPr>
        <w:spacing w:after="0"/>
        <w:ind w:left="0"/>
        <w:jc w:val="both"/>
      </w:pPr>
      <w:r>
        <w:rPr>
          <w:rFonts w:ascii="Times New Roman"/>
          <w:b w:val="false"/>
          <w:i w:val="false"/>
          <w:color w:val="000000"/>
          <w:sz w:val="28"/>
        </w:rPr>
        <w:t>
      3) өз құзыреті шегінде бұйрықтарға қол қояды;</w:t>
      </w:r>
    </w:p>
    <w:bookmarkEnd w:id="386"/>
    <w:bookmarkStart w:name="z406" w:id="387"/>
    <w:p>
      <w:pPr>
        <w:spacing w:after="0"/>
        <w:ind w:left="0"/>
        <w:jc w:val="both"/>
      </w:pPr>
      <w:r>
        <w:rPr>
          <w:rFonts w:ascii="Times New Roman"/>
          <w:b w:val="false"/>
          <w:i w:val="false"/>
          <w:color w:val="000000"/>
          <w:sz w:val="28"/>
        </w:rPr>
        <w:t>
      4) Инспекция басшысының орынбасарларын қоспағанда, Инспекция қызметкерлерінің лауазымдық нұсқаулықтарын бекітеді;</w:t>
      </w:r>
    </w:p>
    <w:bookmarkEnd w:id="387"/>
    <w:bookmarkStart w:name="z407" w:id="388"/>
    <w:p>
      <w:pPr>
        <w:spacing w:after="0"/>
        <w:ind w:left="0"/>
        <w:jc w:val="both"/>
      </w:pPr>
      <w:r>
        <w:rPr>
          <w:rFonts w:ascii="Times New Roman"/>
          <w:b w:val="false"/>
          <w:i w:val="false"/>
          <w:color w:val="000000"/>
          <w:sz w:val="28"/>
        </w:rPr>
        <w:t>
      5) өз құзыреті шегінде Инспекцияда сыбайлас жемқорлыққа қарсы іс-қимыл жөніндегі іс-шаралардың қабылдануына дербес жауапты болады және іс-шараларды ұйымдастырады;</w:t>
      </w:r>
    </w:p>
    <w:bookmarkEnd w:id="388"/>
    <w:bookmarkStart w:name="z408" w:id="389"/>
    <w:p>
      <w:pPr>
        <w:spacing w:after="0"/>
        <w:ind w:left="0"/>
        <w:jc w:val="both"/>
      </w:pPr>
      <w:r>
        <w:rPr>
          <w:rFonts w:ascii="Times New Roman"/>
          <w:b w:val="false"/>
          <w:i w:val="false"/>
          <w:color w:val="000000"/>
          <w:sz w:val="28"/>
        </w:rPr>
        <w:t xml:space="preserve">
      6)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Инспекция қызметкерлерін қызметке тағайындайды және қызметтен босатады; </w:t>
      </w:r>
    </w:p>
    <w:bookmarkEnd w:id="389"/>
    <w:bookmarkStart w:name="z409" w:id="390"/>
    <w:p>
      <w:pPr>
        <w:spacing w:after="0"/>
        <w:ind w:left="0"/>
        <w:jc w:val="both"/>
      </w:pPr>
      <w:r>
        <w:rPr>
          <w:rFonts w:ascii="Times New Roman"/>
          <w:b w:val="false"/>
          <w:i w:val="false"/>
          <w:color w:val="000000"/>
          <w:sz w:val="28"/>
        </w:rPr>
        <w:t>
      7) Комитет төрағасына Инспекция басшысының орынбасарларын көтермелеу және тәртіптік жауапкершілікке тарту туралы ұсыныстар енгізеді;</w:t>
      </w:r>
    </w:p>
    <w:bookmarkEnd w:id="390"/>
    <w:bookmarkStart w:name="z410" w:id="391"/>
    <w:p>
      <w:pPr>
        <w:spacing w:after="0"/>
        <w:ind w:left="0"/>
        <w:jc w:val="both"/>
      </w:pPr>
      <w:r>
        <w:rPr>
          <w:rFonts w:ascii="Times New Roman"/>
          <w:b w:val="false"/>
          <w:i w:val="false"/>
          <w:color w:val="000000"/>
          <w:sz w:val="28"/>
        </w:rPr>
        <w:t>
      8)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Инспекция қызметкерлерін іссапарға жіберу, демалыс беру, материалдық көмек көрсету, даярлау (қайта даярлау) және біліктілігін арттыру, үстемеақы төлеу және көтермелеу, тәртіптік жауапкершілікке тарту мәселелерін шешеді;</w:t>
      </w:r>
    </w:p>
    <w:bookmarkEnd w:id="391"/>
    <w:bookmarkStart w:name="z411" w:id="392"/>
    <w:p>
      <w:pPr>
        <w:spacing w:after="0"/>
        <w:ind w:left="0"/>
        <w:jc w:val="both"/>
      </w:pPr>
      <w:r>
        <w:rPr>
          <w:rFonts w:ascii="Times New Roman"/>
          <w:b w:val="false"/>
          <w:i w:val="false"/>
          <w:color w:val="000000"/>
          <w:sz w:val="28"/>
        </w:rPr>
        <w:t xml:space="preserve">
      9) заңнамада белгіленген тәртіппен Инспекция басшысының орынбасарларына материалдық көмек көрсету, үстемеақылар төлеу мәселелерін келіседі; </w:t>
      </w:r>
    </w:p>
    <w:bookmarkEnd w:id="392"/>
    <w:bookmarkStart w:name="z412" w:id="393"/>
    <w:p>
      <w:pPr>
        <w:spacing w:after="0"/>
        <w:ind w:left="0"/>
        <w:jc w:val="both"/>
      </w:pPr>
      <w:r>
        <w:rPr>
          <w:rFonts w:ascii="Times New Roman"/>
          <w:b w:val="false"/>
          <w:i w:val="false"/>
          <w:color w:val="000000"/>
          <w:sz w:val="28"/>
        </w:rPr>
        <w:t>
      10) Инспекцияның құрылымдық бөлімшелерінің ережелерін бекітеді;</w:t>
      </w:r>
    </w:p>
    <w:bookmarkEnd w:id="393"/>
    <w:bookmarkStart w:name="z413" w:id="394"/>
    <w:p>
      <w:pPr>
        <w:spacing w:after="0"/>
        <w:ind w:left="0"/>
        <w:jc w:val="both"/>
      </w:pPr>
      <w:r>
        <w:rPr>
          <w:rFonts w:ascii="Times New Roman"/>
          <w:b w:val="false"/>
          <w:i w:val="false"/>
          <w:color w:val="000000"/>
          <w:sz w:val="28"/>
        </w:rPr>
        <w:t>
      11) мемлекеттік органдарда және өзге де ұйымдарда сенімхатсыз Инспекцияның атынан өкілдік етеді;</w:t>
      </w:r>
    </w:p>
    <w:bookmarkEnd w:id="394"/>
    <w:bookmarkStart w:name="z414" w:id="395"/>
    <w:p>
      <w:pPr>
        <w:spacing w:after="0"/>
        <w:ind w:left="0"/>
        <w:jc w:val="both"/>
      </w:pPr>
      <w:r>
        <w:rPr>
          <w:rFonts w:ascii="Times New Roman"/>
          <w:b w:val="false"/>
          <w:i w:val="false"/>
          <w:color w:val="000000"/>
          <w:sz w:val="28"/>
        </w:rPr>
        <w:t>
      12) Қазақстан Республикасы заңнамаларына және Қазақстан Республикасы Президентінің актілеріне сәйкес өзге де өкілеттіктерді жүзеге асырады.</w:t>
      </w:r>
    </w:p>
    <w:bookmarkEnd w:id="395"/>
    <w:bookmarkStart w:name="z415" w:id="396"/>
    <w:p>
      <w:pPr>
        <w:spacing w:after="0"/>
        <w:ind w:left="0"/>
        <w:jc w:val="both"/>
      </w:pPr>
      <w:r>
        <w:rPr>
          <w:rFonts w:ascii="Times New Roman"/>
          <w:b w:val="false"/>
          <w:i w:val="false"/>
          <w:color w:val="000000"/>
          <w:sz w:val="28"/>
        </w:rPr>
        <w:t>
      21. Іссапарға жіберуді қоспағанда, инспекция басшысы болмаған кезеңде оның өкілеттіктерін Инспекция басшысының орынбасарына, ол болмаған жағдайда Инспекцияның басқа қызметкеріне Қазақстан Республикасының Экология және табиғи ресурстар министрлігінің аппарат басшысының бұйрығымен жүктеледі.</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17" w:id="397"/>
    <w:p>
      <w:pPr>
        <w:spacing w:after="0"/>
        <w:ind w:left="0"/>
        <w:jc w:val="both"/>
      </w:pPr>
      <w:r>
        <w:rPr>
          <w:rFonts w:ascii="Times New Roman"/>
          <w:b w:val="false"/>
          <w:i w:val="false"/>
          <w:color w:val="000000"/>
          <w:sz w:val="28"/>
        </w:rPr>
        <w:t>
      22. Инспекция басшысы қолданыстағы заңнамаға сәйкес өз орынбасарларының өкілеттіктері бойынша Комитет төрағасына ұсыныстарын енгізеді.</w:t>
      </w:r>
    </w:p>
    <w:bookmarkEnd w:id="397"/>
    <w:bookmarkStart w:name="z418" w:id="398"/>
    <w:p>
      <w:pPr>
        <w:spacing w:after="0"/>
        <w:ind w:left="0"/>
        <w:jc w:val="left"/>
      </w:pPr>
      <w:r>
        <w:rPr>
          <w:rFonts w:ascii="Times New Roman"/>
          <w:b/>
          <w:i w:val="false"/>
          <w:color w:val="000000"/>
        </w:rPr>
        <w:t xml:space="preserve"> 4-тарау. Инспекцияның мүлкі</w:t>
      </w:r>
    </w:p>
    <w:bookmarkEnd w:id="398"/>
    <w:bookmarkStart w:name="z419" w:id="399"/>
    <w:p>
      <w:pPr>
        <w:spacing w:after="0"/>
        <w:ind w:left="0"/>
        <w:jc w:val="both"/>
      </w:pPr>
      <w:r>
        <w:rPr>
          <w:rFonts w:ascii="Times New Roman"/>
          <w:b w:val="false"/>
          <w:i w:val="false"/>
          <w:color w:val="000000"/>
          <w:sz w:val="28"/>
        </w:rPr>
        <w:t>
      23. Инспекцияның заңнамада көзделген жағдайларда жедел басқару құқығында оқшауланған мүлкі болуы мүмкін.</w:t>
      </w:r>
    </w:p>
    <w:bookmarkEnd w:id="399"/>
    <w:bookmarkStart w:name="z420" w:id="400"/>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00"/>
    <w:bookmarkStart w:name="z421" w:id="401"/>
    <w:p>
      <w:pPr>
        <w:spacing w:after="0"/>
        <w:ind w:left="0"/>
        <w:jc w:val="both"/>
      </w:pPr>
      <w:r>
        <w:rPr>
          <w:rFonts w:ascii="Times New Roman"/>
          <w:b w:val="false"/>
          <w:i w:val="false"/>
          <w:color w:val="000000"/>
          <w:sz w:val="28"/>
        </w:rPr>
        <w:t>
      24. Инспекцияға бекітілген мүлік республикалық меншікке жатады.</w:t>
      </w:r>
    </w:p>
    <w:bookmarkEnd w:id="401"/>
    <w:bookmarkStart w:name="z422" w:id="402"/>
    <w:p>
      <w:pPr>
        <w:spacing w:after="0"/>
        <w:ind w:left="0"/>
        <w:jc w:val="both"/>
      </w:pPr>
      <w:r>
        <w:rPr>
          <w:rFonts w:ascii="Times New Roman"/>
          <w:b w:val="false"/>
          <w:i w:val="false"/>
          <w:color w:val="000000"/>
          <w:sz w:val="28"/>
        </w:rPr>
        <w:t>
      25.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02"/>
    <w:bookmarkStart w:name="z423" w:id="403"/>
    <w:p>
      <w:pPr>
        <w:spacing w:after="0"/>
        <w:ind w:left="0"/>
        <w:jc w:val="left"/>
      </w:pPr>
      <w:r>
        <w:rPr>
          <w:rFonts w:ascii="Times New Roman"/>
          <w:b/>
          <w:i w:val="false"/>
          <w:color w:val="000000"/>
        </w:rPr>
        <w:t xml:space="preserve"> 5-тарау. Инспекцияны қайта ұйымдастыру және тарату</w:t>
      </w:r>
    </w:p>
    <w:bookmarkEnd w:id="403"/>
    <w:bookmarkStart w:name="z424" w:id="404"/>
    <w:p>
      <w:pPr>
        <w:spacing w:after="0"/>
        <w:ind w:left="0"/>
        <w:jc w:val="both"/>
      </w:pPr>
      <w:r>
        <w:rPr>
          <w:rFonts w:ascii="Times New Roman"/>
          <w:b w:val="false"/>
          <w:i w:val="false"/>
          <w:color w:val="000000"/>
          <w:sz w:val="28"/>
        </w:rPr>
        <w:t>
      26. Инспекцияны қайта ұйымдастыру және тарату Қазақстан Республикасының заңнамасына сәйкес жүзеге асырылады.</w:t>
      </w:r>
    </w:p>
    <w:bookmarkEnd w:id="4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министрлігінің Балық</w:t>
            </w:r>
            <w:r>
              <w:br/>
            </w:r>
            <w:r>
              <w:rPr>
                <w:rFonts w:ascii="Times New Roman"/>
                <w:b w:val="false"/>
                <w:i w:val="false"/>
                <w:color w:val="000000"/>
                <w:sz w:val="20"/>
              </w:rPr>
              <w:t xml:space="preserve">шаруашылығы комитеті </w:t>
            </w:r>
            <w:r>
              <w:br/>
            </w:r>
            <w:r>
              <w:rPr>
                <w:rFonts w:ascii="Times New Roman"/>
                <w:b w:val="false"/>
                <w:i w:val="false"/>
                <w:color w:val="000000"/>
                <w:sz w:val="20"/>
              </w:rPr>
              <w:t>төрағасының</w:t>
            </w:r>
            <w:r>
              <w:br/>
            </w:r>
            <w:r>
              <w:rPr>
                <w:rFonts w:ascii="Times New Roman"/>
                <w:b w:val="false"/>
                <w:i w:val="false"/>
                <w:color w:val="000000"/>
                <w:sz w:val="20"/>
              </w:rPr>
              <w:t>2022 жылғы ________________</w:t>
            </w:r>
            <w:r>
              <w:br/>
            </w:r>
            <w:r>
              <w:rPr>
                <w:rFonts w:ascii="Times New Roman"/>
                <w:b w:val="false"/>
                <w:i w:val="false"/>
                <w:color w:val="000000"/>
                <w:sz w:val="20"/>
              </w:rPr>
              <w:t>№ _________ бұйрығының</w:t>
            </w:r>
            <w:r>
              <w:br/>
            </w:r>
            <w:r>
              <w:rPr>
                <w:rFonts w:ascii="Times New Roman"/>
                <w:b w:val="false"/>
                <w:i w:val="false"/>
                <w:color w:val="000000"/>
                <w:sz w:val="20"/>
              </w:rPr>
              <w:t>5-қосымшасы</w:t>
            </w:r>
          </w:p>
        </w:tc>
      </w:tr>
    </w:tbl>
    <w:bookmarkStart w:name="z426" w:id="405"/>
    <w:p>
      <w:pPr>
        <w:spacing w:after="0"/>
        <w:ind w:left="0"/>
        <w:jc w:val="left"/>
      </w:pPr>
      <w:r>
        <w:rPr>
          <w:rFonts w:ascii="Times New Roman"/>
          <w:b/>
          <w:i w:val="false"/>
          <w:color w:val="000000"/>
        </w:rPr>
        <w:t xml:space="preserve"> Қазақстан Республикасы Экология және табиғи ресурстар министрлігі Балық шаруашылығы комитетінің Жайық-Каспий облысаралық бассейндік балық шаруашылығы инспекциясы" республикалық мемлекеттік мекеме туралы ережесі</w:t>
      </w:r>
    </w:p>
    <w:bookmarkEnd w:id="405"/>
    <w:p>
      <w:pPr>
        <w:spacing w:after="0"/>
        <w:ind w:left="0"/>
        <w:jc w:val="both"/>
      </w:pPr>
      <w:r>
        <w:rPr>
          <w:rFonts w:ascii="Times New Roman"/>
          <w:b w:val="false"/>
          <w:i w:val="false"/>
          <w:color w:val="ff0000"/>
          <w:sz w:val="28"/>
        </w:rPr>
        <w:t xml:space="preserve">
      Ескерту. Ереженің тақырыбы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p>
    <w:bookmarkStart w:name="z427" w:id="406"/>
    <w:p>
      <w:pPr>
        <w:spacing w:after="0"/>
        <w:ind w:left="0"/>
        <w:jc w:val="left"/>
      </w:pPr>
      <w:r>
        <w:rPr>
          <w:rFonts w:ascii="Times New Roman"/>
          <w:b/>
          <w:i w:val="false"/>
          <w:color w:val="000000"/>
        </w:rPr>
        <w:t xml:space="preserve"> 1-тарау. Жалпы ережелер</w:t>
      </w:r>
    </w:p>
    <w:bookmarkEnd w:id="406"/>
    <w:bookmarkStart w:name="z428" w:id="407"/>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 Балық шаруашылығы комитетінің Жайық-Каспий облысаралық бассейндік балық шаруашылығы инспекциясы" республикалық мемлекеттік мекемесі (бұдан әрi – Инспекция) "Қазақстан Республикасы Экология және табиғи ресурстар министрлігінің Балық шаруашылығы комитеті (бұдан әрі – Комитет) құзыретi шегінде Атырау, Маңғыстау және Батыс Қазақстан облыстары әкімшілік шекарасының шегіндегі Жайық-Каспий бассейнінің аумағында және су айдындарында (су қорғау белдеуі мен аймағын, жағалау жиегін және санитарлық қорғау аймағын қоса алғанда) балық ресурстарын және басқа да су жануарларын қорғау, өсiмiн молайту және пайдалану саласындағы іске асыру, реттеушілік, бақылау және қадағалау функцияларын жүзеге асыратын аумақтық бөлімше болып табылады.</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29" w:id="408"/>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p>
    <w:bookmarkEnd w:id="408"/>
    <w:bookmarkStart w:name="z430" w:id="409"/>
    <w:p>
      <w:pPr>
        <w:spacing w:after="0"/>
        <w:ind w:left="0"/>
        <w:jc w:val="both"/>
      </w:pPr>
      <w:r>
        <w:rPr>
          <w:rFonts w:ascii="Times New Roman"/>
          <w:b w:val="false"/>
          <w:i w:val="false"/>
          <w:color w:val="000000"/>
          <w:sz w:val="28"/>
        </w:rPr>
        <w:t>
      3. Инспекция мемлекеттік мекеменің ұйымдық-құқықтық нысанындағы Комитетке ведомстволық бағынысындағы заңды тұлға болып табылады, оның өз атауы мемлекеттік тілде көрсетілген мөрі мен мөртаңбалары, белгіленген үлгідегі бланкілері, қажет болғанда Қазақстан Республикасының заңнамасына сәйкес қазынашылық органдарында шоттары болады.</w:t>
      </w:r>
    </w:p>
    <w:bookmarkEnd w:id="409"/>
    <w:bookmarkStart w:name="z431" w:id="410"/>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410"/>
    <w:bookmarkStart w:name="z432" w:id="411"/>
    <w:p>
      <w:pPr>
        <w:spacing w:after="0"/>
        <w:ind w:left="0"/>
        <w:jc w:val="both"/>
      </w:pPr>
      <w:r>
        <w:rPr>
          <w:rFonts w:ascii="Times New Roman"/>
          <w:b w:val="false"/>
          <w:i w:val="false"/>
          <w:color w:val="000000"/>
          <w:sz w:val="28"/>
        </w:rPr>
        <w:t>
      5. Инспекция заңнамаға сәйкес уәкілеттік берілген болса, ол мемлекеттің атынан азаматтық-құқықтық қатынастардың тарапы болуға құқылы.</w:t>
      </w:r>
    </w:p>
    <w:bookmarkEnd w:id="411"/>
    <w:bookmarkStart w:name="z433" w:id="412"/>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412"/>
    <w:bookmarkStart w:name="z434" w:id="413"/>
    <w:p>
      <w:pPr>
        <w:spacing w:after="0"/>
        <w:ind w:left="0"/>
        <w:jc w:val="both"/>
      </w:pPr>
      <w:r>
        <w:rPr>
          <w:rFonts w:ascii="Times New Roman"/>
          <w:b w:val="false"/>
          <w:i w:val="false"/>
          <w:color w:val="000000"/>
          <w:sz w:val="28"/>
        </w:rPr>
        <w:t>
      7. Инспекция құрылымын және штат санын Қазақстан Республикасы Экология және табиғи ресурстар министрімен келіскеннен кейін Қазақстан Республикасы Экология және табиғи ресурстар министрлігінің аппарат басшысы бекiтедi.</w:t>
      </w:r>
    </w:p>
    <w:bookmarkEnd w:id="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35" w:id="414"/>
    <w:p>
      <w:pPr>
        <w:spacing w:after="0"/>
        <w:ind w:left="0"/>
        <w:jc w:val="both"/>
      </w:pPr>
      <w:r>
        <w:rPr>
          <w:rFonts w:ascii="Times New Roman"/>
          <w:b w:val="false"/>
          <w:i w:val="false"/>
          <w:color w:val="000000"/>
          <w:sz w:val="28"/>
        </w:rPr>
        <w:t>
      8. Заңды тұлғаның орналасқан жері: Қазақстан Республикасы, 070000, Атырау облысы, Атырау қаласы, Авангард-4 ықшам ауданы, 92 үй.</w:t>
      </w:r>
    </w:p>
    <w:bookmarkEnd w:id="414"/>
    <w:bookmarkStart w:name="z436" w:id="415"/>
    <w:p>
      <w:pPr>
        <w:spacing w:after="0"/>
        <w:ind w:left="0"/>
        <w:jc w:val="both"/>
      </w:pPr>
      <w:r>
        <w:rPr>
          <w:rFonts w:ascii="Times New Roman"/>
          <w:b w:val="false"/>
          <w:i w:val="false"/>
          <w:color w:val="000000"/>
          <w:sz w:val="28"/>
        </w:rPr>
        <w:t>
      9. Мемлекеттік органның толық атауы – "Қазақстан Республикасы Экология және табиғи ресурстар министрлігі Балық шаруашылығы комитетiнің Жайық-Каспий облысаралық бассейндік балық шаруашылығы инспекциясы" республикалық мемлекеттiк мекемесi.</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37" w:id="416"/>
    <w:p>
      <w:pPr>
        <w:spacing w:after="0"/>
        <w:ind w:left="0"/>
        <w:jc w:val="both"/>
      </w:pPr>
      <w:r>
        <w:rPr>
          <w:rFonts w:ascii="Times New Roman"/>
          <w:b w:val="false"/>
          <w:i w:val="false"/>
          <w:color w:val="000000"/>
          <w:sz w:val="28"/>
        </w:rPr>
        <w:t xml:space="preserve">
      10. Осы Ереже Инспекцияның құрылтай құжаты болып табылады. </w:t>
      </w:r>
    </w:p>
    <w:bookmarkEnd w:id="416"/>
    <w:bookmarkStart w:name="z438" w:id="417"/>
    <w:p>
      <w:pPr>
        <w:spacing w:after="0"/>
        <w:ind w:left="0"/>
        <w:jc w:val="both"/>
      </w:pPr>
      <w:r>
        <w:rPr>
          <w:rFonts w:ascii="Times New Roman"/>
          <w:b w:val="false"/>
          <w:i w:val="false"/>
          <w:color w:val="000000"/>
          <w:sz w:val="28"/>
        </w:rPr>
        <w:t xml:space="preserve">
      11. Инспекцияның қызметiн қаржыландыру республикалық бюджет қаражаты есебінен жүзеге асырылады. </w:t>
      </w:r>
    </w:p>
    <w:bookmarkEnd w:id="417"/>
    <w:bookmarkStart w:name="z439" w:id="418"/>
    <w:p>
      <w:pPr>
        <w:spacing w:after="0"/>
        <w:ind w:left="0"/>
        <w:jc w:val="both"/>
      </w:pPr>
      <w:r>
        <w:rPr>
          <w:rFonts w:ascii="Times New Roman"/>
          <w:b w:val="false"/>
          <w:i w:val="false"/>
          <w:color w:val="000000"/>
          <w:sz w:val="28"/>
        </w:rPr>
        <w:t>
      12. Инспекцияның кәсіпкерлік субъектілерімен Инспекция функциялары болып табылатын міндеттерді орындау тұрғысынан шарттық қатынастар жасауға тыйым салынады.</w:t>
      </w:r>
    </w:p>
    <w:bookmarkEnd w:id="418"/>
    <w:bookmarkStart w:name="z440" w:id="419"/>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419"/>
    <w:bookmarkStart w:name="z441" w:id="420"/>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420"/>
    <w:bookmarkStart w:name="z442" w:id="421"/>
    <w:p>
      <w:pPr>
        <w:spacing w:after="0"/>
        <w:ind w:left="0"/>
        <w:jc w:val="both"/>
      </w:pPr>
      <w:r>
        <w:rPr>
          <w:rFonts w:ascii="Times New Roman"/>
          <w:b w:val="false"/>
          <w:i w:val="false"/>
          <w:color w:val="000000"/>
          <w:sz w:val="28"/>
        </w:rPr>
        <w:t>
      13. Мақсаты: балық ресурстарын және басқа да су жануарларын қорғау, өсімін молайту және пайдалану саласындағы мемлекеттік саясатты іске асыру.</w:t>
      </w:r>
    </w:p>
    <w:bookmarkEnd w:id="421"/>
    <w:bookmarkStart w:name="z443" w:id="422"/>
    <w:p>
      <w:pPr>
        <w:spacing w:after="0"/>
        <w:ind w:left="0"/>
        <w:jc w:val="both"/>
      </w:pPr>
      <w:r>
        <w:rPr>
          <w:rFonts w:ascii="Times New Roman"/>
          <w:b w:val="false"/>
          <w:i w:val="false"/>
          <w:color w:val="000000"/>
          <w:sz w:val="28"/>
        </w:rPr>
        <w:t>
      14. Инспекция құқықтары:</w:t>
      </w:r>
    </w:p>
    <w:bookmarkEnd w:id="422"/>
    <w:bookmarkStart w:name="z444" w:id="423"/>
    <w:p>
      <w:pPr>
        <w:spacing w:after="0"/>
        <w:ind w:left="0"/>
        <w:jc w:val="both"/>
      </w:pPr>
      <w:r>
        <w:rPr>
          <w:rFonts w:ascii="Times New Roman"/>
          <w:b w:val="false"/>
          <w:i w:val="false"/>
          <w:color w:val="000000"/>
          <w:sz w:val="28"/>
        </w:rPr>
        <w:t>
      1) мемлекеттік органдардан және басқа да ұйымдардан, олардың лауазымдық тұлғаларынан қажетті ақпаратты және материалдарды заңнамада белгіленген тәртіпте сұрату және алу;</w:t>
      </w:r>
    </w:p>
    <w:bookmarkEnd w:id="423"/>
    <w:bookmarkStart w:name="z445" w:id="424"/>
    <w:p>
      <w:pPr>
        <w:spacing w:after="0"/>
        <w:ind w:left="0"/>
        <w:jc w:val="both"/>
      </w:pPr>
      <w:r>
        <w:rPr>
          <w:rFonts w:ascii="Times New Roman"/>
          <w:b w:val="false"/>
          <w:i w:val="false"/>
          <w:color w:val="000000"/>
          <w:sz w:val="28"/>
        </w:rPr>
        <w:t>
      2) қажет болған жағдайда жергілікті атқарушы органға жергілікті маңызы бар су айдындары және (немесе) учаскелеріне жаңа су айдындарын енгізу бойынша ұсыныс беру;</w:t>
      </w:r>
    </w:p>
    <w:bookmarkEnd w:id="424"/>
    <w:bookmarkStart w:name="z446" w:id="425"/>
    <w:p>
      <w:pPr>
        <w:spacing w:after="0"/>
        <w:ind w:left="0"/>
        <w:jc w:val="both"/>
      </w:pPr>
      <w:r>
        <w:rPr>
          <w:rFonts w:ascii="Times New Roman"/>
          <w:b w:val="false"/>
          <w:i w:val="false"/>
          <w:color w:val="000000"/>
          <w:sz w:val="28"/>
        </w:rPr>
        <w:t>
      3) балық ресурстарын және басқа да су жануарларын қорғау, өсімін молайту және пайдалану саласында мемлекеттік бақылау және қадағалау жүргізу кезінде бекітілген ережелерге сәйкес арнаулы құралдар мен қызметтік қаруды пайдалану;</w:t>
      </w:r>
    </w:p>
    <w:bookmarkEnd w:id="425"/>
    <w:bookmarkStart w:name="z447" w:id="426"/>
    <w:p>
      <w:pPr>
        <w:spacing w:after="0"/>
        <w:ind w:left="0"/>
        <w:jc w:val="both"/>
      </w:pPr>
      <w:r>
        <w:rPr>
          <w:rFonts w:ascii="Times New Roman"/>
          <w:b w:val="false"/>
          <w:i w:val="false"/>
          <w:color w:val="000000"/>
          <w:sz w:val="28"/>
        </w:rPr>
        <w:t>
      4) балық ресурстарын және басқа да су жануарларын қорғау, өсімін молайту және пайдалану саласындағы қызметті жүзеге асыратын уәкілетті орган ведомствосының аумақтық бөлімшелерінің материалдық-техникалық құралдармен жарақтандырудың бекітілген нормаларына сәйкес жарақталу.</w:t>
      </w:r>
    </w:p>
    <w:bookmarkEnd w:id="426"/>
    <w:bookmarkStart w:name="z448" w:id="427"/>
    <w:p>
      <w:pPr>
        <w:spacing w:after="0"/>
        <w:ind w:left="0"/>
        <w:jc w:val="both"/>
      </w:pPr>
      <w:r>
        <w:rPr>
          <w:rFonts w:ascii="Times New Roman"/>
          <w:b w:val="false"/>
          <w:i w:val="false"/>
          <w:color w:val="000000"/>
          <w:sz w:val="28"/>
        </w:rPr>
        <w:t>
      5) Қазақстан Республикасының заңнамасында көзделген өзге де құқықтар мен міндеттерді жүзеге асыру.</w:t>
      </w:r>
    </w:p>
    <w:bookmarkEnd w:id="427"/>
    <w:bookmarkStart w:name="z449" w:id="428"/>
    <w:p>
      <w:pPr>
        <w:spacing w:after="0"/>
        <w:ind w:left="0"/>
        <w:jc w:val="both"/>
      </w:pPr>
      <w:r>
        <w:rPr>
          <w:rFonts w:ascii="Times New Roman"/>
          <w:b w:val="false"/>
          <w:i w:val="false"/>
          <w:color w:val="000000"/>
          <w:sz w:val="28"/>
        </w:rPr>
        <w:t>
      15. Инспекция міндеттері:</w:t>
      </w:r>
    </w:p>
    <w:bookmarkEnd w:id="428"/>
    <w:bookmarkStart w:name="z450" w:id="429"/>
    <w:p>
      <w:pPr>
        <w:spacing w:after="0"/>
        <w:ind w:left="0"/>
        <w:jc w:val="both"/>
      </w:pPr>
      <w:r>
        <w:rPr>
          <w:rFonts w:ascii="Times New Roman"/>
          <w:b w:val="false"/>
          <w:i w:val="false"/>
          <w:color w:val="000000"/>
          <w:sz w:val="28"/>
        </w:rPr>
        <w:t>
      1) мемлекеттік көрсетілетін қызметтердің қолжетімділігін қамтамасыз ету;</w:t>
      </w:r>
    </w:p>
    <w:bookmarkEnd w:id="429"/>
    <w:bookmarkStart w:name="z451" w:id="430"/>
    <w:p>
      <w:pPr>
        <w:spacing w:after="0"/>
        <w:ind w:left="0"/>
        <w:jc w:val="both"/>
      </w:pPr>
      <w:r>
        <w:rPr>
          <w:rFonts w:ascii="Times New Roman"/>
          <w:b w:val="false"/>
          <w:i w:val="false"/>
          <w:color w:val="000000"/>
          <w:sz w:val="28"/>
        </w:rPr>
        <w:t>
      2) мемлекеттік қызметтерді алушылардың мемлекеттік қызметтерді көрсету тәртібі туралы хабардар болуын қамтамасыз ету;</w:t>
      </w:r>
    </w:p>
    <w:bookmarkEnd w:id="430"/>
    <w:bookmarkStart w:name="z452" w:id="431"/>
    <w:p>
      <w:pPr>
        <w:spacing w:after="0"/>
        <w:ind w:left="0"/>
        <w:jc w:val="both"/>
      </w:pPr>
      <w:r>
        <w:rPr>
          <w:rFonts w:ascii="Times New Roman"/>
          <w:b w:val="false"/>
          <w:i w:val="false"/>
          <w:color w:val="000000"/>
          <w:sz w:val="28"/>
        </w:rPr>
        <w:t>
      3) мемлекеттік қызметтер көрсету сапасына бағалау жүргізу үшін мемлекеттік қызметтер көрсету сапасын бағалау және мемлекеттік қызметтер көрсету сапасын бақылау жөніндегі уәкілетті органға, ақпараттандыру саласындағы уәкілетті органға тиісті ақпарат беруге қатысу;</w:t>
      </w:r>
    </w:p>
    <w:bookmarkEnd w:id="431"/>
    <w:bookmarkStart w:name="z453" w:id="432"/>
    <w:p>
      <w:pPr>
        <w:spacing w:after="0"/>
        <w:ind w:left="0"/>
        <w:jc w:val="both"/>
      </w:pPr>
      <w:r>
        <w:rPr>
          <w:rFonts w:ascii="Times New Roman"/>
          <w:b w:val="false"/>
          <w:i w:val="false"/>
          <w:color w:val="000000"/>
          <w:sz w:val="28"/>
        </w:rPr>
        <w:t>
      4) заңнамада белгіленген тәртіппен қоғамдық мониторинг жүргізетін коммерциялық емес ұйымдарға тиісті ақпарат беруге қатысу;</w:t>
      </w:r>
    </w:p>
    <w:bookmarkEnd w:id="432"/>
    <w:bookmarkStart w:name="z454" w:id="433"/>
    <w:p>
      <w:pPr>
        <w:spacing w:after="0"/>
        <w:ind w:left="0"/>
        <w:jc w:val="both"/>
      </w:pPr>
      <w:r>
        <w:rPr>
          <w:rFonts w:ascii="Times New Roman"/>
          <w:b w:val="false"/>
          <w:i w:val="false"/>
          <w:color w:val="000000"/>
          <w:sz w:val="28"/>
        </w:rPr>
        <w:t>
      5) мемлекеттік қызмет алушылардың, сондай-ақ жеке және заңды тұлғалардың шағымдары мен өтініштерін қарау;</w:t>
      </w:r>
    </w:p>
    <w:bookmarkEnd w:id="433"/>
    <w:bookmarkStart w:name="z455" w:id="434"/>
    <w:p>
      <w:pPr>
        <w:spacing w:after="0"/>
        <w:ind w:left="0"/>
        <w:jc w:val="both"/>
      </w:pPr>
      <w:r>
        <w:rPr>
          <w:rFonts w:ascii="Times New Roman"/>
          <w:b w:val="false"/>
          <w:i w:val="false"/>
          <w:color w:val="000000"/>
          <w:sz w:val="28"/>
        </w:rPr>
        <w:t>
      6) Қазақстан Республикасының заңнамасын, жеке және заңды тұлғалардың құқықтары мен заңмен қорғалатын мүдделерін сақтау;</w:t>
      </w:r>
    </w:p>
    <w:bookmarkEnd w:id="434"/>
    <w:bookmarkStart w:name="z456" w:id="435"/>
    <w:p>
      <w:pPr>
        <w:spacing w:after="0"/>
        <w:ind w:left="0"/>
        <w:jc w:val="both"/>
      </w:pPr>
      <w:r>
        <w:rPr>
          <w:rFonts w:ascii="Times New Roman"/>
          <w:b w:val="false"/>
          <w:i w:val="false"/>
          <w:color w:val="000000"/>
          <w:sz w:val="28"/>
        </w:rPr>
        <w:t>
      7) осы Ережеге және Қазақстан Республикасының заңнамасына сәйкес Инспекцияға жүктелген функцияларды уақтылы және сапалы орындау.</w:t>
      </w:r>
    </w:p>
    <w:bookmarkEnd w:id="435"/>
    <w:bookmarkStart w:name="z457" w:id="436"/>
    <w:p>
      <w:pPr>
        <w:spacing w:after="0"/>
        <w:ind w:left="0"/>
        <w:jc w:val="both"/>
      </w:pPr>
      <w:r>
        <w:rPr>
          <w:rFonts w:ascii="Times New Roman"/>
          <w:b w:val="false"/>
          <w:i w:val="false"/>
          <w:color w:val="000000"/>
          <w:sz w:val="28"/>
        </w:rPr>
        <w:t>
      8) Қазақстан Республикасының заңнамасында көзделген өзге де міндеттерді жүзеге асырады.</w:t>
      </w:r>
    </w:p>
    <w:bookmarkEnd w:id="436"/>
    <w:bookmarkStart w:name="z458" w:id="437"/>
    <w:p>
      <w:pPr>
        <w:spacing w:after="0"/>
        <w:ind w:left="0"/>
        <w:jc w:val="both"/>
      </w:pPr>
      <w:r>
        <w:rPr>
          <w:rFonts w:ascii="Times New Roman"/>
          <w:b w:val="false"/>
          <w:i w:val="false"/>
          <w:color w:val="000000"/>
          <w:sz w:val="28"/>
        </w:rPr>
        <w:t>
      16. Инспекция функциялары:</w:t>
      </w:r>
    </w:p>
    <w:bookmarkEnd w:id="437"/>
    <w:bookmarkStart w:name="z459" w:id="438"/>
    <w:p>
      <w:pPr>
        <w:spacing w:after="0"/>
        <w:ind w:left="0"/>
        <w:jc w:val="both"/>
      </w:pPr>
      <w:r>
        <w:rPr>
          <w:rFonts w:ascii="Times New Roman"/>
          <w:b w:val="false"/>
          <w:i w:val="false"/>
          <w:color w:val="000000"/>
          <w:sz w:val="28"/>
        </w:rPr>
        <w:t>
      1) балық шаруашылығы саласындағы субъектілердің қызметін салааралық үйлестіруді жүзеге асырады;</w:t>
      </w:r>
    </w:p>
    <w:bookmarkEnd w:id="438"/>
    <w:bookmarkStart w:name="z460" w:id="439"/>
    <w:p>
      <w:pPr>
        <w:spacing w:after="0"/>
        <w:ind w:left="0"/>
        <w:jc w:val="both"/>
      </w:pPr>
      <w:r>
        <w:rPr>
          <w:rFonts w:ascii="Times New Roman"/>
          <w:b w:val="false"/>
          <w:i w:val="false"/>
          <w:color w:val="000000"/>
          <w:sz w:val="28"/>
        </w:rPr>
        <w:t>
      2) балық ресурстарын және басқа да су жануарларын қорғау және қадағалау, өсімін молайту және пайдалану саласындағы, сондай-ақ балық шаруашылығын дамыту саласындағы мемлекеттік саясатты іске асырады;</w:t>
      </w:r>
    </w:p>
    <w:bookmarkEnd w:id="439"/>
    <w:bookmarkStart w:name="z461" w:id="440"/>
    <w:p>
      <w:pPr>
        <w:spacing w:after="0"/>
        <w:ind w:left="0"/>
        <w:jc w:val="both"/>
      </w:pPr>
      <w:r>
        <w:rPr>
          <w:rFonts w:ascii="Times New Roman"/>
          <w:b w:val="false"/>
          <w:i w:val="false"/>
          <w:color w:val="000000"/>
          <w:sz w:val="28"/>
        </w:rPr>
        <w:t>
      3) балық ресурстарын және басқа да су жануарларын қорғау, өсімін молайту және пайдалану саласында мемлекеттік бақылауды және қадағалауды жүзеге асырады;</w:t>
      </w:r>
    </w:p>
    <w:bookmarkEnd w:id="440"/>
    <w:bookmarkStart w:name="z462" w:id="441"/>
    <w:p>
      <w:pPr>
        <w:spacing w:after="0"/>
        <w:ind w:left="0"/>
        <w:jc w:val="both"/>
      </w:pPr>
      <w:r>
        <w:rPr>
          <w:rFonts w:ascii="Times New Roman"/>
          <w:b w:val="false"/>
          <w:i w:val="false"/>
          <w:color w:val="000000"/>
          <w:sz w:val="28"/>
        </w:rPr>
        <w:t>
      4) балық ресурстарын және басқа да су жануарларын қорғау, өсімін молайту және пайдалану саласындағы халықаралық ынтымақтастықты жүзеге асырады;</w:t>
      </w:r>
    </w:p>
    <w:bookmarkEnd w:id="441"/>
    <w:bookmarkStart w:name="z463" w:id="442"/>
    <w:p>
      <w:pPr>
        <w:spacing w:after="0"/>
        <w:ind w:left="0"/>
        <w:jc w:val="both"/>
      </w:pPr>
      <w:r>
        <w:rPr>
          <w:rFonts w:ascii="Times New Roman"/>
          <w:b w:val="false"/>
          <w:i w:val="false"/>
          <w:color w:val="000000"/>
          <w:sz w:val="28"/>
        </w:rPr>
        <w:t>
      5) Инспекцияның бюджеттік өтінімін дайындау, оны Комитетке ұсыну, сондай-ақ өзге де бюджеттік процесстердің рәсімдерін орындауды қамтамасыз етеді;</w:t>
      </w:r>
    </w:p>
    <w:bookmarkEnd w:id="442"/>
    <w:bookmarkStart w:name="z464" w:id="443"/>
    <w:p>
      <w:pPr>
        <w:spacing w:after="0"/>
        <w:ind w:left="0"/>
        <w:jc w:val="both"/>
      </w:pPr>
      <w:r>
        <w:rPr>
          <w:rFonts w:ascii="Times New Roman"/>
          <w:b w:val="false"/>
          <w:i w:val="false"/>
          <w:color w:val="000000"/>
          <w:sz w:val="28"/>
        </w:rPr>
        <w:t>
      6) мемлекеттік сатып алу саласындағы Қазақстан Республикасының заңнамасына сәйкес мемлекеттік сатып алу рәсімдеріне қатысады;</w:t>
      </w:r>
    </w:p>
    <w:bookmarkEnd w:id="443"/>
    <w:bookmarkStart w:name="z465" w:id="444"/>
    <w:p>
      <w:pPr>
        <w:spacing w:after="0"/>
        <w:ind w:left="0"/>
        <w:jc w:val="both"/>
      </w:pPr>
      <w:r>
        <w:rPr>
          <w:rFonts w:ascii="Times New Roman"/>
          <w:b w:val="false"/>
          <w:i w:val="false"/>
          <w:color w:val="000000"/>
          <w:sz w:val="28"/>
        </w:rPr>
        <w:t>
      7) балық ресурстарын және басқа да су жануарларын қорғау, өсімін молайту және пайдалану саласындағы әкімшілік құқық бұзушылық туралы істерді қарайды;</w:t>
      </w:r>
    </w:p>
    <w:bookmarkEnd w:id="444"/>
    <w:bookmarkStart w:name="z466" w:id="445"/>
    <w:p>
      <w:pPr>
        <w:spacing w:after="0"/>
        <w:ind w:left="0"/>
        <w:jc w:val="both"/>
      </w:pPr>
      <w:r>
        <w:rPr>
          <w:rFonts w:ascii="Times New Roman"/>
          <w:b w:val="false"/>
          <w:i w:val="false"/>
          <w:color w:val="000000"/>
          <w:sz w:val="28"/>
        </w:rPr>
        <w:t>
      8) интродукциялау, реинтродукциялау және будандастыру мақсатында аулауды, өсімін молайту мақсатында аулауды, балықтың қырылу қаупі бар су айдындарында және (немесе) учаскелерінде аулауды жүзеге асырады және (немесе) ұйымдастырады, сондай-ақ бақылау үшін аулауды жүзеге асырады;</w:t>
      </w:r>
    </w:p>
    <w:bookmarkEnd w:id="445"/>
    <w:bookmarkStart w:name="z467" w:id="446"/>
    <w:p>
      <w:pPr>
        <w:spacing w:after="0"/>
        <w:ind w:left="0"/>
        <w:jc w:val="both"/>
      </w:pPr>
      <w:r>
        <w:rPr>
          <w:rFonts w:ascii="Times New Roman"/>
          <w:b w:val="false"/>
          <w:i w:val="false"/>
          <w:color w:val="000000"/>
          <w:sz w:val="28"/>
        </w:rPr>
        <w:t>
      9) балық ресурстарын және басқа да су жануарларын интродукциялауды, реинтродукциялауды, будандастыруды жүргізуге рұқсаттар береді;</w:t>
      </w:r>
    </w:p>
    <w:bookmarkEnd w:id="446"/>
    <w:bookmarkStart w:name="z468" w:id="447"/>
    <w:p>
      <w:pPr>
        <w:spacing w:after="0"/>
        <w:ind w:left="0"/>
        <w:jc w:val="both"/>
      </w:pPr>
      <w:r>
        <w:rPr>
          <w:rFonts w:ascii="Times New Roman"/>
          <w:b w:val="false"/>
          <w:i w:val="false"/>
          <w:color w:val="000000"/>
          <w:sz w:val="28"/>
        </w:rPr>
        <w:t>
      10) балық ресурстарын және басқа да су жануарларын қорғау, өсімін молайту және пайдалану саласында ғылыми зерттеулер мен жобалау-іздестіру жұмыстарын жүргізуді ұйымдастырады және (немесе) қамтамасыз етеді;</w:t>
      </w:r>
    </w:p>
    <w:bookmarkEnd w:id="447"/>
    <w:bookmarkStart w:name="z469" w:id="448"/>
    <w:p>
      <w:pPr>
        <w:spacing w:after="0"/>
        <w:ind w:left="0"/>
        <w:jc w:val="both"/>
      </w:pPr>
      <w:r>
        <w:rPr>
          <w:rFonts w:ascii="Times New Roman"/>
          <w:b w:val="false"/>
          <w:i w:val="false"/>
          <w:color w:val="000000"/>
          <w:sz w:val="28"/>
        </w:rPr>
        <w:t>
      11) балық ресурстарын және басқа да су жануарларын мемлекеттік есепке алуды, оның кадастры мен мониторингін жүргізуді ұйымдастырады;</w:t>
      </w:r>
    </w:p>
    <w:bookmarkEnd w:id="448"/>
    <w:bookmarkStart w:name="z470" w:id="449"/>
    <w:p>
      <w:pPr>
        <w:spacing w:after="0"/>
        <w:ind w:left="0"/>
        <w:jc w:val="both"/>
      </w:pPr>
      <w:r>
        <w:rPr>
          <w:rFonts w:ascii="Times New Roman"/>
          <w:b w:val="false"/>
          <w:i w:val="false"/>
          <w:color w:val="000000"/>
          <w:sz w:val="28"/>
        </w:rPr>
        <w:t>
      12) балық шаруашылығы су айдындарының резервтік қорында және (немесе) учаскелерінде жануарлар дүниесінің өсімін молайту мен мемлекеттік есепке алуды ұйымдастырады және қамтамасыз етеді;</w:t>
      </w:r>
    </w:p>
    <w:bookmarkEnd w:id="449"/>
    <w:bookmarkStart w:name="z471" w:id="450"/>
    <w:p>
      <w:pPr>
        <w:spacing w:after="0"/>
        <w:ind w:left="0"/>
        <w:jc w:val="both"/>
      </w:pPr>
      <w:r>
        <w:rPr>
          <w:rFonts w:ascii="Times New Roman"/>
          <w:b w:val="false"/>
          <w:i w:val="false"/>
          <w:color w:val="000000"/>
          <w:sz w:val="28"/>
        </w:rPr>
        <w:t>
      13) балықтардың болмай қоймайтын қырылуына әкеп соғатын қырылу қаупі туындаған және су объектілеріне немесе олардың бөліктеріне ағымдағы балық шаруашылығы мелиорациясын жүргізу арқылы мұндай қатерді жою мүмкін болмаған жағдайларда ғылыми ұсынымдар негізінде балықтарды мелиорациялық аулау туралы шешім қабылдайды;</w:t>
      </w:r>
    </w:p>
    <w:bookmarkEnd w:id="450"/>
    <w:bookmarkStart w:name="z472" w:id="451"/>
    <w:p>
      <w:pPr>
        <w:spacing w:after="0"/>
        <w:ind w:left="0"/>
        <w:jc w:val="both"/>
      </w:pPr>
      <w:r>
        <w:rPr>
          <w:rFonts w:ascii="Times New Roman"/>
          <w:b w:val="false"/>
          <w:i w:val="false"/>
          <w:color w:val="000000"/>
          <w:sz w:val="28"/>
        </w:rPr>
        <w:t>
      14) тексеру материалдарын құқық қорғау органдарына iс жүргiзу шешiмiн қабылдау үшiн жолдайды;</w:t>
      </w:r>
    </w:p>
    <w:bookmarkEnd w:id="451"/>
    <w:bookmarkStart w:name="z473" w:id="452"/>
    <w:p>
      <w:pPr>
        <w:spacing w:after="0"/>
        <w:ind w:left="0"/>
        <w:jc w:val="both"/>
      </w:pPr>
      <w:r>
        <w:rPr>
          <w:rFonts w:ascii="Times New Roman"/>
          <w:b w:val="false"/>
          <w:i w:val="false"/>
          <w:color w:val="000000"/>
          <w:sz w:val="28"/>
        </w:rPr>
        <w:t>
      15) балық ресурстарын және басқа да су жануарларын қорғау, өсiмiн молайту және пайдалану саласындағы Қазақстан Республикасы заңдарының бұзылуы салдарынан келтiрiлген зиянның көлемiн анықтайды және осының негiзiнде кiнәлi тұлғаларға осы зиянды ерiктi түрде өтеу туралы талап қояды не сотқа талап-арыз береді;</w:t>
      </w:r>
    </w:p>
    <w:bookmarkEnd w:id="452"/>
    <w:bookmarkStart w:name="z474" w:id="453"/>
    <w:p>
      <w:pPr>
        <w:spacing w:after="0"/>
        <w:ind w:left="0"/>
        <w:jc w:val="both"/>
      </w:pPr>
      <w:r>
        <w:rPr>
          <w:rFonts w:ascii="Times New Roman"/>
          <w:b w:val="false"/>
          <w:i w:val="false"/>
          <w:color w:val="000000"/>
          <w:sz w:val="28"/>
        </w:rPr>
        <w:t>
      16) су тарту және ағызу құрылыстарын балық қорғау құрылғыларының бар-жоғына және олардың белгіленген талаптарға сәйкестігіне қарап-тексеруді жүзеге асырады;</w:t>
      </w:r>
    </w:p>
    <w:bookmarkEnd w:id="453"/>
    <w:bookmarkStart w:name="z475" w:id="454"/>
    <w:p>
      <w:pPr>
        <w:spacing w:after="0"/>
        <w:ind w:left="0"/>
        <w:jc w:val="both"/>
      </w:pPr>
      <w:r>
        <w:rPr>
          <w:rFonts w:ascii="Times New Roman"/>
          <w:b w:val="false"/>
          <w:i w:val="false"/>
          <w:color w:val="000000"/>
          <w:sz w:val="28"/>
        </w:rPr>
        <w:t>
      17) балық ресурстарын және басқа да су жануарларын интродукциялауды, реинтродукциялауды және будандастыруды жүзеге асыру тәртібінің сақталуына мемлекеттік бақылауды және қадағалауды жүзеге асырады;</w:t>
      </w:r>
    </w:p>
    <w:bookmarkEnd w:id="454"/>
    <w:bookmarkStart w:name="z476" w:id="455"/>
    <w:p>
      <w:pPr>
        <w:spacing w:after="0"/>
        <w:ind w:left="0"/>
        <w:jc w:val="both"/>
      </w:pPr>
      <w:r>
        <w:rPr>
          <w:rFonts w:ascii="Times New Roman"/>
          <w:b w:val="false"/>
          <w:i w:val="false"/>
          <w:color w:val="000000"/>
          <w:sz w:val="28"/>
        </w:rPr>
        <w:t>
      18) балық ресурстарын және басқа да су жануарларын қорғау, өсімін молайту және пайдалану саласындағы Қазақстан Республикасының заңнамасы талаптарының сақталуын айқындау мақсатында жануарлар дүниесін пайдаланушылардың қызметін тексереді;</w:t>
      </w:r>
    </w:p>
    <w:bookmarkEnd w:id="455"/>
    <w:bookmarkStart w:name="z477" w:id="456"/>
    <w:p>
      <w:pPr>
        <w:spacing w:after="0"/>
        <w:ind w:left="0"/>
        <w:jc w:val="both"/>
      </w:pPr>
      <w:r>
        <w:rPr>
          <w:rFonts w:ascii="Times New Roman"/>
          <w:b w:val="false"/>
          <w:i w:val="false"/>
          <w:color w:val="000000"/>
          <w:sz w:val="28"/>
        </w:rPr>
        <w:t>
      19) балық шаруашылығы су айдындарында және (немесе) учаскелерінде аншлагтардың болуын, сондай-ақ олардың бекітілген үлгілерге сәйкестігін, сондай-ақ балық аулауға тыйым салынған мерзімдер мен орындарды, балық ресурстарын және басқа да су жануарларын аулауды есепке алу журналдарын тексереді (кәсіпшілік журнал);</w:t>
      </w:r>
    </w:p>
    <w:bookmarkEnd w:id="456"/>
    <w:bookmarkStart w:name="z478" w:id="457"/>
    <w:p>
      <w:pPr>
        <w:spacing w:after="0"/>
        <w:ind w:left="0"/>
        <w:jc w:val="both"/>
      </w:pPr>
      <w:r>
        <w:rPr>
          <w:rFonts w:ascii="Times New Roman"/>
          <w:b w:val="false"/>
          <w:i w:val="false"/>
          <w:color w:val="000000"/>
          <w:sz w:val="28"/>
        </w:rPr>
        <w:t>
      20) Қазақстан Республикасының заңнамаларында белгіленген құзыретіне сәйкес әкімшілік құқық бұзушылық туралы істер бойынша іс жүргізуді жүзеге асырады;</w:t>
      </w:r>
    </w:p>
    <w:bookmarkEnd w:id="457"/>
    <w:bookmarkStart w:name="z479" w:id="458"/>
    <w:p>
      <w:pPr>
        <w:spacing w:after="0"/>
        <w:ind w:left="0"/>
        <w:jc w:val="both"/>
      </w:pPr>
      <w:r>
        <w:rPr>
          <w:rFonts w:ascii="Times New Roman"/>
          <w:b w:val="false"/>
          <w:i w:val="false"/>
          <w:color w:val="000000"/>
          <w:sz w:val="28"/>
        </w:rPr>
        <w:t>
      21) мемлекеттік қызметтер көрсету мәселелері жөніндегі бірыңғай байланыс орталығына мемлекеттік қызметтер көрсету тәртібі туралы ақпарат ұсынады;</w:t>
      </w:r>
    </w:p>
    <w:bookmarkEnd w:id="458"/>
    <w:bookmarkStart w:name="z480" w:id="459"/>
    <w:p>
      <w:pPr>
        <w:spacing w:after="0"/>
        <w:ind w:left="0"/>
        <w:jc w:val="both"/>
      </w:pPr>
      <w:r>
        <w:rPr>
          <w:rFonts w:ascii="Times New Roman"/>
          <w:b w:val="false"/>
          <w:i w:val="false"/>
          <w:color w:val="000000"/>
          <w:sz w:val="28"/>
        </w:rPr>
        <w:t>
      22) балық шарушылығын жүргізу қағидаларының сақталуына мемлекеттік бақылауды және қадағалауды жүзеге асырады;</w:t>
      </w:r>
    </w:p>
    <w:bookmarkEnd w:id="459"/>
    <w:bookmarkStart w:name="z481" w:id="460"/>
    <w:p>
      <w:pPr>
        <w:spacing w:after="0"/>
        <w:ind w:left="0"/>
        <w:jc w:val="both"/>
      </w:pPr>
      <w:r>
        <w:rPr>
          <w:rFonts w:ascii="Times New Roman"/>
          <w:b w:val="false"/>
          <w:i w:val="false"/>
          <w:color w:val="000000"/>
          <w:sz w:val="28"/>
        </w:rPr>
        <w:t>
      23) балық аулау қағидаларының сақталуына мемлекеттік бақылауды және қадағалауды жүзеге асырады;</w:t>
      </w:r>
    </w:p>
    <w:bookmarkEnd w:id="460"/>
    <w:bookmarkStart w:name="z482" w:id="461"/>
    <w:p>
      <w:pPr>
        <w:spacing w:after="0"/>
        <w:ind w:left="0"/>
        <w:jc w:val="both"/>
      </w:pPr>
      <w:r>
        <w:rPr>
          <w:rFonts w:ascii="Times New Roman"/>
          <w:b w:val="false"/>
          <w:i w:val="false"/>
          <w:color w:val="000000"/>
          <w:sz w:val="28"/>
        </w:rPr>
        <w:t>
      24) балық ресурстарының және басқа да су жануарларын қорғау және қадағалау, өсімін молайту және пайдалану саласындағы нормалар мен нормативтердің сақталуын мемлекеттік бақылауды және қадағалауды жүзеге асырады;</w:t>
      </w:r>
    </w:p>
    <w:bookmarkEnd w:id="461"/>
    <w:bookmarkStart w:name="z483" w:id="462"/>
    <w:p>
      <w:pPr>
        <w:spacing w:after="0"/>
        <w:ind w:left="0"/>
        <w:jc w:val="both"/>
      </w:pPr>
      <w:r>
        <w:rPr>
          <w:rFonts w:ascii="Times New Roman"/>
          <w:b w:val="false"/>
          <w:i w:val="false"/>
          <w:color w:val="000000"/>
          <w:sz w:val="28"/>
        </w:rPr>
        <w:t>
      25) балық ресурстарының және басқа да су жануарларын қорғау, өсімін молайту және пайдалану жөніндегі іс-шаралардың орындалуын мемлекеттік бақылауды және қадағалауды жүзеге асырады;</w:t>
      </w:r>
    </w:p>
    <w:bookmarkEnd w:id="462"/>
    <w:bookmarkStart w:name="z484" w:id="463"/>
    <w:p>
      <w:pPr>
        <w:spacing w:after="0"/>
        <w:ind w:left="0"/>
        <w:jc w:val="both"/>
      </w:pPr>
      <w:r>
        <w:rPr>
          <w:rFonts w:ascii="Times New Roman"/>
          <w:b w:val="false"/>
          <w:i w:val="false"/>
          <w:color w:val="000000"/>
          <w:sz w:val="28"/>
        </w:rPr>
        <w:t>
      26) балық ресурстарын және басқа да су жануарларын пайдалануға белгіленген шектеулер мен тыйым салулардың сақталуын мемлекеттік бақылауды және қадағалауды жүзеге асырады;</w:t>
      </w:r>
    </w:p>
    <w:bookmarkEnd w:id="463"/>
    <w:bookmarkStart w:name="z485" w:id="464"/>
    <w:p>
      <w:pPr>
        <w:spacing w:after="0"/>
        <w:ind w:left="0"/>
        <w:jc w:val="both"/>
      </w:pPr>
      <w:r>
        <w:rPr>
          <w:rFonts w:ascii="Times New Roman"/>
          <w:b w:val="false"/>
          <w:i w:val="false"/>
          <w:color w:val="000000"/>
          <w:sz w:val="28"/>
        </w:rPr>
        <w:t>
      27) балық ресурстарын және басқа да су жануарларын қорғау, өсімін молайту және пайдалану саласындағы жергілікті атқарушы органдарға мемлекеттік бақылауды және қадағалауды жүзеге асырады;</w:t>
      </w:r>
    </w:p>
    <w:bookmarkEnd w:id="464"/>
    <w:bookmarkStart w:name="z486" w:id="465"/>
    <w:p>
      <w:pPr>
        <w:spacing w:after="0"/>
        <w:ind w:left="0"/>
        <w:jc w:val="both"/>
      </w:pPr>
      <w:r>
        <w:rPr>
          <w:rFonts w:ascii="Times New Roman"/>
          <w:b w:val="false"/>
          <w:i w:val="false"/>
          <w:color w:val="000000"/>
          <w:sz w:val="28"/>
        </w:rPr>
        <w:t>
      28) балық ресурстарын және басқа да су жануарларын қорғау, өсiмiн молайту және пайдалану саласындағы Қазақстан Республикасы заңнамаларының өзге де талаптарының орындалуына бақылауды жүзеге асырады;</w:t>
      </w:r>
    </w:p>
    <w:bookmarkEnd w:id="465"/>
    <w:bookmarkStart w:name="z487" w:id="466"/>
    <w:p>
      <w:pPr>
        <w:spacing w:after="0"/>
        <w:ind w:left="0"/>
        <w:jc w:val="both"/>
      </w:pPr>
      <w:r>
        <w:rPr>
          <w:rFonts w:ascii="Times New Roman"/>
          <w:b w:val="false"/>
          <w:i w:val="false"/>
          <w:color w:val="000000"/>
          <w:sz w:val="28"/>
        </w:rPr>
        <w:t>
      29) биологиялық негіздеме негізінде бекітіліп берілген балық шаруашылығы су айдынындағы және (немесе) учаскесіндегі балық шаруашылығы мелиорациясын, жануарлар дүниесін пайдаланушылар арнайы пайдалану кезінде жүргізетін балық ресурстарының және басқа да су жануарларының кәсіпшілік қорының деректерін жыл сайын түзетуді келіседі;</w:t>
      </w:r>
    </w:p>
    <w:bookmarkEnd w:id="466"/>
    <w:bookmarkStart w:name="z488" w:id="467"/>
    <w:p>
      <w:pPr>
        <w:spacing w:after="0"/>
        <w:ind w:left="0"/>
        <w:jc w:val="both"/>
      </w:pPr>
      <w:r>
        <w:rPr>
          <w:rFonts w:ascii="Times New Roman"/>
          <w:b w:val="false"/>
          <w:i w:val="false"/>
          <w:color w:val="000000"/>
          <w:sz w:val="28"/>
        </w:rPr>
        <w:t xml:space="preserve">
      30) "Жануарлар дүниесін қорғау, өсімін молайту және пайдалану туралы" 2004 жылғы 9 шілдедегі Қазақстан Республикасының Заңы </w:t>
      </w:r>
      <w:r>
        <w:rPr>
          <w:rFonts w:ascii="Times New Roman"/>
          <w:b w:val="false"/>
          <w:i w:val="false"/>
          <w:color w:val="000000"/>
          <w:sz w:val="28"/>
        </w:rPr>
        <w:t>17-бабының</w:t>
      </w:r>
      <w:r>
        <w:rPr>
          <w:rFonts w:ascii="Times New Roman"/>
          <w:b w:val="false"/>
          <w:i w:val="false"/>
          <w:color w:val="000000"/>
          <w:sz w:val="28"/>
        </w:rPr>
        <w:t xml:space="preserve"> 1 және </w:t>
      </w:r>
      <w:r>
        <w:rPr>
          <w:rFonts w:ascii="Times New Roman"/>
          <w:b w:val="false"/>
          <w:i w:val="false"/>
          <w:color w:val="000000"/>
          <w:sz w:val="28"/>
        </w:rPr>
        <w:t>2-тармақтарында</w:t>
      </w:r>
      <w:r>
        <w:rPr>
          <w:rFonts w:ascii="Times New Roman"/>
          <w:b w:val="false"/>
          <w:i w:val="false"/>
          <w:color w:val="000000"/>
          <w:sz w:val="28"/>
        </w:rPr>
        <w:t xml:space="preserve"> көрсетілген Инспекция бақылауындағы аумақтарда және су айдындарында (халықаралық және республикалық маңызы бар су айдындарына жатпайтын)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467"/>
    <w:bookmarkStart w:name="z489" w:id="468"/>
    <w:p>
      <w:pPr>
        <w:spacing w:after="0"/>
        <w:ind w:left="0"/>
        <w:jc w:val="both"/>
      </w:pPr>
      <w:r>
        <w:rPr>
          <w:rFonts w:ascii="Times New Roman"/>
          <w:b w:val="false"/>
          <w:i w:val="false"/>
          <w:color w:val="000000"/>
          <w:sz w:val="28"/>
        </w:rPr>
        <w:t>
      31) балық ресурстарын және басқа да су жануарларының жағдайына әсер ететін немесе әсер етуі мүмкін болатын кәсiпорындарды, құрылыстар және басқа да объектiлердi орналастыруға, сондай-ақ, жаңа техника, технология, материалдар мен заттар енгізуге келісім береді;</w:t>
      </w:r>
    </w:p>
    <w:bookmarkEnd w:id="468"/>
    <w:bookmarkStart w:name="z490" w:id="469"/>
    <w:p>
      <w:pPr>
        <w:spacing w:after="0"/>
        <w:ind w:left="0"/>
        <w:jc w:val="both"/>
      </w:pPr>
      <w:r>
        <w:rPr>
          <w:rFonts w:ascii="Times New Roman"/>
          <w:b w:val="false"/>
          <w:i w:val="false"/>
          <w:color w:val="000000"/>
          <w:sz w:val="28"/>
        </w:rPr>
        <w:t>
      32) балық шаруашылығы су айдындарында және (немесе) учаскелерінде балық аулауға тыйым салынған кезеңде, сондай-ақ балық аулауға тыйым салынған жерлерде қозғалтқыштары қосылған су көлігінің барлық түрлерінің жүруін келіседі;</w:t>
      </w:r>
    </w:p>
    <w:bookmarkEnd w:id="469"/>
    <w:bookmarkStart w:name="z491" w:id="470"/>
    <w:p>
      <w:pPr>
        <w:spacing w:after="0"/>
        <w:ind w:left="0"/>
        <w:jc w:val="both"/>
      </w:pPr>
      <w:r>
        <w:rPr>
          <w:rFonts w:ascii="Times New Roman"/>
          <w:b w:val="false"/>
          <w:i w:val="false"/>
          <w:color w:val="000000"/>
          <w:sz w:val="28"/>
        </w:rPr>
        <w:t>
      33) су тарту және ағызу құрылыстарының балықтарды қорғау құрылғыларын орнатуға келісім береді;</w:t>
      </w:r>
    </w:p>
    <w:bookmarkEnd w:id="470"/>
    <w:bookmarkStart w:name="z492" w:id="471"/>
    <w:p>
      <w:pPr>
        <w:spacing w:after="0"/>
        <w:ind w:left="0"/>
        <w:jc w:val="both"/>
      </w:pPr>
      <w:r>
        <w:rPr>
          <w:rFonts w:ascii="Times New Roman"/>
          <w:b w:val="false"/>
          <w:i w:val="false"/>
          <w:color w:val="000000"/>
          <w:sz w:val="28"/>
        </w:rPr>
        <w:t>
      34) аулаған жері туралы анықтаманы береді;</w:t>
      </w:r>
    </w:p>
    <w:bookmarkEnd w:id="471"/>
    <w:bookmarkStart w:name="z493" w:id="472"/>
    <w:p>
      <w:pPr>
        <w:spacing w:after="0"/>
        <w:ind w:left="0"/>
        <w:jc w:val="both"/>
      </w:pPr>
      <w:r>
        <w:rPr>
          <w:rFonts w:ascii="Times New Roman"/>
          <w:b w:val="false"/>
          <w:i w:val="false"/>
          <w:color w:val="000000"/>
          <w:sz w:val="28"/>
        </w:rPr>
        <w:t>
      35) жергілікті маңызы бар балық шаруашылығы су айдындарын және (немесе) учаскелерiн бекітіп беру бойынша конкурс өткізеді;</w:t>
      </w:r>
    </w:p>
    <w:bookmarkEnd w:id="472"/>
    <w:bookmarkStart w:name="z494" w:id="473"/>
    <w:p>
      <w:pPr>
        <w:spacing w:after="0"/>
        <w:ind w:left="0"/>
        <w:jc w:val="both"/>
      </w:pPr>
      <w:r>
        <w:rPr>
          <w:rFonts w:ascii="Times New Roman"/>
          <w:b w:val="false"/>
          <w:i w:val="false"/>
          <w:color w:val="000000"/>
          <w:sz w:val="28"/>
        </w:rPr>
        <w:t>
      36) балық шаруашылығын жүргізуге шарттар жасайды;</w:t>
      </w:r>
    </w:p>
    <w:bookmarkEnd w:id="473"/>
    <w:bookmarkStart w:name="z495" w:id="474"/>
    <w:p>
      <w:pPr>
        <w:spacing w:after="0"/>
        <w:ind w:left="0"/>
        <w:jc w:val="both"/>
      </w:pPr>
      <w:r>
        <w:rPr>
          <w:rFonts w:ascii="Times New Roman"/>
          <w:b w:val="false"/>
          <w:i w:val="false"/>
          <w:color w:val="000000"/>
          <w:sz w:val="28"/>
        </w:rPr>
        <w:t>
      37) жергілікті маңызы бар балық шаруашылығы су айдындарын және (немесе) учаскелерін қайта бекітіп беруді жүзеге асырады;</w:t>
      </w:r>
    </w:p>
    <w:bookmarkEnd w:id="474"/>
    <w:bookmarkStart w:name="z496" w:id="475"/>
    <w:p>
      <w:pPr>
        <w:spacing w:after="0"/>
        <w:ind w:left="0"/>
        <w:jc w:val="both"/>
      </w:pPr>
      <w:r>
        <w:rPr>
          <w:rFonts w:ascii="Times New Roman"/>
          <w:b w:val="false"/>
          <w:i w:val="false"/>
          <w:color w:val="000000"/>
          <w:sz w:val="28"/>
        </w:rPr>
        <w:t>
      38) жануарлар дүниесін қорғау, өсімін молайту және пайдалану саласындағы аккредиттелген ғылыми ұйымдардың ұсынымы бойынша тыйым салудың жалпы ұзақтығын өзгертпестен, жануарлар дүниесі объектілерін алып қоюға тыйым салу мерзімін табиғи-климаттық жағдайларға байланысты қайсыбір жағына күнтізбелік он бес күнге ауыстыру туралы шешім қабылдайды;</w:t>
      </w:r>
    </w:p>
    <w:bookmarkEnd w:id="475"/>
    <w:bookmarkStart w:name="z497" w:id="476"/>
    <w:p>
      <w:pPr>
        <w:spacing w:after="0"/>
        <w:ind w:left="0"/>
        <w:jc w:val="both"/>
      </w:pPr>
      <w:r>
        <w:rPr>
          <w:rFonts w:ascii="Times New Roman"/>
          <w:b w:val="false"/>
          <w:i w:val="false"/>
          <w:color w:val="000000"/>
          <w:sz w:val="28"/>
        </w:rPr>
        <w:t>
      39) балық ресурстарын және басқа да су жануарларын қорғау, өсiмiн молайту және пайдалану саласындағы Қазақстан Республикасы заңдарының бұзылуы анықталған кезде Қазақстан Республикасының заңдарында белгiленген тәртiппен жануарлар дүниесiн пайдаланушылардың қызметiн тоқтатады немесе қызметiне тыйым салу туралы ұсыныс енгiзеді;</w:t>
      </w:r>
    </w:p>
    <w:bookmarkEnd w:id="476"/>
    <w:bookmarkStart w:name="z498" w:id="477"/>
    <w:p>
      <w:pPr>
        <w:spacing w:after="0"/>
        <w:ind w:left="0"/>
        <w:jc w:val="both"/>
      </w:pPr>
      <w:r>
        <w:rPr>
          <w:rFonts w:ascii="Times New Roman"/>
          <w:b w:val="false"/>
          <w:i w:val="false"/>
          <w:color w:val="000000"/>
          <w:sz w:val="28"/>
        </w:rPr>
        <w:t>
      40) қоршаған ортаны қорғау саласындағы уәкілетті орган айқындайтын тәртіппен мүдделі мемлекеттік органдармен бірлесіп, мұнайдың төгілуіне сезімталдық картасын және экологиялық сезімталдық индексін әзірлеуге, айқындауға және келісуге қатысады;</w:t>
      </w:r>
    </w:p>
    <w:bookmarkEnd w:id="477"/>
    <w:bookmarkStart w:name="z499" w:id="478"/>
    <w:p>
      <w:pPr>
        <w:spacing w:after="0"/>
        <w:ind w:left="0"/>
        <w:jc w:val="both"/>
      </w:pPr>
      <w:r>
        <w:rPr>
          <w:rFonts w:ascii="Times New Roman"/>
          <w:b w:val="false"/>
          <w:i w:val="false"/>
          <w:color w:val="000000"/>
          <w:sz w:val="28"/>
        </w:rPr>
        <w:t>
      41) Каспий теңізінің солтүстік бөлігіндегі қорық аймағында балық аулауды және оны тасуды, навигациялық жағдай құралдарын қоюды, ауыстыруды, алуды және тексеруді, ғылыми-зерттеу жұмыстарын жүзеге асыратын кемелердің қатынасына жол беруге келіседі;</w:t>
      </w:r>
    </w:p>
    <w:bookmarkEnd w:id="478"/>
    <w:bookmarkStart w:name="z500" w:id="479"/>
    <w:p>
      <w:pPr>
        <w:spacing w:after="0"/>
        <w:ind w:left="0"/>
        <w:jc w:val="both"/>
      </w:pPr>
      <w:r>
        <w:rPr>
          <w:rFonts w:ascii="Times New Roman"/>
          <w:b w:val="false"/>
          <w:i w:val="false"/>
          <w:color w:val="000000"/>
          <w:sz w:val="28"/>
        </w:rPr>
        <w:t>
      42) Қазақстан Республикасының заңдарымен, Қазақстан Республикасы Президентінің, Үкіметінің, Қазақстан Республикасы Экология және табиғи ресурстар министрінің, Қазақстан Республикасы Экология және табиғи ресурстар министрлігі Балық шаруашылығы комитеті төрағасының актілерімен, сондай-ақ, осы Ережемен қарастырылған басқа да функцияларды атқарады.</w:t>
      </w:r>
    </w:p>
    <w:bookmarkEnd w:id="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01" w:id="480"/>
    <w:p>
      <w:pPr>
        <w:spacing w:after="0"/>
        <w:ind w:left="0"/>
        <w:jc w:val="left"/>
      </w:pPr>
      <w:r>
        <w:rPr>
          <w:rFonts w:ascii="Times New Roman"/>
          <w:b/>
          <w:i w:val="false"/>
          <w:color w:val="000000"/>
        </w:rPr>
        <w:t xml:space="preserve"> 3-тарау. Инспекция қызметін ұйымдастыру кезіндегі оның басшысының мәртебесі және өкілеттіктері</w:t>
      </w:r>
    </w:p>
    <w:bookmarkEnd w:id="480"/>
    <w:bookmarkStart w:name="z502" w:id="481"/>
    <w:p>
      <w:pPr>
        <w:spacing w:after="0"/>
        <w:ind w:left="0"/>
        <w:jc w:val="both"/>
      </w:pPr>
      <w:r>
        <w:rPr>
          <w:rFonts w:ascii="Times New Roman"/>
          <w:b w:val="false"/>
          <w:i w:val="false"/>
          <w:color w:val="000000"/>
          <w:sz w:val="28"/>
        </w:rPr>
        <w:t>
      17. Инспекцияға басшылықты Инспекцияға жүктелген міндеттердің орындалуына және оның өкілеттіктерін жүзеге асыруға дербес жауапты болатын басшы жүзеге асырады.</w:t>
      </w:r>
    </w:p>
    <w:bookmarkEnd w:id="481"/>
    <w:bookmarkStart w:name="z503" w:id="482"/>
    <w:p>
      <w:pPr>
        <w:spacing w:after="0"/>
        <w:ind w:left="0"/>
        <w:jc w:val="both"/>
      </w:pPr>
      <w:r>
        <w:rPr>
          <w:rFonts w:ascii="Times New Roman"/>
          <w:b w:val="false"/>
          <w:i w:val="false"/>
          <w:color w:val="000000"/>
          <w:sz w:val="28"/>
        </w:rPr>
        <w:t>
      18. Инспекция басшысы Қазақстан Республикасы Экология және табиғи ресурстар министрінің келісімі бойынша Қазақстан Республикасы экология және табиғи ресурстар министрлігінің аппарат басшысымен қызметке тағайындалады және қызметтен босатылады.</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04" w:id="483"/>
    <w:p>
      <w:pPr>
        <w:spacing w:after="0"/>
        <w:ind w:left="0"/>
        <w:jc w:val="both"/>
      </w:pPr>
      <w:r>
        <w:rPr>
          <w:rFonts w:ascii="Times New Roman"/>
          <w:b w:val="false"/>
          <w:i w:val="false"/>
          <w:color w:val="000000"/>
          <w:sz w:val="28"/>
        </w:rPr>
        <w:t>
      19. Инспекция басшысының Қазақстан Республикасы Экология және табиғи ресурстар министрлігі Балық шаруашылығы комитетінің төрағасымен қызметке тағайындалатын және қызметтен босатылатын орынбасарлары болады.</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05" w:id="484"/>
    <w:p>
      <w:pPr>
        <w:spacing w:after="0"/>
        <w:ind w:left="0"/>
        <w:jc w:val="both"/>
      </w:pPr>
      <w:r>
        <w:rPr>
          <w:rFonts w:ascii="Times New Roman"/>
          <w:b w:val="false"/>
          <w:i w:val="false"/>
          <w:color w:val="000000"/>
          <w:sz w:val="28"/>
        </w:rPr>
        <w:t>
      20. Инспекция басшысының өкілеттіктері:</w:t>
      </w:r>
    </w:p>
    <w:bookmarkEnd w:id="484"/>
    <w:bookmarkStart w:name="z506" w:id="485"/>
    <w:p>
      <w:pPr>
        <w:spacing w:after="0"/>
        <w:ind w:left="0"/>
        <w:jc w:val="both"/>
      </w:pPr>
      <w:r>
        <w:rPr>
          <w:rFonts w:ascii="Times New Roman"/>
          <w:b w:val="false"/>
          <w:i w:val="false"/>
          <w:color w:val="000000"/>
          <w:sz w:val="28"/>
        </w:rPr>
        <w:t xml:space="preserve">
      1) Инспекция жұмысын ұйымдастырады және басшылық жасайды; </w:t>
      </w:r>
    </w:p>
    <w:bookmarkEnd w:id="485"/>
    <w:bookmarkStart w:name="z507" w:id="486"/>
    <w:p>
      <w:pPr>
        <w:spacing w:after="0"/>
        <w:ind w:left="0"/>
        <w:jc w:val="both"/>
      </w:pPr>
      <w:r>
        <w:rPr>
          <w:rFonts w:ascii="Times New Roman"/>
          <w:b w:val="false"/>
          <w:i w:val="false"/>
          <w:color w:val="000000"/>
          <w:sz w:val="28"/>
        </w:rPr>
        <w:t xml:space="preserve">
      2) Инспекцияға жүктелген міндеттерді орындауға және өз қызметтерін жүзеге асыруға, шығыс құжаттардың сапасы мен уақыттылығына, сондай-ақ республикалық бюджеттен бөлінген қаражатты мақсатты пайдалануына дербес жауапты болады; </w:t>
      </w:r>
    </w:p>
    <w:bookmarkEnd w:id="486"/>
    <w:bookmarkStart w:name="z508" w:id="487"/>
    <w:p>
      <w:pPr>
        <w:spacing w:after="0"/>
        <w:ind w:left="0"/>
        <w:jc w:val="both"/>
      </w:pPr>
      <w:r>
        <w:rPr>
          <w:rFonts w:ascii="Times New Roman"/>
          <w:b w:val="false"/>
          <w:i w:val="false"/>
          <w:color w:val="000000"/>
          <w:sz w:val="28"/>
        </w:rPr>
        <w:t>
      3) өз құзыреті шегінде бұйрықтарға қол қояды;</w:t>
      </w:r>
    </w:p>
    <w:bookmarkEnd w:id="487"/>
    <w:bookmarkStart w:name="z509" w:id="488"/>
    <w:p>
      <w:pPr>
        <w:spacing w:after="0"/>
        <w:ind w:left="0"/>
        <w:jc w:val="both"/>
      </w:pPr>
      <w:r>
        <w:rPr>
          <w:rFonts w:ascii="Times New Roman"/>
          <w:b w:val="false"/>
          <w:i w:val="false"/>
          <w:color w:val="000000"/>
          <w:sz w:val="28"/>
        </w:rPr>
        <w:t>
      4) Инспекция басшысының орынбасарларын қоспағанда, Инспекция қызметкерлерінің лауазымдық нұсқаулықтарын бекітеді;</w:t>
      </w:r>
    </w:p>
    <w:bookmarkEnd w:id="488"/>
    <w:bookmarkStart w:name="z510" w:id="489"/>
    <w:p>
      <w:pPr>
        <w:spacing w:after="0"/>
        <w:ind w:left="0"/>
        <w:jc w:val="both"/>
      </w:pPr>
      <w:r>
        <w:rPr>
          <w:rFonts w:ascii="Times New Roman"/>
          <w:b w:val="false"/>
          <w:i w:val="false"/>
          <w:color w:val="000000"/>
          <w:sz w:val="28"/>
        </w:rPr>
        <w:t>
      5) өз құзыреті шегінде Инспекцияда сыбайлас жемқорлыққа қарсы іс-қимыл жөніндегі іс-шаралардың қабылдануына дербес жауапты болады және іс-шараларды ұйымдастырады;</w:t>
      </w:r>
    </w:p>
    <w:bookmarkEnd w:id="489"/>
    <w:bookmarkStart w:name="z511" w:id="490"/>
    <w:p>
      <w:pPr>
        <w:spacing w:after="0"/>
        <w:ind w:left="0"/>
        <w:jc w:val="both"/>
      </w:pPr>
      <w:r>
        <w:rPr>
          <w:rFonts w:ascii="Times New Roman"/>
          <w:b w:val="false"/>
          <w:i w:val="false"/>
          <w:color w:val="000000"/>
          <w:sz w:val="28"/>
        </w:rPr>
        <w:t xml:space="preserve">
      6)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Инспекция қызметкерлерін қызметке тағайындайды және қызметтен босатады; </w:t>
      </w:r>
    </w:p>
    <w:bookmarkEnd w:id="490"/>
    <w:bookmarkStart w:name="z512" w:id="491"/>
    <w:p>
      <w:pPr>
        <w:spacing w:after="0"/>
        <w:ind w:left="0"/>
        <w:jc w:val="both"/>
      </w:pPr>
      <w:r>
        <w:rPr>
          <w:rFonts w:ascii="Times New Roman"/>
          <w:b w:val="false"/>
          <w:i w:val="false"/>
          <w:color w:val="000000"/>
          <w:sz w:val="28"/>
        </w:rPr>
        <w:t>
      7) Комитет төрағасына Инспекция басшысының орынбасарларын көтермелеу және тәртіптік жауапкершілікке тарту туралы ұсыныстар енгізеді;</w:t>
      </w:r>
    </w:p>
    <w:bookmarkEnd w:id="491"/>
    <w:bookmarkStart w:name="z513" w:id="492"/>
    <w:p>
      <w:pPr>
        <w:spacing w:after="0"/>
        <w:ind w:left="0"/>
        <w:jc w:val="both"/>
      </w:pPr>
      <w:r>
        <w:rPr>
          <w:rFonts w:ascii="Times New Roman"/>
          <w:b w:val="false"/>
          <w:i w:val="false"/>
          <w:color w:val="000000"/>
          <w:sz w:val="28"/>
        </w:rPr>
        <w:t>
      8)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Инспекция қызметкерлерін іссапарға жіберу, демалыс беру, материалдық көмек көрсету, даярлау (қайта даярлау) және біліктілігін арттыру, үстемеақы төлеу және көтермелеу, тәртіптік жауапкершілікке тарту мәселелерін шешеді;</w:t>
      </w:r>
    </w:p>
    <w:bookmarkEnd w:id="492"/>
    <w:bookmarkStart w:name="z514" w:id="493"/>
    <w:p>
      <w:pPr>
        <w:spacing w:after="0"/>
        <w:ind w:left="0"/>
        <w:jc w:val="both"/>
      </w:pPr>
      <w:r>
        <w:rPr>
          <w:rFonts w:ascii="Times New Roman"/>
          <w:b w:val="false"/>
          <w:i w:val="false"/>
          <w:color w:val="000000"/>
          <w:sz w:val="28"/>
        </w:rPr>
        <w:t xml:space="preserve">
      9) заңнамада белгіленген тәртіппен Инспекция басшысының орынбасарларына материалдық көмек көрсету, үстемеақылар төлеу мәселелерін келіседі; </w:t>
      </w:r>
    </w:p>
    <w:bookmarkEnd w:id="493"/>
    <w:bookmarkStart w:name="z515" w:id="494"/>
    <w:p>
      <w:pPr>
        <w:spacing w:after="0"/>
        <w:ind w:left="0"/>
        <w:jc w:val="both"/>
      </w:pPr>
      <w:r>
        <w:rPr>
          <w:rFonts w:ascii="Times New Roman"/>
          <w:b w:val="false"/>
          <w:i w:val="false"/>
          <w:color w:val="000000"/>
          <w:sz w:val="28"/>
        </w:rPr>
        <w:t>
      10) Инспекцияның құрылымдық бөлімшелерінің ережелерін бекітеді;</w:t>
      </w:r>
    </w:p>
    <w:bookmarkEnd w:id="494"/>
    <w:bookmarkStart w:name="z516" w:id="495"/>
    <w:p>
      <w:pPr>
        <w:spacing w:after="0"/>
        <w:ind w:left="0"/>
        <w:jc w:val="both"/>
      </w:pPr>
      <w:r>
        <w:rPr>
          <w:rFonts w:ascii="Times New Roman"/>
          <w:b w:val="false"/>
          <w:i w:val="false"/>
          <w:color w:val="000000"/>
          <w:sz w:val="28"/>
        </w:rPr>
        <w:t>
      11) мемлекеттік органдарда және өзге де ұйымдарда сенімхатсыз Инспекцияның атынан өкілдік етеді;</w:t>
      </w:r>
    </w:p>
    <w:bookmarkEnd w:id="495"/>
    <w:bookmarkStart w:name="z517" w:id="496"/>
    <w:p>
      <w:pPr>
        <w:spacing w:after="0"/>
        <w:ind w:left="0"/>
        <w:jc w:val="both"/>
      </w:pPr>
      <w:r>
        <w:rPr>
          <w:rFonts w:ascii="Times New Roman"/>
          <w:b w:val="false"/>
          <w:i w:val="false"/>
          <w:color w:val="000000"/>
          <w:sz w:val="28"/>
        </w:rPr>
        <w:t>
      12) Қазақстан Республикасы заңнамаларына және Қазақстан Республикасы Президентінің актілеріне сәйкес өзге де өкілеттіктерді жүзеге асырады.</w:t>
      </w:r>
    </w:p>
    <w:bookmarkEnd w:id="496"/>
    <w:bookmarkStart w:name="z518" w:id="497"/>
    <w:p>
      <w:pPr>
        <w:spacing w:after="0"/>
        <w:ind w:left="0"/>
        <w:jc w:val="both"/>
      </w:pPr>
      <w:r>
        <w:rPr>
          <w:rFonts w:ascii="Times New Roman"/>
          <w:b w:val="false"/>
          <w:i w:val="false"/>
          <w:color w:val="000000"/>
          <w:sz w:val="28"/>
        </w:rPr>
        <w:t>
      21. Іссапарға жіберуді қоспағанда, инспекция басшысы болмаған кезеңде оның өкілеттіктерін Инспекция басшысының орынбасарына, ол болмаған жағдайда Инспекцияның басқа қызметкеріне Қазақстан Республикасының Экология және табиғи ресурстар министрлігінің аппарат басшысының бұйрығымен жүктеледі.</w:t>
      </w:r>
    </w:p>
    <w:bookmarkEnd w:id="4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20" w:id="498"/>
    <w:p>
      <w:pPr>
        <w:spacing w:after="0"/>
        <w:ind w:left="0"/>
        <w:jc w:val="both"/>
      </w:pPr>
      <w:r>
        <w:rPr>
          <w:rFonts w:ascii="Times New Roman"/>
          <w:b w:val="false"/>
          <w:i w:val="false"/>
          <w:color w:val="000000"/>
          <w:sz w:val="28"/>
        </w:rPr>
        <w:t>
      22. Инспекция басшысы қолданыстағы заңнамаға сәйкес өз орынбасарларының өкілеттіктері бойынша Комитет төрағасына ұсыныстарын енгізеді.</w:t>
      </w:r>
    </w:p>
    <w:bookmarkEnd w:id="498"/>
    <w:bookmarkStart w:name="z521" w:id="499"/>
    <w:p>
      <w:pPr>
        <w:spacing w:after="0"/>
        <w:ind w:left="0"/>
        <w:jc w:val="left"/>
      </w:pPr>
      <w:r>
        <w:rPr>
          <w:rFonts w:ascii="Times New Roman"/>
          <w:b/>
          <w:i w:val="false"/>
          <w:color w:val="000000"/>
        </w:rPr>
        <w:t xml:space="preserve"> 4-тарау. Инспекцияның мүлкі</w:t>
      </w:r>
    </w:p>
    <w:bookmarkEnd w:id="499"/>
    <w:bookmarkStart w:name="z522" w:id="500"/>
    <w:p>
      <w:pPr>
        <w:spacing w:after="0"/>
        <w:ind w:left="0"/>
        <w:jc w:val="both"/>
      </w:pPr>
      <w:r>
        <w:rPr>
          <w:rFonts w:ascii="Times New Roman"/>
          <w:b w:val="false"/>
          <w:i w:val="false"/>
          <w:color w:val="000000"/>
          <w:sz w:val="28"/>
        </w:rPr>
        <w:t>
      23. Инспекцияның заңнамада көзделген жағдайларда жедел басқару құқығында оқшауланған мүлкі болуы мүмкін.</w:t>
      </w:r>
    </w:p>
    <w:bookmarkEnd w:id="500"/>
    <w:bookmarkStart w:name="z523" w:id="501"/>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01"/>
    <w:bookmarkStart w:name="z524" w:id="502"/>
    <w:p>
      <w:pPr>
        <w:spacing w:after="0"/>
        <w:ind w:left="0"/>
        <w:jc w:val="both"/>
      </w:pPr>
      <w:r>
        <w:rPr>
          <w:rFonts w:ascii="Times New Roman"/>
          <w:b w:val="false"/>
          <w:i w:val="false"/>
          <w:color w:val="000000"/>
          <w:sz w:val="28"/>
        </w:rPr>
        <w:t>
      24. Инспекцияға бекітілген мүлік республикалық меншікке жатады.</w:t>
      </w:r>
    </w:p>
    <w:bookmarkEnd w:id="502"/>
    <w:bookmarkStart w:name="z525" w:id="503"/>
    <w:p>
      <w:pPr>
        <w:spacing w:after="0"/>
        <w:ind w:left="0"/>
        <w:jc w:val="both"/>
      </w:pPr>
      <w:r>
        <w:rPr>
          <w:rFonts w:ascii="Times New Roman"/>
          <w:b w:val="false"/>
          <w:i w:val="false"/>
          <w:color w:val="000000"/>
          <w:sz w:val="28"/>
        </w:rPr>
        <w:t>
      25.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503"/>
    <w:bookmarkStart w:name="z526" w:id="504"/>
    <w:p>
      <w:pPr>
        <w:spacing w:after="0"/>
        <w:ind w:left="0"/>
        <w:jc w:val="left"/>
      </w:pPr>
      <w:r>
        <w:rPr>
          <w:rFonts w:ascii="Times New Roman"/>
          <w:b/>
          <w:i w:val="false"/>
          <w:color w:val="000000"/>
        </w:rPr>
        <w:t xml:space="preserve"> 5-тарау. Инспекцияны қайта ұйымдастыру және тарату</w:t>
      </w:r>
    </w:p>
    <w:bookmarkEnd w:id="504"/>
    <w:bookmarkStart w:name="z527" w:id="505"/>
    <w:p>
      <w:pPr>
        <w:spacing w:after="0"/>
        <w:ind w:left="0"/>
        <w:jc w:val="both"/>
      </w:pPr>
      <w:r>
        <w:rPr>
          <w:rFonts w:ascii="Times New Roman"/>
          <w:b w:val="false"/>
          <w:i w:val="false"/>
          <w:color w:val="000000"/>
          <w:sz w:val="28"/>
        </w:rPr>
        <w:t>
      26. Инспекцияны қайта ұйымдастыру және тарату Қазақстан Республикасының заңнамасына сәйкес жүзеге асырылады.</w:t>
      </w:r>
    </w:p>
    <w:bookmarkEnd w:id="5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министрлігінің Балық</w:t>
            </w:r>
            <w:r>
              <w:br/>
            </w:r>
            <w:r>
              <w:rPr>
                <w:rFonts w:ascii="Times New Roman"/>
                <w:b w:val="false"/>
                <w:i w:val="false"/>
                <w:color w:val="000000"/>
                <w:sz w:val="20"/>
              </w:rPr>
              <w:t xml:space="preserve">шаруашылығы комитеті </w:t>
            </w:r>
            <w:r>
              <w:br/>
            </w:r>
            <w:r>
              <w:rPr>
                <w:rFonts w:ascii="Times New Roman"/>
                <w:b w:val="false"/>
                <w:i w:val="false"/>
                <w:color w:val="000000"/>
                <w:sz w:val="20"/>
              </w:rPr>
              <w:t>төрағасының</w:t>
            </w:r>
            <w:r>
              <w:br/>
            </w:r>
            <w:r>
              <w:rPr>
                <w:rFonts w:ascii="Times New Roman"/>
                <w:b w:val="false"/>
                <w:i w:val="false"/>
                <w:color w:val="000000"/>
                <w:sz w:val="20"/>
              </w:rPr>
              <w:t>2022 жылғы ________________</w:t>
            </w:r>
            <w:r>
              <w:br/>
            </w:r>
            <w:r>
              <w:rPr>
                <w:rFonts w:ascii="Times New Roman"/>
                <w:b w:val="false"/>
                <w:i w:val="false"/>
                <w:color w:val="000000"/>
                <w:sz w:val="20"/>
              </w:rPr>
              <w:t>№ _________ бұйрығының</w:t>
            </w:r>
            <w:r>
              <w:br/>
            </w:r>
            <w:r>
              <w:rPr>
                <w:rFonts w:ascii="Times New Roman"/>
                <w:b w:val="false"/>
                <w:i w:val="false"/>
                <w:color w:val="000000"/>
                <w:sz w:val="20"/>
              </w:rPr>
              <w:t>6-қосымшасы</w:t>
            </w:r>
          </w:p>
        </w:tc>
      </w:tr>
    </w:tbl>
    <w:bookmarkStart w:name="z529" w:id="506"/>
    <w:p>
      <w:pPr>
        <w:spacing w:after="0"/>
        <w:ind w:left="0"/>
        <w:jc w:val="left"/>
      </w:pPr>
      <w:r>
        <w:rPr>
          <w:rFonts w:ascii="Times New Roman"/>
          <w:b/>
          <w:i w:val="false"/>
          <w:color w:val="000000"/>
        </w:rPr>
        <w:t xml:space="preserve"> Қазақстан Республикасы Экология және табиғи ресурстар министрлігі Балық шаруашылығы комитетінің Нұра-Сарысу облысаралық бассейндік балық шаруашылығы инспекциясы" республикалық мемлекеттік мекеме туралы ережесі</w:t>
      </w:r>
    </w:p>
    <w:bookmarkEnd w:id="506"/>
    <w:p>
      <w:pPr>
        <w:spacing w:after="0"/>
        <w:ind w:left="0"/>
        <w:jc w:val="both"/>
      </w:pPr>
      <w:r>
        <w:rPr>
          <w:rFonts w:ascii="Times New Roman"/>
          <w:b w:val="false"/>
          <w:i w:val="false"/>
          <w:color w:val="ff0000"/>
          <w:sz w:val="28"/>
        </w:rPr>
        <w:t xml:space="preserve">
      Ескерту. Ереженің тақырыбы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p>
    <w:bookmarkStart w:name="z530" w:id="507"/>
    <w:p>
      <w:pPr>
        <w:spacing w:after="0"/>
        <w:ind w:left="0"/>
        <w:jc w:val="left"/>
      </w:pPr>
      <w:r>
        <w:rPr>
          <w:rFonts w:ascii="Times New Roman"/>
          <w:b/>
          <w:i w:val="false"/>
          <w:color w:val="000000"/>
        </w:rPr>
        <w:t xml:space="preserve"> 1-тарау. Жалпы ережелер</w:t>
      </w:r>
    </w:p>
    <w:bookmarkEnd w:id="507"/>
    <w:bookmarkStart w:name="z531" w:id="508"/>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 Балық шаруашылығы комитетінің Нұра-Сарысу облысаралық бассейндік балық шаруашылығы инспекциясы" республикалық мемлекеттік мекемесі (бұдан әрi – Инспекция) "Қазақстан Республикасы Экология және табиғи ресурстар министрлігінің Балық шаруашылығы комитеті (бұдан әрі – Комитет) құзыретi шегінде Балқаш көлін қоспағанда Ұлытау облысы және Қарағанды облысы әкімшілік шекарасының шегіндегі Нұра-Сарысу бассейнінің аумағында және су айдындарында (су қорғау белдеуі мен аймағын, жағалау жиегін және санитарлық қорғау аймағын қоса алғанда) балық ресурстарын және басқа да су жануарларын қорғау, өсiмiн молайту және пайдалану саласындағы іске асыру, реттеушілік, бақылау және қадағалау функцияларын жүзеге асыратын аумақтық бөлімше болып табылады.</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32" w:id="509"/>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p>
    <w:bookmarkEnd w:id="509"/>
    <w:bookmarkStart w:name="z533" w:id="510"/>
    <w:p>
      <w:pPr>
        <w:spacing w:after="0"/>
        <w:ind w:left="0"/>
        <w:jc w:val="both"/>
      </w:pPr>
      <w:r>
        <w:rPr>
          <w:rFonts w:ascii="Times New Roman"/>
          <w:b w:val="false"/>
          <w:i w:val="false"/>
          <w:color w:val="000000"/>
          <w:sz w:val="28"/>
        </w:rPr>
        <w:t>
      3. Инспекция мемлекеттік мекеменің ұйымдық-құқықтық нысанындағы Комитетке ведомстволық бағынысындағы заңды тұлға болып табылады, оның өз атауы мемлекеттік тілде көрсетілген мөрі мен мөртаңбалары, белгіленген үлгідегі бланкілері, қажет болғанда Қазақстан Республикасының заңнамасына сәйкес қазынашылық органдарында шоттары болады.</w:t>
      </w:r>
    </w:p>
    <w:bookmarkEnd w:id="510"/>
    <w:bookmarkStart w:name="z534" w:id="511"/>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511"/>
    <w:bookmarkStart w:name="z535" w:id="512"/>
    <w:p>
      <w:pPr>
        <w:spacing w:after="0"/>
        <w:ind w:left="0"/>
        <w:jc w:val="both"/>
      </w:pPr>
      <w:r>
        <w:rPr>
          <w:rFonts w:ascii="Times New Roman"/>
          <w:b w:val="false"/>
          <w:i w:val="false"/>
          <w:color w:val="000000"/>
          <w:sz w:val="28"/>
        </w:rPr>
        <w:t>
      5. Инспекция заңнамаға сәйкес уәкілеттік берілген болса, ол мемлекеттің атынан азаматтық-құқықтық қатынастардың тарапы болуға құқылы.</w:t>
      </w:r>
    </w:p>
    <w:bookmarkEnd w:id="512"/>
    <w:bookmarkStart w:name="z536" w:id="513"/>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513"/>
    <w:bookmarkStart w:name="z537" w:id="514"/>
    <w:p>
      <w:pPr>
        <w:spacing w:after="0"/>
        <w:ind w:left="0"/>
        <w:jc w:val="both"/>
      </w:pPr>
      <w:r>
        <w:rPr>
          <w:rFonts w:ascii="Times New Roman"/>
          <w:b w:val="false"/>
          <w:i w:val="false"/>
          <w:color w:val="000000"/>
          <w:sz w:val="28"/>
        </w:rPr>
        <w:t>
      7. Инспекция құрылымын және штат санын Қазақстан Республикасы Экология және табиғи ресурстар министрімен келіскеннен кейін Қазақстан Республикасы Экология және табиғи ресурстар министрлігінің аппарат басшысы бекiтедi.</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38" w:id="515"/>
    <w:p>
      <w:pPr>
        <w:spacing w:after="0"/>
        <w:ind w:left="0"/>
        <w:jc w:val="both"/>
      </w:pPr>
      <w:r>
        <w:rPr>
          <w:rFonts w:ascii="Times New Roman"/>
          <w:b w:val="false"/>
          <w:i w:val="false"/>
          <w:color w:val="000000"/>
          <w:sz w:val="28"/>
        </w:rPr>
        <w:t>
      8. Заңды тұлғаның орналасқан жері: Қазақстан Республикасы, 100012, Қарағанды облысы, Қарағанды қаласы, Қазыбек Би атындағы ауданы, Костенко көшесі, 6.</w:t>
      </w:r>
    </w:p>
    <w:bookmarkEnd w:id="515"/>
    <w:bookmarkStart w:name="z539" w:id="516"/>
    <w:p>
      <w:pPr>
        <w:spacing w:after="0"/>
        <w:ind w:left="0"/>
        <w:jc w:val="both"/>
      </w:pPr>
      <w:r>
        <w:rPr>
          <w:rFonts w:ascii="Times New Roman"/>
          <w:b w:val="false"/>
          <w:i w:val="false"/>
          <w:color w:val="000000"/>
          <w:sz w:val="28"/>
        </w:rPr>
        <w:t>
      9. Мемлекеттік органның толық атауы – "Қазақстан Республикасы Экология және табиғи ресурстар министрлігі Балық шаруашылығы комитетiнің Нұра-Сарысу облысаралық бассейндік балық шаруашылығы инспекциясы" республикалық мемлекеттiк мекемесi.</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40" w:id="517"/>
    <w:p>
      <w:pPr>
        <w:spacing w:after="0"/>
        <w:ind w:left="0"/>
        <w:jc w:val="both"/>
      </w:pPr>
      <w:r>
        <w:rPr>
          <w:rFonts w:ascii="Times New Roman"/>
          <w:b w:val="false"/>
          <w:i w:val="false"/>
          <w:color w:val="000000"/>
          <w:sz w:val="28"/>
        </w:rPr>
        <w:t xml:space="preserve">
      10. Осы Ереже Инспекцияның құрылтай құжаты болып табылады. </w:t>
      </w:r>
    </w:p>
    <w:bookmarkEnd w:id="517"/>
    <w:bookmarkStart w:name="z541" w:id="518"/>
    <w:p>
      <w:pPr>
        <w:spacing w:after="0"/>
        <w:ind w:left="0"/>
        <w:jc w:val="both"/>
      </w:pPr>
      <w:r>
        <w:rPr>
          <w:rFonts w:ascii="Times New Roman"/>
          <w:b w:val="false"/>
          <w:i w:val="false"/>
          <w:color w:val="000000"/>
          <w:sz w:val="28"/>
        </w:rPr>
        <w:t xml:space="preserve">
      11. Инспекцияның қызметiн қаржыландыру республикалық бюджет қаражаты есебінен жүзеге асырылады. </w:t>
      </w:r>
    </w:p>
    <w:bookmarkEnd w:id="518"/>
    <w:bookmarkStart w:name="z542" w:id="519"/>
    <w:p>
      <w:pPr>
        <w:spacing w:after="0"/>
        <w:ind w:left="0"/>
        <w:jc w:val="both"/>
      </w:pPr>
      <w:r>
        <w:rPr>
          <w:rFonts w:ascii="Times New Roman"/>
          <w:b w:val="false"/>
          <w:i w:val="false"/>
          <w:color w:val="000000"/>
          <w:sz w:val="28"/>
        </w:rPr>
        <w:t>
      12. Инспекцияның кәсіпкерлік субъектілерімен Инспекция функциялары болып табылатын міндеттерді орындау тұрғысынан шарттық қатынастар жасауға тыйым салынады.</w:t>
      </w:r>
    </w:p>
    <w:bookmarkEnd w:id="519"/>
    <w:bookmarkStart w:name="z543" w:id="520"/>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520"/>
    <w:bookmarkStart w:name="z544" w:id="521"/>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521"/>
    <w:bookmarkStart w:name="z545" w:id="522"/>
    <w:p>
      <w:pPr>
        <w:spacing w:after="0"/>
        <w:ind w:left="0"/>
        <w:jc w:val="both"/>
      </w:pPr>
      <w:r>
        <w:rPr>
          <w:rFonts w:ascii="Times New Roman"/>
          <w:b w:val="false"/>
          <w:i w:val="false"/>
          <w:color w:val="000000"/>
          <w:sz w:val="28"/>
        </w:rPr>
        <w:t>
      13. Мақсаты: балық ресурстарын және басқа да су жануарларын қорғау, өсімін молайту және пайдалану саласындағы мемлекеттік саясатты іске асыру.</w:t>
      </w:r>
    </w:p>
    <w:bookmarkEnd w:id="522"/>
    <w:bookmarkStart w:name="z546" w:id="523"/>
    <w:p>
      <w:pPr>
        <w:spacing w:after="0"/>
        <w:ind w:left="0"/>
        <w:jc w:val="both"/>
      </w:pPr>
      <w:r>
        <w:rPr>
          <w:rFonts w:ascii="Times New Roman"/>
          <w:b w:val="false"/>
          <w:i w:val="false"/>
          <w:color w:val="000000"/>
          <w:sz w:val="28"/>
        </w:rPr>
        <w:t>
      14. Инспекция құқықтары:</w:t>
      </w:r>
    </w:p>
    <w:bookmarkEnd w:id="523"/>
    <w:bookmarkStart w:name="z547" w:id="524"/>
    <w:p>
      <w:pPr>
        <w:spacing w:after="0"/>
        <w:ind w:left="0"/>
        <w:jc w:val="both"/>
      </w:pPr>
      <w:r>
        <w:rPr>
          <w:rFonts w:ascii="Times New Roman"/>
          <w:b w:val="false"/>
          <w:i w:val="false"/>
          <w:color w:val="000000"/>
          <w:sz w:val="28"/>
        </w:rPr>
        <w:t>
      1) мемлекеттік органдардан және басқа да ұйымдардан, олардың лауазымдық тұлғаларынан қажетті ақпаратты және материалдарды заңнамада белгіленген тәртіпте сұрату және алу;</w:t>
      </w:r>
    </w:p>
    <w:bookmarkEnd w:id="524"/>
    <w:bookmarkStart w:name="z548" w:id="525"/>
    <w:p>
      <w:pPr>
        <w:spacing w:after="0"/>
        <w:ind w:left="0"/>
        <w:jc w:val="both"/>
      </w:pPr>
      <w:r>
        <w:rPr>
          <w:rFonts w:ascii="Times New Roman"/>
          <w:b w:val="false"/>
          <w:i w:val="false"/>
          <w:color w:val="000000"/>
          <w:sz w:val="28"/>
        </w:rPr>
        <w:t>
      2) қажет болған жағдайда жергілікті атқарушы органға жергілікті маңызы бар су айдындары және (немесе) учаскелеріне жаңа су айдындарын енгізу бойынша ұсыныс беру;</w:t>
      </w:r>
    </w:p>
    <w:bookmarkEnd w:id="525"/>
    <w:bookmarkStart w:name="z549" w:id="526"/>
    <w:p>
      <w:pPr>
        <w:spacing w:after="0"/>
        <w:ind w:left="0"/>
        <w:jc w:val="both"/>
      </w:pPr>
      <w:r>
        <w:rPr>
          <w:rFonts w:ascii="Times New Roman"/>
          <w:b w:val="false"/>
          <w:i w:val="false"/>
          <w:color w:val="000000"/>
          <w:sz w:val="28"/>
        </w:rPr>
        <w:t>
      3) балық ресурстарын және басқа да су жануарларын қорғау, өсімін молайту және пайдалану саласында мемлекеттік бақылау және қадағалау жүргізу кезінде бекітілген ережелерге сәйкес арнаулы құралдар мен қызметтік қаруды пайдалану;</w:t>
      </w:r>
    </w:p>
    <w:bookmarkEnd w:id="526"/>
    <w:bookmarkStart w:name="z550" w:id="527"/>
    <w:p>
      <w:pPr>
        <w:spacing w:after="0"/>
        <w:ind w:left="0"/>
        <w:jc w:val="both"/>
      </w:pPr>
      <w:r>
        <w:rPr>
          <w:rFonts w:ascii="Times New Roman"/>
          <w:b w:val="false"/>
          <w:i w:val="false"/>
          <w:color w:val="000000"/>
          <w:sz w:val="28"/>
        </w:rPr>
        <w:t>
      4) балық ресурстарын және басқа да су жануарларын қорғау, өсімін молайту және пайдалану саласындағы қызметті жүзеге асыратын уәкілетті орган ведомствосының аумақтық бөлімшелерінің материалдық-техникалық құралдармен жарақтандырудың бекітілген нормаларына сәйкес жарақталу.</w:t>
      </w:r>
    </w:p>
    <w:bookmarkEnd w:id="527"/>
    <w:bookmarkStart w:name="z551" w:id="528"/>
    <w:p>
      <w:pPr>
        <w:spacing w:after="0"/>
        <w:ind w:left="0"/>
        <w:jc w:val="both"/>
      </w:pPr>
      <w:r>
        <w:rPr>
          <w:rFonts w:ascii="Times New Roman"/>
          <w:b w:val="false"/>
          <w:i w:val="false"/>
          <w:color w:val="000000"/>
          <w:sz w:val="28"/>
        </w:rPr>
        <w:t>
      5) Қазақстан Республикасының заңнамасында көзделген өзге де құқықтар мен міндеттерді жүзеге асыру.</w:t>
      </w:r>
    </w:p>
    <w:bookmarkEnd w:id="528"/>
    <w:bookmarkStart w:name="z552" w:id="529"/>
    <w:p>
      <w:pPr>
        <w:spacing w:after="0"/>
        <w:ind w:left="0"/>
        <w:jc w:val="both"/>
      </w:pPr>
      <w:r>
        <w:rPr>
          <w:rFonts w:ascii="Times New Roman"/>
          <w:b w:val="false"/>
          <w:i w:val="false"/>
          <w:color w:val="000000"/>
          <w:sz w:val="28"/>
        </w:rPr>
        <w:t>
      15. Инспекция міндеттері:</w:t>
      </w:r>
    </w:p>
    <w:bookmarkEnd w:id="529"/>
    <w:bookmarkStart w:name="z553" w:id="530"/>
    <w:p>
      <w:pPr>
        <w:spacing w:after="0"/>
        <w:ind w:left="0"/>
        <w:jc w:val="both"/>
      </w:pPr>
      <w:r>
        <w:rPr>
          <w:rFonts w:ascii="Times New Roman"/>
          <w:b w:val="false"/>
          <w:i w:val="false"/>
          <w:color w:val="000000"/>
          <w:sz w:val="28"/>
        </w:rPr>
        <w:t>
      1) мемлекеттік көрсетілетін қызметтердің қолжетімділігін қамтамасыз ету;</w:t>
      </w:r>
    </w:p>
    <w:bookmarkEnd w:id="530"/>
    <w:bookmarkStart w:name="z554" w:id="531"/>
    <w:p>
      <w:pPr>
        <w:spacing w:after="0"/>
        <w:ind w:left="0"/>
        <w:jc w:val="both"/>
      </w:pPr>
      <w:r>
        <w:rPr>
          <w:rFonts w:ascii="Times New Roman"/>
          <w:b w:val="false"/>
          <w:i w:val="false"/>
          <w:color w:val="000000"/>
          <w:sz w:val="28"/>
        </w:rPr>
        <w:t>
      2) мемлекеттік қызметтерді алушылардың мемлекеттік қызметтерді көрсету тәртібі туралы хабардар болуын қамтамасыз ету;</w:t>
      </w:r>
    </w:p>
    <w:bookmarkEnd w:id="531"/>
    <w:bookmarkStart w:name="z555" w:id="532"/>
    <w:p>
      <w:pPr>
        <w:spacing w:after="0"/>
        <w:ind w:left="0"/>
        <w:jc w:val="both"/>
      </w:pPr>
      <w:r>
        <w:rPr>
          <w:rFonts w:ascii="Times New Roman"/>
          <w:b w:val="false"/>
          <w:i w:val="false"/>
          <w:color w:val="000000"/>
          <w:sz w:val="28"/>
        </w:rPr>
        <w:t>
      3) мемлекеттік қызметтер көрсету сапасына бағалау жүргізу үшін мемлекеттік қызметтер көрсету сапасын бағалау және мемлекеттік қызметтер көрсету сапасын бақылау жөніндегі уәкілетті органға, ақпараттандыру саласындағы уәкілетті органға тиісті ақпарат беруге қатысу;</w:t>
      </w:r>
    </w:p>
    <w:bookmarkEnd w:id="532"/>
    <w:bookmarkStart w:name="z556" w:id="533"/>
    <w:p>
      <w:pPr>
        <w:spacing w:after="0"/>
        <w:ind w:left="0"/>
        <w:jc w:val="both"/>
      </w:pPr>
      <w:r>
        <w:rPr>
          <w:rFonts w:ascii="Times New Roman"/>
          <w:b w:val="false"/>
          <w:i w:val="false"/>
          <w:color w:val="000000"/>
          <w:sz w:val="28"/>
        </w:rPr>
        <w:t>
      4) заңнамада белгіленген тәртіппен қоғамдық мониторинг жүргізетін коммерциялық емес ұйымдарға тиісті ақпарат беруге қатысу;</w:t>
      </w:r>
    </w:p>
    <w:bookmarkEnd w:id="533"/>
    <w:bookmarkStart w:name="z557" w:id="534"/>
    <w:p>
      <w:pPr>
        <w:spacing w:after="0"/>
        <w:ind w:left="0"/>
        <w:jc w:val="both"/>
      </w:pPr>
      <w:r>
        <w:rPr>
          <w:rFonts w:ascii="Times New Roman"/>
          <w:b w:val="false"/>
          <w:i w:val="false"/>
          <w:color w:val="000000"/>
          <w:sz w:val="28"/>
        </w:rPr>
        <w:t>
      5) мемлекеттік қызмет алушылардың, сондай-ақ жеке және заңды тұлғалардың шағымдары мен өтініштерін қарау;</w:t>
      </w:r>
    </w:p>
    <w:bookmarkEnd w:id="534"/>
    <w:bookmarkStart w:name="z558" w:id="535"/>
    <w:p>
      <w:pPr>
        <w:spacing w:after="0"/>
        <w:ind w:left="0"/>
        <w:jc w:val="both"/>
      </w:pPr>
      <w:r>
        <w:rPr>
          <w:rFonts w:ascii="Times New Roman"/>
          <w:b w:val="false"/>
          <w:i w:val="false"/>
          <w:color w:val="000000"/>
          <w:sz w:val="28"/>
        </w:rPr>
        <w:t>
      6) Қазақстан Республикасының заңнамасын, жеке және заңды тұлғалардың құқықтары мен заңмен қорғалатын мүдделерін сақтау;</w:t>
      </w:r>
    </w:p>
    <w:bookmarkEnd w:id="535"/>
    <w:bookmarkStart w:name="z559" w:id="536"/>
    <w:p>
      <w:pPr>
        <w:spacing w:after="0"/>
        <w:ind w:left="0"/>
        <w:jc w:val="both"/>
      </w:pPr>
      <w:r>
        <w:rPr>
          <w:rFonts w:ascii="Times New Roman"/>
          <w:b w:val="false"/>
          <w:i w:val="false"/>
          <w:color w:val="000000"/>
          <w:sz w:val="28"/>
        </w:rPr>
        <w:t>
      7) осы Ережеге және Қазақстан Республикасының заңнамасына сәйкес Инспекцияға жүктелген функцияларды уақтылы және сапалы орындау.</w:t>
      </w:r>
    </w:p>
    <w:bookmarkEnd w:id="536"/>
    <w:bookmarkStart w:name="z560" w:id="537"/>
    <w:p>
      <w:pPr>
        <w:spacing w:after="0"/>
        <w:ind w:left="0"/>
        <w:jc w:val="both"/>
      </w:pPr>
      <w:r>
        <w:rPr>
          <w:rFonts w:ascii="Times New Roman"/>
          <w:b w:val="false"/>
          <w:i w:val="false"/>
          <w:color w:val="000000"/>
          <w:sz w:val="28"/>
        </w:rPr>
        <w:t>
      8) Қазақстан Республикасының заңнамасында көзделген өзге де міндеттерді жүзеге асырады.</w:t>
      </w:r>
    </w:p>
    <w:bookmarkEnd w:id="537"/>
    <w:bookmarkStart w:name="z561" w:id="538"/>
    <w:p>
      <w:pPr>
        <w:spacing w:after="0"/>
        <w:ind w:left="0"/>
        <w:jc w:val="both"/>
      </w:pPr>
      <w:r>
        <w:rPr>
          <w:rFonts w:ascii="Times New Roman"/>
          <w:b w:val="false"/>
          <w:i w:val="false"/>
          <w:color w:val="000000"/>
          <w:sz w:val="28"/>
        </w:rPr>
        <w:t>
      16. Инспекция функциялары:</w:t>
      </w:r>
    </w:p>
    <w:bookmarkEnd w:id="538"/>
    <w:bookmarkStart w:name="z562" w:id="539"/>
    <w:p>
      <w:pPr>
        <w:spacing w:after="0"/>
        <w:ind w:left="0"/>
        <w:jc w:val="both"/>
      </w:pPr>
      <w:r>
        <w:rPr>
          <w:rFonts w:ascii="Times New Roman"/>
          <w:b w:val="false"/>
          <w:i w:val="false"/>
          <w:color w:val="000000"/>
          <w:sz w:val="28"/>
        </w:rPr>
        <w:t>
      1) балық шаруашылығы саласындағы субъектілердің қызметін салааралық үйлестіруді жүзеге асырады;</w:t>
      </w:r>
    </w:p>
    <w:bookmarkEnd w:id="539"/>
    <w:bookmarkStart w:name="z563" w:id="540"/>
    <w:p>
      <w:pPr>
        <w:spacing w:after="0"/>
        <w:ind w:left="0"/>
        <w:jc w:val="both"/>
      </w:pPr>
      <w:r>
        <w:rPr>
          <w:rFonts w:ascii="Times New Roman"/>
          <w:b w:val="false"/>
          <w:i w:val="false"/>
          <w:color w:val="000000"/>
          <w:sz w:val="28"/>
        </w:rPr>
        <w:t>
      2) балық ресурстарын және басқа да су жануарларын қорғау және қадағалау, өсімін молайту және пайдалану саласындағы, сондай-ақ балық шаруашылығын дамыту саласындағы мемлекеттік саясатты іске асырады;</w:t>
      </w:r>
    </w:p>
    <w:bookmarkEnd w:id="540"/>
    <w:bookmarkStart w:name="z564" w:id="541"/>
    <w:p>
      <w:pPr>
        <w:spacing w:after="0"/>
        <w:ind w:left="0"/>
        <w:jc w:val="both"/>
      </w:pPr>
      <w:r>
        <w:rPr>
          <w:rFonts w:ascii="Times New Roman"/>
          <w:b w:val="false"/>
          <w:i w:val="false"/>
          <w:color w:val="000000"/>
          <w:sz w:val="28"/>
        </w:rPr>
        <w:t>
      3) балық ресурстарын және басқа да су жануарларын қорғау, өсімін молайту және пайдалану саласында мемлекеттік бақылауды және қадағалауды жүзеге асырады;</w:t>
      </w:r>
    </w:p>
    <w:bookmarkEnd w:id="541"/>
    <w:bookmarkStart w:name="z565" w:id="542"/>
    <w:p>
      <w:pPr>
        <w:spacing w:after="0"/>
        <w:ind w:left="0"/>
        <w:jc w:val="both"/>
      </w:pPr>
      <w:r>
        <w:rPr>
          <w:rFonts w:ascii="Times New Roman"/>
          <w:b w:val="false"/>
          <w:i w:val="false"/>
          <w:color w:val="000000"/>
          <w:sz w:val="28"/>
        </w:rPr>
        <w:t>
      4) балық ресурстарын және басқа да су жануарларын қорғау, өсімін молайту және пайдалану саласындағы халықаралық ынтымақтастықты жүзеге асырады;</w:t>
      </w:r>
    </w:p>
    <w:bookmarkEnd w:id="542"/>
    <w:bookmarkStart w:name="z566" w:id="543"/>
    <w:p>
      <w:pPr>
        <w:spacing w:after="0"/>
        <w:ind w:left="0"/>
        <w:jc w:val="both"/>
      </w:pPr>
      <w:r>
        <w:rPr>
          <w:rFonts w:ascii="Times New Roman"/>
          <w:b w:val="false"/>
          <w:i w:val="false"/>
          <w:color w:val="000000"/>
          <w:sz w:val="28"/>
        </w:rPr>
        <w:t>
      5) Инспекцияның бюджеттік өтінімін дайындау, оны Комитетке ұсыну, сондай-ақ өзге де бюджеттік процесстердің рәсімдерін орындауды қамтамасыз етеді;</w:t>
      </w:r>
    </w:p>
    <w:bookmarkEnd w:id="543"/>
    <w:bookmarkStart w:name="z567" w:id="544"/>
    <w:p>
      <w:pPr>
        <w:spacing w:after="0"/>
        <w:ind w:left="0"/>
        <w:jc w:val="both"/>
      </w:pPr>
      <w:r>
        <w:rPr>
          <w:rFonts w:ascii="Times New Roman"/>
          <w:b w:val="false"/>
          <w:i w:val="false"/>
          <w:color w:val="000000"/>
          <w:sz w:val="28"/>
        </w:rPr>
        <w:t>
      6) мемлекеттік сатып алу саласындағы Қазақстан Республикасының заңнамасына сәйкес мемлекеттік сатып алу рәсімдеріне қатысады;</w:t>
      </w:r>
    </w:p>
    <w:bookmarkEnd w:id="544"/>
    <w:bookmarkStart w:name="z568" w:id="545"/>
    <w:p>
      <w:pPr>
        <w:spacing w:after="0"/>
        <w:ind w:left="0"/>
        <w:jc w:val="both"/>
      </w:pPr>
      <w:r>
        <w:rPr>
          <w:rFonts w:ascii="Times New Roman"/>
          <w:b w:val="false"/>
          <w:i w:val="false"/>
          <w:color w:val="000000"/>
          <w:sz w:val="28"/>
        </w:rPr>
        <w:t>
      7) балық ресурстарын және басқа да су жануарларын қорғау, өсімін молайту және пайдалану саласындағы әкімшілік құқық бұзушылық туралы істерді қарайды;</w:t>
      </w:r>
    </w:p>
    <w:bookmarkEnd w:id="545"/>
    <w:bookmarkStart w:name="z569" w:id="546"/>
    <w:p>
      <w:pPr>
        <w:spacing w:after="0"/>
        <w:ind w:left="0"/>
        <w:jc w:val="both"/>
      </w:pPr>
      <w:r>
        <w:rPr>
          <w:rFonts w:ascii="Times New Roman"/>
          <w:b w:val="false"/>
          <w:i w:val="false"/>
          <w:color w:val="000000"/>
          <w:sz w:val="28"/>
        </w:rPr>
        <w:t>
      8) интродукциялау, реинтродукциялау және будандастыру мақсатында аулауды, өсімін молайту мақсатында аулауды, балықтың қырылу қаупі бар су айдындарында және (немесе) учаскелерінде аулауды жүзеге асырады және (немесе) ұйымдастырады, сондай-ақ бақылау үшін аулауды жүзеге асырады;</w:t>
      </w:r>
    </w:p>
    <w:bookmarkEnd w:id="546"/>
    <w:bookmarkStart w:name="z570" w:id="547"/>
    <w:p>
      <w:pPr>
        <w:spacing w:after="0"/>
        <w:ind w:left="0"/>
        <w:jc w:val="both"/>
      </w:pPr>
      <w:r>
        <w:rPr>
          <w:rFonts w:ascii="Times New Roman"/>
          <w:b w:val="false"/>
          <w:i w:val="false"/>
          <w:color w:val="000000"/>
          <w:sz w:val="28"/>
        </w:rPr>
        <w:t>
      9) балық ресурстарын және басқа да су жануарларын интродукциялауды, реинтродукциялауды, будандастыруды жүргізуге рұқсаттар береді;</w:t>
      </w:r>
    </w:p>
    <w:bookmarkEnd w:id="547"/>
    <w:bookmarkStart w:name="z571" w:id="548"/>
    <w:p>
      <w:pPr>
        <w:spacing w:after="0"/>
        <w:ind w:left="0"/>
        <w:jc w:val="both"/>
      </w:pPr>
      <w:r>
        <w:rPr>
          <w:rFonts w:ascii="Times New Roman"/>
          <w:b w:val="false"/>
          <w:i w:val="false"/>
          <w:color w:val="000000"/>
          <w:sz w:val="28"/>
        </w:rPr>
        <w:t>
      10) балық ресурстарын және басқа да су жануарларын қорғау, өсімін молайту және пайдалану саласында ғылыми зерттеулер мен жобалау-іздестіру жұмыстарын жүргізуді ұйымдастырады және (немесе) қамтамасыз етеді;</w:t>
      </w:r>
    </w:p>
    <w:bookmarkEnd w:id="548"/>
    <w:bookmarkStart w:name="z572" w:id="549"/>
    <w:p>
      <w:pPr>
        <w:spacing w:after="0"/>
        <w:ind w:left="0"/>
        <w:jc w:val="both"/>
      </w:pPr>
      <w:r>
        <w:rPr>
          <w:rFonts w:ascii="Times New Roman"/>
          <w:b w:val="false"/>
          <w:i w:val="false"/>
          <w:color w:val="000000"/>
          <w:sz w:val="28"/>
        </w:rPr>
        <w:t>
      11) балық ресурстарын және басқа да су жануарларын мемлекеттік есепке алуды, оның кадастры мен мониторингін жүргізуді ұйымдастырады;</w:t>
      </w:r>
    </w:p>
    <w:bookmarkEnd w:id="549"/>
    <w:bookmarkStart w:name="z573" w:id="550"/>
    <w:p>
      <w:pPr>
        <w:spacing w:after="0"/>
        <w:ind w:left="0"/>
        <w:jc w:val="both"/>
      </w:pPr>
      <w:r>
        <w:rPr>
          <w:rFonts w:ascii="Times New Roman"/>
          <w:b w:val="false"/>
          <w:i w:val="false"/>
          <w:color w:val="000000"/>
          <w:sz w:val="28"/>
        </w:rPr>
        <w:t>
      12) балық шаруашылығы су айдындарының резервтік қорында және (немесе) учаскелерінде жануарлар дүниесінің өсімін молайту мен мемлекеттік есепке алуды ұйымдастырады және қамтамасыз етеді;</w:t>
      </w:r>
    </w:p>
    <w:bookmarkEnd w:id="550"/>
    <w:bookmarkStart w:name="z574" w:id="551"/>
    <w:p>
      <w:pPr>
        <w:spacing w:after="0"/>
        <w:ind w:left="0"/>
        <w:jc w:val="both"/>
      </w:pPr>
      <w:r>
        <w:rPr>
          <w:rFonts w:ascii="Times New Roman"/>
          <w:b w:val="false"/>
          <w:i w:val="false"/>
          <w:color w:val="000000"/>
          <w:sz w:val="28"/>
        </w:rPr>
        <w:t>
      13) балықтардың болмай қоймайтын қырылуына әкеп соғатын қырылу қаупі туындаған және су объектілеріне немесе олардың бөліктеріне ағымдағы балық шаруашылығы мелиорациясын жүргізу арқылы мұндай қатерді жою мүмкін болмаған жағдайларда ғылыми ұсынымдар негізінде балықтарды мелиорациялық аулау туралы шешім қабылдайды;</w:t>
      </w:r>
    </w:p>
    <w:bookmarkEnd w:id="551"/>
    <w:bookmarkStart w:name="z575" w:id="552"/>
    <w:p>
      <w:pPr>
        <w:spacing w:after="0"/>
        <w:ind w:left="0"/>
        <w:jc w:val="both"/>
      </w:pPr>
      <w:r>
        <w:rPr>
          <w:rFonts w:ascii="Times New Roman"/>
          <w:b w:val="false"/>
          <w:i w:val="false"/>
          <w:color w:val="000000"/>
          <w:sz w:val="28"/>
        </w:rPr>
        <w:t>
      14) тексеру материалдарын құқық қорғау органдарына iс жүргiзу шешiмiн қабылдау үшiн жолдайды;</w:t>
      </w:r>
    </w:p>
    <w:bookmarkEnd w:id="552"/>
    <w:bookmarkStart w:name="z576" w:id="553"/>
    <w:p>
      <w:pPr>
        <w:spacing w:after="0"/>
        <w:ind w:left="0"/>
        <w:jc w:val="both"/>
      </w:pPr>
      <w:r>
        <w:rPr>
          <w:rFonts w:ascii="Times New Roman"/>
          <w:b w:val="false"/>
          <w:i w:val="false"/>
          <w:color w:val="000000"/>
          <w:sz w:val="28"/>
        </w:rPr>
        <w:t>
      15) балық ресурстарын және басқа да су жануарларын қорғау, өсiмiн молайту және пайдалану саласындағы Қазақстан Республикасы заңдарының бұзылуы салдарынан келтiрiлген зиянның көлемiн анықтайды және осының негiзiнде кiнәлi тұлғаларға осы зиянды ерiктi түрде өтеу туралы талап қояды не сотқа талап-арыз береді;</w:t>
      </w:r>
    </w:p>
    <w:bookmarkEnd w:id="553"/>
    <w:bookmarkStart w:name="z577" w:id="554"/>
    <w:p>
      <w:pPr>
        <w:spacing w:after="0"/>
        <w:ind w:left="0"/>
        <w:jc w:val="both"/>
      </w:pPr>
      <w:r>
        <w:rPr>
          <w:rFonts w:ascii="Times New Roman"/>
          <w:b w:val="false"/>
          <w:i w:val="false"/>
          <w:color w:val="000000"/>
          <w:sz w:val="28"/>
        </w:rPr>
        <w:t>
      16) су тарту және ағызу құрылыстарын балық қорғау құрылғыларының бар-жоғына және олардың белгіленген талаптарға сәйкестігіне қарап-тексеруді жүзеге асырады;</w:t>
      </w:r>
    </w:p>
    <w:bookmarkEnd w:id="554"/>
    <w:bookmarkStart w:name="z578" w:id="555"/>
    <w:p>
      <w:pPr>
        <w:spacing w:after="0"/>
        <w:ind w:left="0"/>
        <w:jc w:val="both"/>
      </w:pPr>
      <w:r>
        <w:rPr>
          <w:rFonts w:ascii="Times New Roman"/>
          <w:b w:val="false"/>
          <w:i w:val="false"/>
          <w:color w:val="000000"/>
          <w:sz w:val="28"/>
        </w:rPr>
        <w:t>
      17) балық ресурстарын және басқа да су жануарларын интродукциялауды, реинтродукциялауды және будандастыруды жүзеге асыру тәртібінің сақталуына мемлекеттік бақылауды және қадағалауды жүзеге асырады;</w:t>
      </w:r>
    </w:p>
    <w:bookmarkEnd w:id="555"/>
    <w:bookmarkStart w:name="z579" w:id="556"/>
    <w:p>
      <w:pPr>
        <w:spacing w:after="0"/>
        <w:ind w:left="0"/>
        <w:jc w:val="both"/>
      </w:pPr>
      <w:r>
        <w:rPr>
          <w:rFonts w:ascii="Times New Roman"/>
          <w:b w:val="false"/>
          <w:i w:val="false"/>
          <w:color w:val="000000"/>
          <w:sz w:val="28"/>
        </w:rPr>
        <w:t>
      18) балық ресурстарын және басқа да су жануарларын қорғау, өсімін молайту және пайдалану саласындағы Қазақстан Республикасының заңнамасы талаптарының сақталуын айқындау мақсатында жануарлар дүниесін пайдаланушылардың қызметін тексереді;</w:t>
      </w:r>
    </w:p>
    <w:bookmarkEnd w:id="556"/>
    <w:bookmarkStart w:name="z580" w:id="557"/>
    <w:p>
      <w:pPr>
        <w:spacing w:after="0"/>
        <w:ind w:left="0"/>
        <w:jc w:val="both"/>
      </w:pPr>
      <w:r>
        <w:rPr>
          <w:rFonts w:ascii="Times New Roman"/>
          <w:b w:val="false"/>
          <w:i w:val="false"/>
          <w:color w:val="000000"/>
          <w:sz w:val="28"/>
        </w:rPr>
        <w:t>
      19) балық шаруашылығы су айдындарында және (немесе) учаскелерінде аншлагтардың болуын, сондай-ақ олардың бекітілген үлгілерге сәйкестігін, сондай-ақ балық аулауға тыйым салынған мерзімдер мен орындарды, балық ресурстарын және басқа да су жануарларын аулауды есепке алу журналдарын тексереді (кәсіпшілік журнал);</w:t>
      </w:r>
    </w:p>
    <w:bookmarkEnd w:id="557"/>
    <w:bookmarkStart w:name="z581" w:id="558"/>
    <w:p>
      <w:pPr>
        <w:spacing w:after="0"/>
        <w:ind w:left="0"/>
        <w:jc w:val="both"/>
      </w:pPr>
      <w:r>
        <w:rPr>
          <w:rFonts w:ascii="Times New Roman"/>
          <w:b w:val="false"/>
          <w:i w:val="false"/>
          <w:color w:val="000000"/>
          <w:sz w:val="28"/>
        </w:rPr>
        <w:t>
      20) Қазақстан Республикасының заңнамаларында белгіленген құзыретіне сәйкес әкімшілік құқық бұзушылық туралы істер бойынша іс жүргізуді жүзеге асырады;</w:t>
      </w:r>
    </w:p>
    <w:bookmarkEnd w:id="558"/>
    <w:bookmarkStart w:name="z582" w:id="559"/>
    <w:p>
      <w:pPr>
        <w:spacing w:after="0"/>
        <w:ind w:left="0"/>
        <w:jc w:val="both"/>
      </w:pPr>
      <w:r>
        <w:rPr>
          <w:rFonts w:ascii="Times New Roman"/>
          <w:b w:val="false"/>
          <w:i w:val="false"/>
          <w:color w:val="000000"/>
          <w:sz w:val="28"/>
        </w:rPr>
        <w:t>
      21) мемлекеттік қызметтер көрсету мәселелері жөніндегі бірыңғай байланыс орталығына мемлекеттік қызметтер көрсету тәртібі туралы ақпарат ұсынады;</w:t>
      </w:r>
    </w:p>
    <w:bookmarkEnd w:id="559"/>
    <w:bookmarkStart w:name="z583" w:id="560"/>
    <w:p>
      <w:pPr>
        <w:spacing w:after="0"/>
        <w:ind w:left="0"/>
        <w:jc w:val="both"/>
      </w:pPr>
      <w:r>
        <w:rPr>
          <w:rFonts w:ascii="Times New Roman"/>
          <w:b w:val="false"/>
          <w:i w:val="false"/>
          <w:color w:val="000000"/>
          <w:sz w:val="28"/>
        </w:rPr>
        <w:t>
      22) балық шарушылығын жүргізу қағидаларының сақталуына мемлекеттік бақылауды және қадағалауды жүзеге асырады;</w:t>
      </w:r>
    </w:p>
    <w:bookmarkEnd w:id="560"/>
    <w:bookmarkStart w:name="z584" w:id="561"/>
    <w:p>
      <w:pPr>
        <w:spacing w:after="0"/>
        <w:ind w:left="0"/>
        <w:jc w:val="both"/>
      </w:pPr>
      <w:r>
        <w:rPr>
          <w:rFonts w:ascii="Times New Roman"/>
          <w:b w:val="false"/>
          <w:i w:val="false"/>
          <w:color w:val="000000"/>
          <w:sz w:val="28"/>
        </w:rPr>
        <w:t>
      23) балық аулау қағидаларының сақталуына мемлекеттік бақылауды және қадағалауды жүзеге асырады;</w:t>
      </w:r>
    </w:p>
    <w:bookmarkEnd w:id="561"/>
    <w:bookmarkStart w:name="z585" w:id="562"/>
    <w:p>
      <w:pPr>
        <w:spacing w:after="0"/>
        <w:ind w:left="0"/>
        <w:jc w:val="both"/>
      </w:pPr>
      <w:r>
        <w:rPr>
          <w:rFonts w:ascii="Times New Roman"/>
          <w:b w:val="false"/>
          <w:i w:val="false"/>
          <w:color w:val="000000"/>
          <w:sz w:val="28"/>
        </w:rPr>
        <w:t>
      24) балық ресурстарының және басқа да су жануарларын қорғау және қадағалау, өсімін молайту және пайдалану саласындағы нормалар мен нормативтердің сақталуын мемлекеттік бақылауды және қадағалауды жүзеге асырады;</w:t>
      </w:r>
    </w:p>
    <w:bookmarkEnd w:id="562"/>
    <w:bookmarkStart w:name="z586" w:id="563"/>
    <w:p>
      <w:pPr>
        <w:spacing w:after="0"/>
        <w:ind w:left="0"/>
        <w:jc w:val="both"/>
      </w:pPr>
      <w:r>
        <w:rPr>
          <w:rFonts w:ascii="Times New Roman"/>
          <w:b w:val="false"/>
          <w:i w:val="false"/>
          <w:color w:val="000000"/>
          <w:sz w:val="28"/>
        </w:rPr>
        <w:t>
      25) балық ресурстарының және басқа да су жануарларын қорғау, өсімін молайту және пайдалану жөніндегі іс-шаралардың орындалуын мемлекеттік бақылауды және қадағалауды жүзеге асырады;</w:t>
      </w:r>
    </w:p>
    <w:bookmarkEnd w:id="563"/>
    <w:bookmarkStart w:name="z587" w:id="564"/>
    <w:p>
      <w:pPr>
        <w:spacing w:after="0"/>
        <w:ind w:left="0"/>
        <w:jc w:val="both"/>
      </w:pPr>
      <w:r>
        <w:rPr>
          <w:rFonts w:ascii="Times New Roman"/>
          <w:b w:val="false"/>
          <w:i w:val="false"/>
          <w:color w:val="000000"/>
          <w:sz w:val="28"/>
        </w:rPr>
        <w:t>
      26) балық ресурстарын және басқа да су жануарларын пайдалануға белгіленген шектеулер мен тыйым салулардың сақталуын мемлекеттік бақылауды және қадағалауды жүзеге асырады;</w:t>
      </w:r>
    </w:p>
    <w:bookmarkEnd w:id="564"/>
    <w:bookmarkStart w:name="z588" w:id="565"/>
    <w:p>
      <w:pPr>
        <w:spacing w:after="0"/>
        <w:ind w:left="0"/>
        <w:jc w:val="both"/>
      </w:pPr>
      <w:r>
        <w:rPr>
          <w:rFonts w:ascii="Times New Roman"/>
          <w:b w:val="false"/>
          <w:i w:val="false"/>
          <w:color w:val="000000"/>
          <w:sz w:val="28"/>
        </w:rPr>
        <w:t>
      27) балық ресурстарын және басқа да су жануарларын қорғау, өсімін молайту және пайдалану саласындағы жергілікті атқарушы органдарға мемлекеттік бақылауды және қадағалауды жүзеге асырады;</w:t>
      </w:r>
    </w:p>
    <w:bookmarkEnd w:id="565"/>
    <w:bookmarkStart w:name="z589" w:id="566"/>
    <w:p>
      <w:pPr>
        <w:spacing w:after="0"/>
        <w:ind w:left="0"/>
        <w:jc w:val="both"/>
      </w:pPr>
      <w:r>
        <w:rPr>
          <w:rFonts w:ascii="Times New Roman"/>
          <w:b w:val="false"/>
          <w:i w:val="false"/>
          <w:color w:val="000000"/>
          <w:sz w:val="28"/>
        </w:rPr>
        <w:t>
      28) балық ресурстарын және басқа да су жануарларын қорғау, өсiмiн молайту және пайдалану саласындағы Қазақстан Республикасы заңнамаларының өзге де талаптарының орындалуына бақылауды жүзеге асырады;</w:t>
      </w:r>
    </w:p>
    <w:bookmarkEnd w:id="566"/>
    <w:bookmarkStart w:name="z590" w:id="567"/>
    <w:p>
      <w:pPr>
        <w:spacing w:after="0"/>
        <w:ind w:left="0"/>
        <w:jc w:val="both"/>
      </w:pPr>
      <w:r>
        <w:rPr>
          <w:rFonts w:ascii="Times New Roman"/>
          <w:b w:val="false"/>
          <w:i w:val="false"/>
          <w:color w:val="000000"/>
          <w:sz w:val="28"/>
        </w:rPr>
        <w:t>
      29) биологиялық негіздеме негізінде бекітіліп берілген балық шаруашылығы су айдынындағы және (немесе) учаскесіндегі балық шаруашылығы мелиорациясын, жануарлар дүниесін пайдаланушылар арнайы пайдалану кезінде жүргізетін балық ресурстарының және басқа да су жануарларының кәсіпшілік қорының деректерін жыл сайын түзетуді келіседі;</w:t>
      </w:r>
    </w:p>
    <w:bookmarkEnd w:id="567"/>
    <w:bookmarkStart w:name="z591" w:id="568"/>
    <w:p>
      <w:pPr>
        <w:spacing w:after="0"/>
        <w:ind w:left="0"/>
        <w:jc w:val="both"/>
      </w:pPr>
      <w:r>
        <w:rPr>
          <w:rFonts w:ascii="Times New Roman"/>
          <w:b w:val="false"/>
          <w:i w:val="false"/>
          <w:color w:val="000000"/>
          <w:sz w:val="28"/>
        </w:rPr>
        <w:t xml:space="preserve">
      30) "Жануарлар дүниесін қорғау, өсімін молайту және пайдалану туралы" 2004 жылғы 9 шілдедегі Қазақстан Республикасының Заңы </w:t>
      </w:r>
      <w:r>
        <w:rPr>
          <w:rFonts w:ascii="Times New Roman"/>
          <w:b w:val="false"/>
          <w:i w:val="false"/>
          <w:color w:val="000000"/>
          <w:sz w:val="28"/>
        </w:rPr>
        <w:t>17-бабының</w:t>
      </w:r>
      <w:r>
        <w:rPr>
          <w:rFonts w:ascii="Times New Roman"/>
          <w:b w:val="false"/>
          <w:i w:val="false"/>
          <w:color w:val="000000"/>
          <w:sz w:val="28"/>
        </w:rPr>
        <w:t xml:space="preserve"> 1 және </w:t>
      </w:r>
      <w:r>
        <w:rPr>
          <w:rFonts w:ascii="Times New Roman"/>
          <w:b w:val="false"/>
          <w:i w:val="false"/>
          <w:color w:val="000000"/>
          <w:sz w:val="28"/>
        </w:rPr>
        <w:t>2-тармақтарында</w:t>
      </w:r>
      <w:r>
        <w:rPr>
          <w:rFonts w:ascii="Times New Roman"/>
          <w:b w:val="false"/>
          <w:i w:val="false"/>
          <w:color w:val="000000"/>
          <w:sz w:val="28"/>
        </w:rPr>
        <w:t xml:space="preserve"> көрсетілген Инспекция бақылауындағы аумақтарда және су айдындарында (халықаралық және республикалық маңызы бар су айдындарына жатпайтын)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568"/>
    <w:bookmarkStart w:name="z592" w:id="569"/>
    <w:p>
      <w:pPr>
        <w:spacing w:after="0"/>
        <w:ind w:left="0"/>
        <w:jc w:val="both"/>
      </w:pPr>
      <w:r>
        <w:rPr>
          <w:rFonts w:ascii="Times New Roman"/>
          <w:b w:val="false"/>
          <w:i w:val="false"/>
          <w:color w:val="000000"/>
          <w:sz w:val="28"/>
        </w:rPr>
        <w:t>
      31) балық ресурстарын және басқа да су жануарларының жағдайына әсер ететін немесе әсер етуі мүмкін болатын кәсiпорындарды, құрылыстар және басқа да объектiлердi орналастыруға, сондай-ақ, жаңа техника, технология, материалдар мен заттар енгізуге келісім береді;</w:t>
      </w:r>
    </w:p>
    <w:bookmarkEnd w:id="569"/>
    <w:bookmarkStart w:name="z593" w:id="570"/>
    <w:p>
      <w:pPr>
        <w:spacing w:after="0"/>
        <w:ind w:left="0"/>
        <w:jc w:val="both"/>
      </w:pPr>
      <w:r>
        <w:rPr>
          <w:rFonts w:ascii="Times New Roman"/>
          <w:b w:val="false"/>
          <w:i w:val="false"/>
          <w:color w:val="000000"/>
          <w:sz w:val="28"/>
        </w:rPr>
        <w:t>
      32) балық шаруашылығы су айдындарында және (немесе) учаскелерінде балық аулауға тыйым салынған кезеңде, сондай-ақ балық аулауға тыйым салынған жерлерде қозғалтқыштары қосылған су көлігінің барлық түрлерінің жүруін келіседі;</w:t>
      </w:r>
    </w:p>
    <w:bookmarkEnd w:id="570"/>
    <w:bookmarkStart w:name="z594" w:id="571"/>
    <w:p>
      <w:pPr>
        <w:spacing w:after="0"/>
        <w:ind w:left="0"/>
        <w:jc w:val="both"/>
      </w:pPr>
      <w:r>
        <w:rPr>
          <w:rFonts w:ascii="Times New Roman"/>
          <w:b w:val="false"/>
          <w:i w:val="false"/>
          <w:color w:val="000000"/>
          <w:sz w:val="28"/>
        </w:rPr>
        <w:t>
      33) су тарту және ағызу құрылыстарының балықтарды қорғау құрылғыларын орнатуға келісім береді;</w:t>
      </w:r>
    </w:p>
    <w:bookmarkEnd w:id="571"/>
    <w:bookmarkStart w:name="z595" w:id="572"/>
    <w:p>
      <w:pPr>
        <w:spacing w:after="0"/>
        <w:ind w:left="0"/>
        <w:jc w:val="both"/>
      </w:pPr>
      <w:r>
        <w:rPr>
          <w:rFonts w:ascii="Times New Roman"/>
          <w:b w:val="false"/>
          <w:i w:val="false"/>
          <w:color w:val="000000"/>
          <w:sz w:val="28"/>
        </w:rPr>
        <w:t>
      34) аулаған жері туралы анықтаманы береді;</w:t>
      </w:r>
    </w:p>
    <w:bookmarkEnd w:id="572"/>
    <w:bookmarkStart w:name="z596" w:id="573"/>
    <w:p>
      <w:pPr>
        <w:spacing w:after="0"/>
        <w:ind w:left="0"/>
        <w:jc w:val="both"/>
      </w:pPr>
      <w:r>
        <w:rPr>
          <w:rFonts w:ascii="Times New Roman"/>
          <w:b w:val="false"/>
          <w:i w:val="false"/>
          <w:color w:val="000000"/>
          <w:sz w:val="28"/>
        </w:rPr>
        <w:t>
      35) жергілікті маңызы бар балық шаруашылығы су айдындарын және (немесе) учаскелерiн бекітіп беру бойынша конкурс өткізеді;</w:t>
      </w:r>
    </w:p>
    <w:bookmarkEnd w:id="573"/>
    <w:bookmarkStart w:name="z597" w:id="574"/>
    <w:p>
      <w:pPr>
        <w:spacing w:after="0"/>
        <w:ind w:left="0"/>
        <w:jc w:val="both"/>
      </w:pPr>
      <w:r>
        <w:rPr>
          <w:rFonts w:ascii="Times New Roman"/>
          <w:b w:val="false"/>
          <w:i w:val="false"/>
          <w:color w:val="000000"/>
          <w:sz w:val="28"/>
        </w:rPr>
        <w:t>
      36) балық шаруашылығын жүргізуге шарттар жасайды;</w:t>
      </w:r>
    </w:p>
    <w:bookmarkEnd w:id="574"/>
    <w:bookmarkStart w:name="z598" w:id="575"/>
    <w:p>
      <w:pPr>
        <w:spacing w:after="0"/>
        <w:ind w:left="0"/>
        <w:jc w:val="both"/>
      </w:pPr>
      <w:r>
        <w:rPr>
          <w:rFonts w:ascii="Times New Roman"/>
          <w:b w:val="false"/>
          <w:i w:val="false"/>
          <w:color w:val="000000"/>
          <w:sz w:val="28"/>
        </w:rPr>
        <w:t>
      37) жергілікті маңызы бар балық шаруашылығы су айдындарын және (немесе) учаскелерін қайта бекітіп беруді жүзеге асырады;</w:t>
      </w:r>
    </w:p>
    <w:bookmarkEnd w:id="575"/>
    <w:bookmarkStart w:name="z599" w:id="576"/>
    <w:p>
      <w:pPr>
        <w:spacing w:after="0"/>
        <w:ind w:left="0"/>
        <w:jc w:val="both"/>
      </w:pPr>
      <w:r>
        <w:rPr>
          <w:rFonts w:ascii="Times New Roman"/>
          <w:b w:val="false"/>
          <w:i w:val="false"/>
          <w:color w:val="000000"/>
          <w:sz w:val="28"/>
        </w:rPr>
        <w:t>
      38) жануарлар дүниесін қорғау, өсімін молайту және пайдалану саласындағы аккредиттелген ғылыми ұйымдардың ұсынымы бойынша тыйым салудың жалпы ұзақтығын өзгертпестен, жануарлар дүниесі объектілерін алып қоюға тыйым салу мерзімін табиғи-климаттық жағдайларға байланысты қайсыбір жағына күнтізбелік он бес күнге ауыстыру туралы шешім қабылдайды;</w:t>
      </w:r>
    </w:p>
    <w:bookmarkEnd w:id="576"/>
    <w:bookmarkStart w:name="z600" w:id="577"/>
    <w:p>
      <w:pPr>
        <w:spacing w:after="0"/>
        <w:ind w:left="0"/>
        <w:jc w:val="both"/>
      </w:pPr>
      <w:r>
        <w:rPr>
          <w:rFonts w:ascii="Times New Roman"/>
          <w:b w:val="false"/>
          <w:i w:val="false"/>
          <w:color w:val="000000"/>
          <w:sz w:val="28"/>
        </w:rPr>
        <w:t>
      39) балық ресурстарын және басқа да су жануарларын қорғау, өсiмiн молайту және пайдалану саласындағы Қазақстан Республикасы заңдарының бұзылуы анықталған кезде Қазақстан Республикасының заңдарында белгiленген тәртiппен жануарлар дүниесiн пайдаланушылардың қызметiн тоқтатады немесе қызметiне тыйым салу туралы ұсыныс енгiзеді;</w:t>
      </w:r>
    </w:p>
    <w:bookmarkEnd w:id="577"/>
    <w:bookmarkStart w:name="z601" w:id="578"/>
    <w:p>
      <w:pPr>
        <w:spacing w:after="0"/>
        <w:ind w:left="0"/>
        <w:jc w:val="both"/>
      </w:pPr>
      <w:r>
        <w:rPr>
          <w:rFonts w:ascii="Times New Roman"/>
          <w:b w:val="false"/>
          <w:i w:val="false"/>
          <w:color w:val="000000"/>
          <w:sz w:val="28"/>
        </w:rPr>
        <w:t>
      40) Қазақстан Республикасының заңдарымен, Қазақстан Республикасы Президентінің, Үкіметінің, Қазақстан Республикасы экология және табиғи ресурстар министрінің, Қазақстан Республикасы экология және табиғи ресурстар министрлігі Балық шаруашылығы комитеті төрағасының актілерімен, сондай-ақ, осы Ережемен қарастырылған басқа да функцияларды атқарады.</w:t>
      </w:r>
    </w:p>
    <w:bookmarkEnd w:id="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02" w:id="579"/>
    <w:p>
      <w:pPr>
        <w:spacing w:after="0"/>
        <w:ind w:left="0"/>
        <w:jc w:val="left"/>
      </w:pPr>
      <w:r>
        <w:rPr>
          <w:rFonts w:ascii="Times New Roman"/>
          <w:b/>
          <w:i w:val="false"/>
          <w:color w:val="000000"/>
        </w:rPr>
        <w:t xml:space="preserve"> 3-тарау. Инспекция қызметін ұйымдастыру кезіндегі оның басшысының мәртебесі және өкілеттіктері</w:t>
      </w:r>
    </w:p>
    <w:bookmarkEnd w:id="579"/>
    <w:bookmarkStart w:name="z603" w:id="580"/>
    <w:p>
      <w:pPr>
        <w:spacing w:after="0"/>
        <w:ind w:left="0"/>
        <w:jc w:val="both"/>
      </w:pPr>
      <w:r>
        <w:rPr>
          <w:rFonts w:ascii="Times New Roman"/>
          <w:b w:val="false"/>
          <w:i w:val="false"/>
          <w:color w:val="000000"/>
          <w:sz w:val="28"/>
        </w:rPr>
        <w:t>
      17. Инспекцияға басшылықты Инспекцияға жүктелген міндеттердің орындалуына және оның өкілеттіктерін жүзеге асыруға дербес жауапты болатын басшы жүзеге асырады.</w:t>
      </w:r>
    </w:p>
    <w:bookmarkEnd w:id="580"/>
    <w:bookmarkStart w:name="z604" w:id="581"/>
    <w:p>
      <w:pPr>
        <w:spacing w:after="0"/>
        <w:ind w:left="0"/>
        <w:jc w:val="both"/>
      </w:pPr>
      <w:r>
        <w:rPr>
          <w:rFonts w:ascii="Times New Roman"/>
          <w:b w:val="false"/>
          <w:i w:val="false"/>
          <w:color w:val="000000"/>
          <w:sz w:val="28"/>
        </w:rPr>
        <w:t>
      18. Инспекция басшысы Қазақстан Республикасы Экология және табиғи ресурстар министрінің келісімі бойынша Қазақстан Республикасы Экология және табиғи ресурстар министрлігінің аппарат басшысымен қызметке тағайындалады және қызметтен босатылады.</w:t>
      </w:r>
    </w:p>
    <w:bookmarkEnd w:id="5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05" w:id="582"/>
    <w:p>
      <w:pPr>
        <w:spacing w:after="0"/>
        <w:ind w:left="0"/>
        <w:jc w:val="both"/>
      </w:pPr>
      <w:r>
        <w:rPr>
          <w:rFonts w:ascii="Times New Roman"/>
          <w:b w:val="false"/>
          <w:i w:val="false"/>
          <w:color w:val="000000"/>
          <w:sz w:val="28"/>
        </w:rPr>
        <w:t>
      19. Инспекция басшысының Қазақстан Республикасы Экология және табиғи ресурстар министрлігі Балық шаруашылығы комитетінің төрағасымен қызметке тағайындалатын және қызметтен босатылатын орынбасарлары болады.</w:t>
      </w:r>
    </w:p>
    <w:bookmarkEnd w:id="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06" w:id="583"/>
    <w:p>
      <w:pPr>
        <w:spacing w:after="0"/>
        <w:ind w:left="0"/>
        <w:jc w:val="both"/>
      </w:pPr>
      <w:r>
        <w:rPr>
          <w:rFonts w:ascii="Times New Roman"/>
          <w:b w:val="false"/>
          <w:i w:val="false"/>
          <w:color w:val="000000"/>
          <w:sz w:val="28"/>
        </w:rPr>
        <w:t>
      20. Инспекция басшысының өкілеттіктері:</w:t>
      </w:r>
    </w:p>
    <w:bookmarkEnd w:id="583"/>
    <w:bookmarkStart w:name="z607" w:id="584"/>
    <w:p>
      <w:pPr>
        <w:spacing w:after="0"/>
        <w:ind w:left="0"/>
        <w:jc w:val="both"/>
      </w:pPr>
      <w:r>
        <w:rPr>
          <w:rFonts w:ascii="Times New Roman"/>
          <w:b w:val="false"/>
          <w:i w:val="false"/>
          <w:color w:val="000000"/>
          <w:sz w:val="28"/>
        </w:rPr>
        <w:t xml:space="preserve">
      1) Инспекция жұмысын ұйымдастырады және басшылық жасайды; </w:t>
      </w:r>
    </w:p>
    <w:bookmarkEnd w:id="584"/>
    <w:bookmarkStart w:name="z608" w:id="585"/>
    <w:p>
      <w:pPr>
        <w:spacing w:after="0"/>
        <w:ind w:left="0"/>
        <w:jc w:val="both"/>
      </w:pPr>
      <w:r>
        <w:rPr>
          <w:rFonts w:ascii="Times New Roman"/>
          <w:b w:val="false"/>
          <w:i w:val="false"/>
          <w:color w:val="000000"/>
          <w:sz w:val="28"/>
        </w:rPr>
        <w:t xml:space="preserve">
      2) Инспекцияға жүктелген міндеттерді орындауға және өз қызметтерін жүзеге асыруға, шығыс құжаттардың сапасы мен уақыттылығына, сондай-ақ республикалық бюджеттен бөлінген қаражатты мақсатты пайдалануына дербес жауапты болады; </w:t>
      </w:r>
    </w:p>
    <w:bookmarkEnd w:id="585"/>
    <w:bookmarkStart w:name="z609" w:id="586"/>
    <w:p>
      <w:pPr>
        <w:spacing w:after="0"/>
        <w:ind w:left="0"/>
        <w:jc w:val="both"/>
      </w:pPr>
      <w:r>
        <w:rPr>
          <w:rFonts w:ascii="Times New Roman"/>
          <w:b w:val="false"/>
          <w:i w:val="false"/>
          <w:color w:val="000000"/>
          <w:sz w:val="28"/>
        </w:rPr>
        <w:t>
      3) өз құзыреті шегінде бұйрықтарға қол қояды;</w:t>
      </w:r>
    </w:p>
    <w:bookmarkEnd w:id="586"/>
    <w:bookmarkStart w:name="z610" w:id="587"/>
    <w:p>
      <w:pPr>
        <w:spacing w:after="0"/>
        <w:ind w:left="0"/>
        <w:jc w:val="both"/>
      </w:pPr>
      <w:r>
        <w:rPr>
          <w:rFonts w:ascii="Times New Roman"/>
          <w:b w:val="false"/>
          <w:i w:val="false"/>
          <w:color w:val="000000"/>
          <w:sz w:val="28"/>
        </w:rPr>
        <w:t>
      4) Инспекция басшысының орынбасарларын қоспағанда, Инспекция қызметкерлерінің лауазымдық нұсқаулықтарын бекітеді;</w:t>
      </w:r>
    </w:p>
    <w:bookmarkEnd w:id="587"/>
    <w:bookmarkStart w:name="z611" w:id="588"/>
    <w:p>
      <w:pPr>
        <w:spacing w:after="0"/>
        <w:ind w:left="0"/>
        <w:jc w:val="both"/>
      </w:pPr>
      <w:r>
        <w:rPr>
          <w:rFonts w:ascii="Times New Roman"/>
          <w:b w:val="false"/>
          <w:i w:val="false"/>
          <w:color w:val="000000"/>
          <w:sz w:val="28"/>
        </w:rPr>
        <w:t>
      5) өз құзыреті шегінде Инспекцияда сыбайлас жемқорлыққа қарсы іс-қимыл жөніндегі іс-шаралардың қабылдануына дербес жауапты болады және іс-шараларды ұйымдастырады;</w:t>
      </w:r>
    </w:p>
    <w:bookmarkEnd w:id="588"/>
    <w:bookmarkStart w:name="z612" w:id="589"/>
    <w:p>
      <w:pPr>
        <w:spacing w:after="0"/>
        <w:ind w:left="0"/>
        <w:jc w:val="both"/>
      </w:pPr>
      <w:r>
        <w:rPr>
          <w:rFonts w:ascii="Times New Roman"/>
          <w:b w:val="false"/>
          <w:i w:val="false"/>
          <w:color w:val="000000"/>
          <w:sz w:val="28"/>
        </w:rPr>
        <w:t xml:space="preserve">
      6)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Инспекция қызметкерлерін қызметке тағайындайды және қызметтен босатады; </w:t>
      </w:r>
    </w:p>
    <w:bookmarkEnd w:id="589"/>
    <w:bookmarkStart w:name="z613" w:id="590"/>
    <w:p>
      <w:pPr>
        <w:spacing w:after="0"/>
        <w:ind w:left="0"/>
        <w:jc w:val="both"/>
      </w:pPr>
      <w:r>
        <w:rPr>
          <w:rFonts w:ascii="Times New Roman"/>
          <w:b w:val="false"/>
          <w:i w:val="false"/>
          <w:color w:val="000000"/>
          <w:sz w:val="28"/>
        </w:rPr>
        <w:t>
      7) Комитет төрағасына Инспекция басшысының орынбасарларын көтермелеу және тәртіптік жауапкершілікке тарту туралы ұсыныстар енгізеді;</w:t>
      </w:r>
    </w:p>
    <w:bookmarkEnd w:id="590"/>
    <w:bookmarkStart w:name="z614" w:id="591"/>
    <w:p>
      <w:pPr>
        <w:spacing w:after="0"/>
        <w:ind w:left="0"/>
        <w:jc w:val="both"/>
      </w:pPr>
      <w:r>
        <w:rPr>
          <w:rFonts w:ascii="Times New Roman"/>
          <w:b w:val="false"/>
          <w:i w:val="false"/>
          <w:color w:val="000000"/>
          <w:sz w:val="28"/>
        </w:rPr>
        <w:t>
      8)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Инспекция қызметкерлерін іссапарға жіберу, демалыс беру, материалдық көмек көрсету, даярлау (қайта даярлау) және біліктілігін арттыру, үстемеақы төлеу және көтермелеу, тәртіптік жауапкершілікке тарту мәселелерін шешеді;</w:t>
      </w:r>
    </w:p>
    <w:bookmarkEnd w:id="591"/>
    <w:bookmarkStart w:name="z615" w:id="592"/>
    <w:p>
      <w:pPr>
        <w:spacing w:after="0"/>
        <w:ind w:left="0"/>
        <w:jc w:val="both"/>
      </w:pPr>
      <w:r>
        <w:rPr>
          <w:rFonts w:ascii="Times New Roman"/>
          <w:b w:val="false"/>
          <w:i w:val="false"/>
          <w:color w:val="000000"/>
          <w:sz w:val="28"/>
        </w:rPr>
        <w:t xml:space="preserve">
      9) заңнамада белгіленген тәртіппен Инспекция басшысының орынбасарларына материалдық көмек көрсету, үстемеақылар төлеу мәселелерін келіседі; </w:t>
      </w:r>
    </w:p>
    <w:bookmarkEnd w:id="592"/>
    <w:bookmarkStart w:name="z616" w:id="593"/>
    <w:p>
      <w:pPr>
        <w:spacing w:after="0"/>
        <w:ind w:left="0"/>
        <w:jc w:val="both"/>
      </w:pPr>
      <w:r>
        <w:rPr>
          <w:rFonts w:ascii="Times New Roman"/>
          <w:b w:val="false"/>
          <w:i w:val="false"/>
          <w:color w:val="000000"/>
          <w:sz w:val="28"/>
        </w:rPr>
        <w:t>
      10) Инспекцияның құрылымдық бөлімшелерінің ережелерін бекітеді;</w:t>
      </w:r>
    </w:p>
    <w:bookmarkEnd w:id="593"/>
    <w:bookmarkStart w:name="z617" w:id="594"/>
    <w:p>
      <w:pPr>
        <w:spacing w:after="0"/>
        <w:ind w:left="0"/>
        <w:jc w:val="both"/>
      </w:pPr>
      <w:r>
        <w:rPr>
          <w:rFonts w:ascii="Times New Roman"/>
          <w:b w:val="false"/>
          <w:i w:val="false"/>
          <w:color w:val="000000"/>
          <w:sz w:val="28"/>
        </w:rPr>
        <w:t>
      11) мемлекеттік органдарда және өзге де ұйымдарда сенімхатсыз Инспекцияның атынан өкілдік етеді;</w:t>
      </w:r>
    </w:p>
    <w:bookmarkEnd w:id="594"/>
    <w:bookmarkStart w:name="z618" w:id="595"/>
    <w:p>
      <w:pPr>
        <w:spacing w:after="0"/>
        <w:ind w:left="0"/>
        <w:jc w:val="both"/>
      </w:pPr>
      <w:r>
        <w:rPr>
          <w:rFonts w:ascii="Times New Roman"/>
          <w:b w:val="false"/>
          <w:i w:val="false"/>
          <w:color w:val="000000"/>
          <w:sz w:val="28"/>
        </w:rPr>
        <w:t>
      12) Қазақстан Республикасы заңнамаларына және Қазақстан Республикасы Президентінің актілеріне сәйкес өзге де өкілеттіктерді жүзеге асырады.</w:t>
      </w:r>
    </w:p>
    <w:bookmarkEnd w:id="595"/>
    <w:bookmarkStart w:name="z619" w:id="596"/>
    <w:p>
      <w:pPr>
        <w:spacing w:after="0"/>
        <w:ind w:left="0"/>
        <w:jc w:val="both"/>
      </w:pPr>
      <w:r>
        <w:rPr>
          <w:rFonts w:ascii="Times New Roman"/>
          <w:b w:val="false"/>
          <w:i w:val="false"/>
          <w:color w:val="000000"/>
          <w:sz w:val="28"/>
        </w:rPr>
        <w:t>
      21. Іссапарға жіберуді қоспағанда, инспекция басшысы болмаған кезеңде оның өкілеттіктерін Инспекция басшысының орынбасарына, ол болмаған жағдайда Инспекцияның басқа қызметкеріне Қазақстан Республикасының Экология және табиғи ресурстар министрлігінің аппарат басшысының бұйрығымен жүктеледі.</w:t>
      </w:r>
    </w:p>
    <w:bookmarkEnd w:id="5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21" w:id="597"/>
    <w:p>
      <w:pPr>
        <w:spacing w:after="0"/>
        <w:ind w:left="0"/>
        <w:jc w:val="both"/>
      </w:pPr>
      <w:r>
        <w:rPr>
          <w:rFonts w:ascii="Times New Roman"/>
          <w:b w:val="false"/>
          <w:i w:val="false"/>
          <w:color w:val="000000"/>
          <w:sz w:val="28"/>
        </w:rPr>
        <w:t>
      22. Инспекция басшысы қолданыстағы заңнамаға сәйкес өз орынбасарларының өкілеттіктері бойынша Комитет төрағасына ұсыныстарын енгізеді.</w:t>
      </w:r>
    </w:p>
    <w:bookmarkEnd w:id="597"/>
    <w:bookmarkStart w:name="z622" w:id="598"/>
    <w:p>
      <w:pPr>
        <w:spacing w:after="0"/>
        <w:ind w:left="0"/>
        <w:jc w:val="left"/>
      </w:pPr>
      <w:r>
        <w:rPr>
          <w:rFonts w:ascii="Times New Roman"/>
          <w:b/>
          <w:i w:val="false"/>
          <w:color w:val="000000"/>
        </w:rPr>
        <w:t xml:space="preserve"> 4-тарау. Инспекцияның мүлкі</w:t>
      </w:r>
    </w:p>
    <w:bookmarkEnd w:id="598"/>
    <w:bookmarkStart w:name="z623" w:id="599"/>
    <w:p>
      <w:pPr>
        <w:spacing w:after="0"/>
        <w:ind w:left="0"/>
        <w:jc w:val="both"/>
      </w:pPr>
      <w:r>
        <w:rPr>
          <w:rFonts w:ascii="Times New Roman"/>
          <w:b w:val="false"/>
          <w:i w:val="false"/>
          <w:color w:val="000000"/>
          <w:sz w:val="28"/>
        </w:rPr>
        <w:t>
      23. Инспекцияның заңнамада көзделген жағдайларда жедел басқару құқығында оқшауланған мүлкі болуы мүмкін.</w:t>
      </w:r>
    </w:p>
    <w:bookmarkEnd w:id="599"/>
    <w:bookmarkStart w:name="z624" w:id="600"/>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00"/>
    <w:bookmarkStart w:name="z625" w:id="601"/>
    <w:p>
      <w:pPr>
        <w:spacing w:after="0"/>
        <w:ind w:left="0"/>
        <w:jc w:val="both"/>
      </w:pPr>
      <w:r>
        <w:rPr>
          <w:rFonts w:ascii="Times New Roman"/>
          <w:b w:val="false"/>
          <w:i w:val="false"/>
          <w:color w:val="000000"/>
          <w:sz w:val="28"/>
        </w:rPr>
        <w:t>
      24. Инспекцияға бекітілген мүлік республикалық меншікке жатады.</w:t>
      </w:r>
    </w:p>
    <w:bookmarkEnd w:id="601"/>
    <w:bookmarkStart w:name="z626" w:id="602"/>
    <w:p>
      <w:pPr>
        <w:spacing w:after="0"/>
        <w:ind w:left="0"/>
        <w:jc w:val="both"/>
      </w:pPr>
      <w:r>
        <w:rPr>
          <w:rFonts w:ascii="Times New Roman"/>
          <w:b w:val="false"/>
          <w:i w:val="false"/>
          <w:color w:val="000000"/>
          <w:sz w:val="28"/>
        </w:rPr>
        <w:t>
      25.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02"/>
    <w:bookmarkStart w:name="z627" w:id="603"/>
    <w:p>
      <w:pPr>
        <w:spacing w:after="0"/>
        <w:ind w:left="0"/>
        <w:jc w:val="left"/>
      </w:pPr>
      <w:r>
        <w:rPr>
          <w:rFonts w:ascii="Times New Roman"/>
          <w:b/>
          <w:i w:val="false"/>
          <w:color w:val="000000"/>
        </w:rPr>
        <w:t xml:space="preserve"> 5-тарау. Инспекцияны қайта ұйымдастыру және тарату</w:t>
      </w:r>
    </w:p>
    <w:bookmarkEnd w:id="603"/>
    <w:bookmarkStart w:name="z628" w:id="604"/>
    <w:p>
      <w:pPr>
        <w:spacing w:after="0"/>
        <w:ind w:left="0"/>
        <w:jc w:val="both"/>
      </w:pPr>
      <w:r>
        <w:rPr>
          <w:rFonts w:ascii="Times New Roman"/>
          <w:b w:val="false"/>
          <w:i w:val="false"/>
          <w:color w:val="000000"/>
          <w:sz w:val="28"/>
        </w:rPr>
        <w:t>
      26. Инспекцияны қайта ұйымдастыру және тарату Қазақстан Республикасының заңнамасына сәйкес жүзеге асырылады.</w:t>
      </w:r>
    </w:p>
    <w:bookmarkEnd w:id="6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министрлігінің Балық</w:t>
            </w:r>
            <w:r>
              <w:br/>
            </w:r>
            <w:r>
              <w:rPr>
                <w:rFonts w:ascii="Times New Roman"/>
                <w:b w:val="false"/>
                <w:i w:val="false"/>
                <w:color w:val="000000"/>
                <w:sz w:val="20"/>
              </w:rPr>
              <w:t xml:space="preserve">шаруашылығы комитеті </w:t>
            </w:r>
            <w:r>
              <w:br/>
            </w:r>
            <w:r>
              <w:rPr>
                <w:rFonts w:ascii="Times New Roman"/>
                <w:b w:val="false"/>
                <w:i w:val="false"/>
                <w:color w:val="000000"/>
                <w:sz w:val="20"/>
              </w:rPr>
              <w:t>төрағасының</w:t>
            </w:r>
            <w:r>
              <w:br/>
            </w:r>
            <w:r>
              <w:rPr>
                <w:rFonts w:ascii="Times New Roman"/>
                <w:b w:val="false"/>
                <w:i w:val="false"/>
                <w:color w:val="000000"/>
                <w:sz w:val="20"/>
              </w:rPr>
              <w:t>2022 жылғы ________________</w:t>
            </w:r>
            <w:r>
              <w:br/>
            </w:r>
            <w:r>
              <w:rPr>
                <w:rFonts w:ascii="Times New Roman"/>
                <w:b w:val="false"/>
                <w:i w:val="false"/>
                <w:color w:val="000000"/>
                <w:sz w:val="20"/>
              </w:rPr>
              <w:t>№ _________ бұйрығының</w:t>
            </w:r>
            <w:r>
              <w:br/>
            </w:r>
            <w:r>
              <w:rPr>
                <w:rFonts w:ascii="Times New Roman"/>
                <w:b w:val="false"/>
                <w:i w:val="false"/>
                <w:color w:val="000000"/>
                <w:sz w:val="20"/>
              </w:rPr>
              <w:t>7-қосымшасы</w:t>
            </w:r>
          </w:p>
        </w:tc>
      </w:tr>
    </w:tbl>
    <w:bookmarkStart w:name="z630" w:id="605"/>
    <w:p>
      <w:pPr>
        <w:spacing w:after="0"/>
        <w:ind w:left="0"/>
        <w:jc w:val="left"/>
      </w:pPr>
      <w:r>
        <w:rPr>
          <w:rFonts w:ascii="Times New Roman"/>
          <w:b/>
          <w:i w:val="false"/>
          <w:color w:val="000000"/>
        </w:rPr>
        <w:t xml:space="preserve"> Қазақстан Республикасы Экология және табиғи ресурстар министрлігі Балық шаруашылығы комитетінің Тобыл-Торғай облысаралық бассейндік балық шаруашылығы инспекциясы" республикалық мемлекеттік мекеме туралы ережесі</w:t>
      </w:r>
    </w:p>
    <w:bookmarkEnd w:id="605"/>
    <w:p>
      <w:pPr>
        <w:spacing w:after="0"/>
        <w:ind w:left="0"/>
        <w:jc w:val="both"/>
      </w:pPr>
      <w:r>
        <w:rPr>
          <w:rFonts w:ascii="Times New Roman"/>
          <w:b w:val="false"/>
          <w:i w:val="false"/>
          <w:color w:val="ff0000"/>
          <w:sz w:val="28"/>
        </w:rPr>
        <w:t xml:space="preserve">
      Ескерту. Ереженің тақырыбы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p>
    <w:bookmarkStart w:name="z631" w:id="606"/>
    <w:p>
      <w:pPr>
        <w:spacing w:after="0"/>
        <w:ind w:left="0"/>
        <w:jc w:val="left"/>
      </w:pPr>
      <w:r>
        <w:rPr>
          <w:rFonts w:ascii="Times New Roman"/>
          <w:b/>
          <w:i w:val="false"/>
          <w:color w:val="000000"/>
        </w:rPr>
        <w:t xml:space="preserve"> 1-тарау. Жалпы ережелер</w:t>
      </w:r>
    </w:p>
    <w:bookmarkEnd w:id="606"/>
    <w:bookmarkStart w:name="z632" w:id="607"/>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 Балық шаруашылығы комитетінің Тобыл-Торғай облысаралық бассейндік балық шаруашылығы инспекциясы" республикалық мемлекеттік мекемесі (бұдан әрi – Инспекция) "Қазақстан Республикасы Экология және табиғи ресурстар министрлігінің Балық шаруашылығы комитеті (бұдан әрі – Комитет) құзыретi шегінде Қостанай және Ақтөбе облыстары (Арал теңізін қоспағанда) әкімшілік шекарасының шегіндегі Тобыл-Торғай бассейнінің аумағында және су айдындарында (су қорғау белдеуі мен аймағын, жағалау жиегін және санитарлық қорғау аймағын қоса алғанда) балық ресурстарын және басқа да су жануарларын қорғау, өсiмiн молайту және пайдалану саласындағы іске асыру, реттеушілік, бақылау және қадағалау функцияларын жүзеге асыратын аумақтық бөлімше болып табылады.</w:t>
      </w:r>
    </w:p>
    <w:bookmarkEnd w:id="6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33" w:id="608"/>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p>
    <w:bookmarkEnd w:id="608"/>
    <w:bookmarkStart w:name="z634" w:id="609"/>
    <w:p>
      <w:pPr>
        <w:spacing w:after="0"/>
        <w:ind w:left="0"/>
        <w:jc w:val="both"/>
      </w:pPr>
      <w:r>
        <w:rPr>
          <w:rFonts w:ascii="Times New Roman"/>
          <w:b w:val="false"/>
          <w:i w:val="false"/>
          <w:color w:val="000000"/>
          <w:sz w:val="28"/>
        </w:rPr>
        <w:t>
      3. Инспекция мемлекеттік мекеменің ұйымдық-құқықтық нысанындағы Комитетке ведомстволық бағынысындағы заңды тұлға болып табылады, оның өз атауы мемлекеттік тілде көрсетілген мөрі мен мөртаңбалары, белгіленген үлгідегі бланкілері, қажет болғанда Қазақстан Республикасының заңнамасына сәйкес қазынашылық органдарында шоттары болады.</w:t>
      </w:r>
    </w:p>
    <w:bookmarkEnd w:id="609"/>
    <w:bookmarkStart w:name="z635" w:id="610"/>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610"/>
    <w:bookmarkStart w:name="z636" w:id="611"/>
    <w:p>
      <w:pPr>
        <w:spacing w:after="0"/>
        <w:ind w:left="0"/>
        <w:jc w:val="both"/>
      </w:pPr>
      <w:r>
        <w:rPr>
          <w:rFonts w:ascii="Times New Roman"/>
          <w:b w:val="false"/>
          <w:i w:val="false"/>
          <w:color w:val="000000"/>
          <w:sz w:val="28"/>
        </w:rPr>
        <w:t>
      5. Инспекция заңнамаға сәйкес уәкілеттік берілген болса, ол мемлекеттің атынан азаматтық-құқықтық қатынастардың тарапы болуға құқылы.</w:t>
      </w:r>
    </w:p>
    <w:bookmarkEnd w:id="611"/>
    <w:bookmarkStart w:name="z637" w:id="612"/>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612"/>
    <w:bookmarkStart w:name="z638" w:id="613"/>
    <w:p>
      <w:pPr>
        <w:spacing w:after="0"/>
        <w:ind w:left="0"/>
        <w:jc w:val="both"/>
      </w:pPr>
      <w:r>
        <w:rPr>
          <w:rFonts w:ascii="Times New Roman"/>
          <w:b w:val="false"/>
          <w:i w:val="false"/>
          <w:color w:val="000000"/>
          <w:sz w:val="28"/>
        </w:rPr>
        <w:t>
      7. Инспекция құрылымын және штат санын Қазақстан Республикасы Экология және табиғи ресурстар министрімен келіскеннен кейін Қазақстан Республикасы Экология және табиғи ресурстар министрлігінің аппарат басшысы бекiтедi.</w:t>
      </w:r>
    </w:p>
    <w:bookmarkEnd w:id="6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39" w:id="614"/>
    <w:p>
      <w:pPr>
        <w:spacing w:after="0"/>
        <w:ind w:left="0"/>
        <w:jc w:val="both"/>
      </w:pPr>
      <w:r>
        <w:rPr>
          <w:rFonts w:ascii="Times New Roman"/>
          <w:b w:val="false"/>
          <w:i w:val="false"/>
          <w:color w:val="000000"/>
          <w:sz w:val="28"/>
        </w:rPr>
        <w:t>
      8. Заңды тұлғаның орналасқан жері: Қазақстан Республикасы, 110000, Қостанай облысы, Қостанай қаласы, Нұрсұлтан Назарбаев даңғылы, үй 85А.</w:t>
      </w:r>
    </w:p>
    <w:bookmarkEnd w:id="614"/>
    <w:bookmarkStart w:name="z640" w:id="615"/>
    <w:p>
      <w:pPr>
        <w:spacing w:after="0"/>
        <w:ind w:left="0"/>
        <w:jc w:val="both"/>
      </w:pPr>
      <w:r>
        <w:rPr>
          <w:rFonts w:ascii="Times New Roman"/>
          <w:b w:val="false"/>
          <w:i w:val="false"/>
          <w:color w:val="000000"/>
          <w:sz w:val="28"/>
        </w:rPr>
        <w:t>
      9. Мемлекеттік органның толық атауы – "Қазақстан Республикасы Экология және табиғи ресурстар министрлігі Балық шаруашылығы комитетiнің Тобыл-Торғай облысаралық бассейндік балық шаруашылығы инспекциясы" республикалық мемлекеттiк мекемесi.</w:t>
      </w:r>
    </w:p>
    <w:bookmarkEnd w:id="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41" w:id="616"/>
    <w:p>
      <w:pPr>
        <w:spacing w:after="0"/>
        <w:ind w:left="0"/>
        <w:jc w:val="both"/>
      </w:pPr>
      <w:r>
        <w:rPr>
          <w:rFonts w:ascii="Times New Roman"/>
          <w:b w:val="false"/>
          <w:i w:val="false"/>
          <w:color w:val="000000"/>
          <w:sz w:val="28"/>
        </w:rPr>
        <w:t xml:space="preserve">
      10. Осы Ереже Инспекцияның құрылтай құжаты болып табылады. </w:t>
      </w:r>
    </w:p>
    <w:bookmarkEnd w:id="616"/>
    <w:bookmarkStart w:name="z642" w:id="617"/>
    <w:p>
      <w:pPr>
        <w:spacing w:after="0"/>
        <w:ind w:left="0"/>
        <w:jc w:val="both"/>
      </w:pPr>
      <w:r>
        <w:rPr>
          <w:rFonts w:ascii="Times New Roman"/>
          <w:b w:val="false"/>
          <w:i w:val="false"/>
          <w:color w:val="000000"/>
          <w:sz w:val="28"/>
        </w:rPr>
        <w:t xml:space="preserve">
      11. Инспекцияның қызметiн қаржыландыру республикалық бюджет қаражаты есебінен жүзеге асырылады. </w:t>
      </w:r>
    </w:p>
    <w:bookmarkEnd w:id="617"/>
    <w:bookmarkStart w:name="z643" w:id="618"/>
    <w:p>
      <w:pPr>
        <w:spacing w:after="0"/>
        <w:ind w:left="0"/>
        <w:jc w:val="both"/>
      </w:pPr>
      <w:r>
        <w:rPr>
          <w:rFonts w:ascii="Times New Roman"/>
          <w:b w:val="false"/>
          <w:i w:val="false"/>
          <w:color w:val="000000"/>
          <w:sz w:val="28"/>
        </w:rPr>
        <w:t>
      12. Инспекцияның кәсіпкерлік субъектілерімен Инспекция функциялары болып табылатын міндеттерді орындау тұрғысынан шарттық қатынастар жасауға тыйым салынады.</w:t>
      </w:r>
    </w:p>
    <w:bookmarkEnd w:id="618"/>
    <w:bookmarkStart w:name="z644" w:id="619"/>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619"/>
    <w:bookmarkStart w:name="z645" w:id="620"/>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620"/>
    <w:bookmarkStart w:name="z646" w:id="621"/>
    <w:p>
      <w:pPr>
        <w:spacing w:after="0"/>
        <w:ind w:left="0"/>
        <w:jc w:val="both"/>
      </w:pPr>
      <w:r>
        <w:rPr>
          <w:rFonts w:ascii="Times New Roman"/>
          <w:b w:val="false"/>
          <w:i w:val="false"/>
          <w:color w:val="000000"/>
          <w:sz w:val="28"/>
        </w:rPr>
        <w:t>
      13. Мақсаты: балық ресурстарын және басқа да су жануарларын қорғау, өсімін молайту және пайдалану саласындағы мемлекеттік саясатты іске асыру.</w:t>
      </w:r>
    </w:p>
    <w:bookmarkEnd w:id="621"/>
    <w:bookmarkStart w:name="z647" w:id="622"/>
    <w:p>
      <w:pPr>
        <w:spacing w:after="0"/>
        <w:ind w:left="0"/>
        <w:jc w:val="both"/>
      </w:pPr>
      <w:r>
        <w:rPr>
          <w:rFonts w:ascii="Times New Roman"/>
          <w:b w:val="false"/>
          <w:i w:val="false"/>
          <w:color w:val="000000"/>
          <w:sz w:val="28"/>
        </w:rPr>
        <w:t>
      14. Инспекция құқықтары:</w:t>
      </w:r>
    </w:p>
    <w:bookmarkEnd w:id="622"/>
    <w:bookmarkStart w:name="z648" w:id="623"/>
    <w:p>
      <w:pPr>
        <w:spacing w:after="0"/>
        <w:ind w:left="0"/>
        <w:jc w:val="both"/>
      </w:pPr>
      <w:r>
        <w:rPr>
          <w:rFonts w:ascii="Times New Roman"/>
          <w:b w:val="false"/>
          <w:i w:val="false"/>
          <w:color w:val="000000"/>
          <w:sz w:val="28"/>
        </w:rPr>
        <w:t>
      1) мемлекеттік органдардан және басқа да ұйымдардан, олардың лауазымдық тұлғаларынан қажетті ақпаратты және материалдарды заңнамада белгіленген тәртіпте сұрату және алу;</w:t>
      </w:r>
    </w:p>
    <w:bookmarkEnd w:id="623"/>
    <w:bookmarkStart w:name="z649" w:id="624"/>
    <w:p>
      <w:pPr>
        <w:spacing w:after="0"/>
        <w:ind w:left="0"/>
        <w:jc w:val="both"/>
      </w:pPr>
      <w:r>
        <w:rPr>
          <w:rFonts w:ascii="Times New Roman"/>
          <w:b w:val="false"/>
          <w:i w:val="false"/>
          <w:color w:val="000000"/>
          <w:sz w:val="28"/>
        </w:rPr>
        <w:t>
      2) қажет болған жағдайда жергілікті атқарушы органға жергілікті маңызы бар су айдындары және (немесе) учаскелеріне жаңа су айдындарын енгізу бойынша ұсыныс беру;</w:t>
      </w:r>
    </w:p>
    <w:bookmarkEnd w:id="624"/>
    <w:bookmarkStart w:name="z650" w:id="625"/>
    <w:p>
      <w:pPr>
        <w:spacing w:after="0"/>
        <w:ind w:left="0"/>
        <w:jc w:val="both"/>
      </w:pPr>
      <w:r>
        <w:rPr>
          <w:rFonts w:ascii="Times New Roman"/>
          <w:b w:val="false"/>
          <w:i w:val="false"/>
          <w:color w:val="000000"/>
          <w:sz w:val="28"/>
        </w:rPr>
        <w:t>
      3) балық ресурстарын және басқа да су жануарларын қорғау, өсімін молайту және пайдалану саласында мемлекеттік бақылау және қадағалау жүргізу кезінде бекітілген ережелерге сәйкес арнаулы құралдар мен қызметтік қаруды пайдалану;</w:t>
      </w:r>
    </w:p>
    <w:bookmarkEnd w:id="625"/>
    <w:bookmarkStart w:name="z651" w:id="626"/>
    <w:p>
      <w:pPr>
        <w:spacing w:after="0"/>
        <w:ind w:left="0"/>
        <w:jc w:val="both"/>
      </w:pPr>
      <w:r>
        <w:rPr>
          <w:rFonts w:ascii="Times New Roman"/>
          <w:b w:val="false"/>
          <w:i w:val="false"/>
          <w:color w:val="000000"/>
          <w:sz w:val="28"/>
        </w:rPr>
        <w:t>
      4) балық ресурстарын және басқа да су жануарларын қорғау, өсімін молайту және пайдалану саласындағы қызметті жүзеге асыратын уәкілетті орган ведомствосының аумақтық бөлімшелерінің материалдық-техникалық құралдармен жарақтандырудың бекітілген нормаларына сәйкес жарақталу.</w:t>
      </w:r>
    </w:p>
    <w:bookmarkEnd w:id="626"/>
    <w:bookmarkStart w:name="z652" w:id="627"/>
    <w:p>
      <w:pPr>
        <w:spacing w:after="0"/>
        <w:ind w:left="0"/>
        <w:jc w:val="both"/>
      </w:pPr>
      <w:r>
        <w:rPr>
          <w:rFonts w:ascii="Times New Roman"/>
          <w:b w:val="false"/>
          <w:i w:val="false"/>
          <w:color w:val="000000"/>
          <w:sz w:val="28"/>
        </w:rPr>
        <w:t>
      5) Қазақстан Республикасының заңнамасында көзделген өзге де құқықтар мен міндеттерді жүзеге асыру.</w:t>
      </w:r>
    </w:p>
    <w:bookmarkEnd w:id="627"/>
    <w:bookmarkStart w:name="z653" w:id="628"/>
    <w:p>
      <w:pPr>
        <w:spacing w:after="0"/>
        <w:ind w:left="0"/>
        <w:jc w:val="both"/>
      </w:pPr>
      <w:r>
        <w:rPr>
          <w:rFonts w:ascii="Times New Roman"/>
          <w:b w:val="false"/>
          <w:i w:val="false"/>
          <w:color w:val="000000"/>
          <w:sz w:val="28"/>
        </w:rPr>
        <w:t>
      15. Инспекция міндеттері:</w:t>
      </w:r>
    </w:p>
    <w:bookmarkEnd w:id="628"/>
    <w:bookmarkStart w:name="z654" w:id="629"/>
    <w:p>
      <w:pPr>
        <w:spacing w:after="0"/>
        <w:ind w:left="0"/>
        <w:jc w:val="both"/>
      </w:pPr>
      <w:r>
        <w:rPr>
          <w:rFonts w:ascii="Times New Roman"/>
          <w:b w:val="false"/>
          <w:i w:val="false"/>
          <w:color w:val="000000"/>
          <w:sz w:val="28"/>
        </w:rPr>
        <w:t>
      1) мемлекеттік көрсетілетін қызметтердің қолжетімділігін қамтамасыз ету;</w:t>
      </w:r>
    </w:p>
    <w:bookmarkEnd w:id="629"/>
    <w:bookmarkStart w:name="z655" w:id="630"/>
    <w:p>
      <w:pPr>
        <w:spacing w:after="0"/>
        <w:ind w:left="0"/>
        <w:jc w:val="both"/>
      </w:pPr>
      <w:r>
        <w:rPr>
          <w:rFonts w:ascii="Times New Roman"/>
          <w:b w:val="false"/>
          <w:i w:val="false"/>
          <w:color w:val="000000"/>
          <w:sz w:val="28"/>
        </w:rPr>
        <w:t>
      2) мемлекеттік қызметтерді алушылардың мемлекеттік қызметтерді көрсету тәртібі туралы хабардар болуын қамтамасыз ету;</w:t>
      </w:r>
    </w:p>
    <w:bookmarkEnd w:id="630"/>
    <w:bookmarkStart w:name="z656" w:id="631"/>
    <w:p>
      <w:pPr>
        <w:spacing w:after="0"/>
        <w:ind w:left="0"/>
        <w:jc w:val="both"/>
      </w:pPr>
      <w:r>
        <w:rPr>
          <w:rFonts w:ascii="Times New Roman"/>
          <w:b w:val="false"/>
          <w:i w:val="false"/>
          <w:color w:val="000000"/>
          <w:sz w:val="28"/>
        </w:rPr>
        <w:t>
      3) мемлекеттік қызметтер көрсету сапасына бағалау жүргізу үшін мемлекеттік қызметтер көрсету сапасын бағалау және мемлекеттік қызметтер көрсету сапасын бақылау жөніндегі уәкілетті органға, ақпараттандыру саласындағы уәкілетті органға тиісті ақпарат беруге қатысу;</w:t>
      </w:r>
    </w:p>
    <w:bookmarkEnd w:id="631"/>
    <w:bookmarkStart w:name="z657" w:id="632"/>
    <w:p>
      <w:pPr>
        <w:spacing w:after="0"/>
        <w:ind w:left="0"/>
        <w:jc w:val="both"/>
      </w:pPr>
      <w:r>
        <w:rPr>
          <w:rFonts w:ascii="Times New Roman"/>
          <w:b w:val="false"/>
          <w:i w:val="false"/>
          <w:color w:val="000000"/>
          <w:sz w:val="28"/>
        </w:rPr>
        <w:t>
      4) заңнамада белгіленген тәртіппен қоғамдық мониторинг жүргізетін коммерциялық емес ұйымдарға тиісті ақпарат беруге қатысу;</w:t>
      </w:r>
    </w:p>
    <w:bookmarkEnd w:id="632"/>
    <w:bookmarkStart w:name="z658" w:id="633"/>
    <w:p>
      <w:pPr>
        <w:spacing w:after="0"/>
        <w:ind w:left="0"/>
        <w:jc w:val="both"/>
      </w:pPr>
      <w:r>
        <w:rPr>
          <w:rFonts w:ascii="Times New Roman"/>
          <w:b w:val="false"/>
          <w:i w:val="false"/>
          <w:color w:val="000000"/>
          <w:sz w:val="28"/>
        </w:rPr>
        <w:t>
      5) мемлекеттік қызмет алушылардың, сондай-ақ жеке және заңды тұлғалардың шағымдары мен өтініштерін қарау;</w:t>
      </w:r>
    </w:p>
    <w:bookmarkEnd w:id="633"/>
    <w:bookmarkStart w:name="z659" w:id="634"/>
    <w:p>
      <w:pPr>
        <w:spacing w:after="0"/>
        <w:ind w:left="0"/>
        <w:jc w:val="both"/>
      </w:pPr>
      <w:r>
        <w:rPr>
          <w:rFonts w:ascii="Times New Roman"/>
          <w:b w:val="false"/>
          <w:i w:val="false"/>
          <w:color w:val="000000"/>
          <w:sz w:val="28"/>
        </w:rPr>
        <w:t>
      6) Қазақстан Республикасының заңнамасын, жеке және заңды тұлғалардың құқықтары мен заңмен қорғалатын мүдделерін сақтау;</w:t>
      </w:r>
    </w:p>
    <w:bookmarkEnd w:id="634"/>
    <w:bookmarkStart w:name="z660" w:id="635"/>
    <w:p>
      <w:pPr>
        <w:spacing w:after="0"/>
        <w:ind w:left="0"/>
        <w:jc w:val="both"/>
      </w:pPr>
      <w:r>
        <w:rPr>
          <w:rFonts w:ascii="Times New Roman"/>
          <w:b w:val="false"/>
          <w:i w:val="false"/>
          <w:color w:val="000000"/>
          <w:sz w:val="28"/>
        </w:rPr>
        <w:t>
      7) осы Ережеге және Қазақстан Республикасының заңнамасына сәйкес Инспекцияға жүктелген функцияларды уақтылы және сапалы орындау.</w:t>
      </w:r>
    </w:p>
    <w:bookmarkEnd w:id="635"/>
    <w:bookmarkStart w:name="z661" w:id="636"/>
    <w:p>
      <w:pPr>
        <w:spacing w:after="0"/>
        <w:ind w:left="0"/>
        <w:jc w:val="both"/>
      </w:pPr>
      <w:r>
        <w:rPr>
          <w:rFonts w:ascii="Times New Roman"/>
          <w:b w:val="false"/>
          <w:i w:val="false"/>
          <w:color w:val="000000"/>
          <w:sz w:val="28"/>
        </w:rPr>
        <w:t>
      8) Қазақстан Республикасының заңнамасында көзделген өзге де міндеттерді жүзеге асырады.</w:t>
      </w:r>
    </w:p>
    <w:bookmarkEnd w:id="636"/>
    <w:bookmarkStart w:name="z662" w:id="637"/>
    <w:p>
      <w:pPr>
        <w:spacing w:after="0"/>
        <w:ind w:left="0"/>
        <w:jc w:val="both"/>
      </w:pPr>
      <w:r>
        <w:rPr>
          <w:rFonts w:ascii="Times New Roman"/>
          <w:b w:val="false"/>
          <w:i w:val="false"/>
          <w:color w:val="000000"/>
          <w:sz w:val="28"/>
        </w:rPr>
        <w:t>
      16. Инспекция функциялары:</w:t>
      </w:r>
    </w:p>
    <w:bookmarkEnd w:id="637"/>
    <w:bookmarkStart w:name="z663" w:id="638"/>
    <w:p>
      <w:pPr>
        <w:spacing w:after="0"/>
        <w:ind w:left="0"/>
        <w:jc w:val="both"/>
      </w:pPr>
      <w:r>
        <w:rPr>
          <w:rFonts w:ascii="Times New Roman"/>
          <w:b w:val="false"/>
          <w:i w:val="false"/>
          <w:color w:val="000000"/>
          <w:sz w:val="28"/>
        </w:rPr>
        <w:t>
      1) балық шаруашылығы саласындағы субъектілердің қызметін салааралық үйлестіруді жүзеге асырады;</w:t>
      </w:r>
    </w:p>
    <w:bookmarkEnd w:id="638"/>
    <w:bookmarkStart w:name="z664" w:id="639"/>
    <w:p>
      <w:pPr>
        <w:spacing w:after="0"/>
        <w:ind w:left="0"/>
        <w:jc w:val="both"/>
      </w:pPr>
      <w:r>
        <w:rPr>
          <w:rFonts w:ascii="Times New Roman"/>
          <w:b w:val="false"/>
          <w:i w:val="false"/>
          <w:color w:val="000000"/>
          <w:sz w:val="28"/>
        </w:rPr>
        <w:t>
      2) балық ресурстарын және басқа да су жануарларын қорғау және қадағалау, өсімін молайту және пайдалану саласындағы, сондай-ақ балық шаруашылығын дамыту саласындағы мемлекеттік саясатты іске асырады;</w:t>
      </w:r>
    </w:p>
    <w:bookmarkEnd w:id="639"/>
    <w:bookmarkStart w:name="z665" w:id="640"/>
    <w:p>
      <w:pPr>
        <w:spacing w:after="0"/>
        <w:ind w:left="0"/>
        <w:jc w:val="both"/>
      </w:pPr>
      <w:r>
        <w:rPr>
          <w:rFonts w:ascii="Times New Roman"/>
          <w:b w:val="false"/>
          <w:i w:val="false"/>
          <w:color w:val="000000"/>
          <w:sz w:val="28"/>
        </w:rPr>
        <w:t>
      3) балық ресурстарын және басқа да су жануарларын қорғау, өсімін молайту және пайдалану саласында мемлекеттік бақылауды және қадағалауды жүзеге асырады;</w:t>
      </w:r>
    </w:p>
    <w:bookmarkEnd w:id="640"/>
    <w:bookmarkStart w:name="z666" w:id="641"/>
    <w:p>
      <w:pPr>
        <w:spacing w:after="0"/>
        <w:ind w:left="0"/>
        <w:jc w:val="both"/>
      </w:pPr>
      <w:r>
        <w:rPr>
          <w:rFonts w:ascii="Times New Roman"/>
          <w:b w:val="false"/>
          <w:i w:val="false"/>
          <w:color w:val="000000"/>
          <w:sz w:val="28"/>
        </w:rPr>
        <w:t>
      4) балық ресурстарын және басқа да су жануарларын қорғау, өсімін молайту және пайдалану саласындағы халықаралық ынтымақтастықты жүзеге асырады;</w:t>
      </w:r>
    </w:p>
    <w:bookmarkEnd w:id="641"/>
    <w:bookmarkStart w:name="z667" w:id="642"/>
    <w:p>
      <w:pPr>
        <w:spacing w:after="0"/>
        <w:ind w:left="0"/>
        <w:jc w:val="both"/>
      </w:pPr>
      <w:r>
        <w:rPr>
          <w:rFonts w:ascii="Times New Roman"/>
          <w:b w:val="false"/>
          <w:i w:val="false"/>
          <w:color w:val="000000"/>
          <w:sz w:val="28"/>
        </w:rPr>
        <w:t>
      5) Инспекцияның бюджеттік өтінімін дайындау, оны Комитетке ұсыну, сондай-ақ өзге де бюджеттік процесстердің рәсімдерін орындауды қамтамасыз етеді;</w:t>
      </w:r>
    </w:p>
    <w:bookmarkEnd w:id="642"/>
    <w:bookmarkStart w:name="z668" w:id="643"/>
    <w:p>
      <w:pPr>
        <w:spacing w:after="0"/>
        <w:ind w:left="0"/>
        <w:jc w:val="both"/>
      </w:pPr>
      <w:r>
        <w:rPr>
          <w:rFonts w:ascii="Times New Roman"/>
          <w:b w:val="false"/>
          <w:i w:val="false"/>
          <w:color w:val="000000"/>
          <w:sz w:val="28"/>
        </w:rPr>
        <w:t>
      6) мемлекеттік сатып алу саласындағы Қазақстан Республикасының заңнамасына сәйкес мемлекеттік сатып алу рәсімдеріне қатысады;</w:t>
      </w:r>
    </w:p>
    <w:bookmarkEnd w:id="643"/>
    <w:bookmarkStart w:name="z669" w:id="644"/>
    <w:p>
      <w:pPr>
        <w:spacing w:after="0"/>
        <w:ind w:left="0"/>
        <w:jc w:val="both"/>
      </w:pPr>
      <w:r>
        <w:rPr>
          <w:rFonts w:ascii="Times New Roman"/>
          <w:b w:val="false"/>
          <w:i w:val="false"/>
          <w:color w:val="000000"/>
          <w:sz w:val="28"/>
        </w:rPr>
        <w:t>
      7) балық ресурстарын және басқа да су жануарларын қорғау, өсімін молайту және пайдалану саласындағы әкімшілік құқық бұзушылық туралы істерді қарайды;</w:t>
      </w:r>
    </w:p>
    <w:bookmarkEnd w:id="644"/>
    <w:bookmarkStart w:name="z670" w:id="645"/>
    <w:p>
      <w:pPr>
        <w:spacing w:after="0"/>
        <w:ind w:left="0"/>
        <w:jc w:val="both"/>
      </w:pPr>
      <w:r>
        <w:rPr>
          <w:rFonts w:ascii="Times New Roman"/>
          <w:b w:val="false"/>
          <w:i w:val="false"/>
          <w:color w:val="000000"/>
          <w:sz w:val="28"/>
        </w:rPr>
        <w:t>
      8) интродукциялау, реинтродукциялау және будандастыру мақсатында аулауды, өсімін молайту мақсатында аулауды, балықтың қырылу қаупі бар су айдындарында және (немесе) учаскелерінде аулауды жүзеге асырады және (немесе) ұйымдастырады, сондай-ақ бақылау үшін аулауды жүзеге асырады;</w:t>
      </w:r>
    </w:p>
    <w:bookmarkEnd w:id="645"/>
    <w:bookmarkStart w:name="z671" w:id="646"/>
    <w:p>
      <w:pPr>
        <w:spacing w:after="0"/>
        <w:ind w:left="0"/>
        <w:jc w:val="both"/>
      </w:pPr>
      <w:r>
        <w:rPr>
          <w:rFonts w:ascii="Times New Roman"/>
          <w:b w:val="false"/>
          <w:i w:val="false"/>
          <w:color w:val="000000"/>
          <w:sz w:val="28"/>
        </w:rPr>
        <w:t>
      9) балық ресурстарын және басқа да су жануарларын интродукциялауды, реинтродукциялауды, будандастыруды жүргізуге рұқсаттар береді;</w:t>
      </w:r>
    </w:p>
    <w:bookmarkEnd w:id="646"/>
    <w:bookmarkStart w:name="z672" w:id="647"/>
    <w:p>
      <w:pPr>
        <w:spacing w:after="0"/>
        <w:ind w:left="0"/>
        <w:jc w:val="both"/>
      </w:pPr>
      <w:r>
        <w:rPr>
          <w:rFonts w:ascii="Times New Roman"/>
          <w:b w:val="false"/>
          <w:i w:val="false"/>
          <w:color w:val="000000"/>
          <w:sz w:val="28"/>
        </w:rPr>
        <w:t>
      10) балық ресурстарын және басқа да су жануарларын қорғау, өсімін молайту және пайдалану саласында ғылыми зерттеулер мен жобалау-іздестіру жұмыстарын жүргізуді ұйымдастырады және (немесе) қамтамасыз етеді;</w:t>
      </w:r>
    </w:p>
    <w:bookmarkEnd w:id="647"/>
    <w:bookmarkStart w:name="z673" w:id="648"/>
    <w:p>
      <w:pPr>
        <w:spacing w:after="0"/>
        <w:ind w:left="0"/>
        <w:jc w:val="both"/>
      </w:pPr>
      <w:r>
        <w:rPr>
          <w:rFonts w:ascii="Times New Roman"/>
          <w:b w:val="false"/>
          <w:i w:val="false"/>
          <w:color w:val="000000"/>
          <w:sz w:val="28"/>
        </w:rPr>
        <w:t>
      11) балық ресурстарын және басқа да су жануарларын мемлекеттік есепке алуды, оның кадастры мен мониторингін жүргізуді ұйымдастырады;</w:t>
      </w:r>
    </w:p>
    <w:bookmarkEnd w:id="648"/>
    <w:bookmarkStart w:name="z674" w:id="649"/>
    <w:p>
      <w:pPr>
        <w:spacing w:after="0"/>
        <w:ind w:left="0"/>
        <w:jc w:val="both"/>
      </w:pPr>
      <w:r>
        <w:rPr>
          <w:rFonts w:ascii="Times New Roman"/>
          <w:b w:val="false"/>
          <w:i w:val="false"/>
          <w:color w:val="000000"/>
          <w:sz w:val="28"/>
        </w:rPr>
        <w:t>
      12) балық шаруашылығы су айдындарының резервтік қорында және (немесе) учаскелерінде жануарлар дүниесінің өсімін молайту мен мемлекеттік есепке алуды ұйымдастырады және қамтамасыз етеді;</w:t>
      </w:r>
    </w:p>
    <w:bookmarkEnd w:id="649"/>
    <w:bookmarkStart w:name="z675" w:id="650"/>
    <w:p>
      <w:pPr>
        <w:spacing w:after="0"/>
        <w:ind w:left="0"/>
        <w:jc w:val="both"/>
      </w:pPr>
      <w:r>
        <w:rPr>
          <w:rFonts w:ascii="Times New Roman"/>
          <w:b w:val="false"/>
          <w:i w:val="false"/>
          <w:color w:val="000000"/>
          <w:sz w:val="28"/>
        </w:rPr>
        <w:t>
      13) балықтардың болмай қоймайтын қырылуына әкеп соғатын қырылу қаупі туындаған және су объектілеріне немесе олардың бөліктеріне ағымдағы балық шаруашылығы мелиорациясын жүргізу арқылы мұндай қатерді жою мүмкін болмаған жағдайларда ғылыми ұсынымдар негізінде балықтарды мелиорациялық аулау туралы шешім қабылдайды;</w:t>
      </w:r>
    </w:p>
    <w:bookmarkEnd w:id="650"/>
    <w:bookmarkStart w:name="z676" w:id="651"/>
    <w:p>
      <w:pPr>
        <w:spacing w:after="0"/>
        <w:ind w:left="0"/>
        <w:jc w:val="both"/>
      </w:pPr>
      <w:r>
        <w:rPr>
          <w:rFonts w:ascii="Times New Roman"/>
          <w:b w:val="false"/>
          <w:i w:val="false"/>
          <w:color w:val="000000"/>
          <w:sz w:val="28"/>
        </w:rPr>
        <w:t>
      14) тексеру материалдарын құқық қорғау органдарына iс жүргiзу шешiмiн қабылдау үшiн жолдайды;</w:t>
      </w:r>
    </w:p>
    <w:bookmarkEnd w:id="651"/>
    <w:bookmarkStart w:name="z677" w:id="652"/>
    <w:p>
      <w:pPr>
        <w:spacing w:after="0"/>
        <w:ind w:left="0"/>
        <w:jc w:val="both"/>
      </w:pPr>
      <w:r>
        <w:rPr>
          <w:rFonts w:ascii="Times New Roman"/>
          <w:b w:val="false"/>
          <w:i w:val="false"/>
          <w:color w:val="000000"/>
          <w:sz w:val="28"/>
        </w:rPr>
        <w:t>
      15) балық ресурстарын және басқа да су жануарларын қорғау, өсiмiн молайту және пайдалану саласындағы Қазақстан Республикасы заңдарының бұзылуы салдарынан келтiрiлген зиянның көлемiн анықтайды және осының негiзiнде кiнәлi тұлғаларға осы зиянды ерiктi түрде өтеу туралы талап қояды не сотқа талап-арыз береді;</w:t>
      </w:r>
    </w:p>
    <w:bookmarkEnd w:id="652"/>
    <w:bookmarkStart w:name="z678" w:id="653"/>
    <w:p>
      <w:pPr>
        <w:spacing w:after="0"/>
        <w:ind w:left="0"/>
        <w:jc w:val="both"/>
      </w:pPr>
      <w:r>
        <w:rPr>
          <w:rFonts w:ascii="Times New Roman"/>
          <w:b w:val="false"/>
          <w:i w:val="false"/>
          <w:color w:val="000000"/>
          <w:sz w:val="28"/>
        </w:rPr>
        <w:t>
      16) су тарту және ағызу құрылыстарын балық қорғау құрылғыларының бар-жоғына және олардың белгіленген талаптарға сәйкестігіне қарап-тексеруді жүзеге асырады;</w:t>
      </w:r>
    </w:p>
    <w:bookmarkEnd w:id="653"/>
    <w:bookmarkStart w:name="z679" w:id="654"/>
    <w:p>
      <w:pPr>
        <w:spacing w:after="0"/>
        <w:ind w:left="0"/>
        <w:jc w:val="both"/>
      </w:pPr>
      <w:r>
        <w:rPr>
          <w:rFonts w:ascii="Times New Roman"/>
          <w:b w:val="false"/>
          <w:i w:val="false"/>
          <w:color w:val="000000"/>
          <w:sz w:val="28"/>
        </w:rPr>
        <w:t>
      17) балық ресурстарын және басқа да су жануарларын интродукциялауды, реинтродукциялауды және будандастыруды жүзеге асыру тәртібінің сақталуына мемлекеттік бақылауды және қадағалауды жүзеге асырады;</w:t>
      </w:r>
    </w:p>
    <w:bookmarkEnd w:id="654"/>
    <w:bookmarkStart w:name="z680" w:id="655"/>
    <w:p>
      <w:pPr>
        <w:spacing w:after="0"/>
        <w:ind w:left="0"/>
        <w:jc w:val="both"/>
      </w:pPr>
      <w:r>
        <w:rPr>
          <w:rFonts w:ascii="Times New Roman"/>
          <w:b w:val="false"/>
          <w:i w:val="false"/>
          <w:color w:val="000000"/>
          <w:sz w:val="28"/>
        </w:rPr>
        <w:t>
      18) балық ресурстарын және басқа да су жануарларын қорғау, өсімін молайту және пайдалану саласындағы Қазақстан Республикасының заңнамасы талаптарының сақталуын айқындау мақсатында жануарлар дүниесін пайдаланушылардың қызметін тексереді;</w:t>
      </w:r>
    </w:p>
    <w:bookmarkEnd w:id="655"/>
    <w:bookmarkStart w:name="z681" w:id="656"/>
    <w:p>
      <w:pPr>
        <w:spacing w:after="0"/>
        <w:ind w:left="0"/>
        <w:jc w:val="both"/>
      </w:pPr>
      <w:r>
        <w:rPr>
          <w:rFonts w:ascii="Times New Roman"/>
          <w:b w:val="false"/>
          <w:i w:val="false"/>
          <w:color w:val="000000"/>
          <w:sz w:val="28"/>
        </w:rPr>
        <w:t>
      19) балық шаруашылығы су айдындарында және (немесе) учаскелерінде аншлагтардың болуын, сондай-ақ олардың бекітілген үлгілерге сәйкестігін, сондай-ақ балық аулауға тыйым салынған мерзімдер мен орындарды, балық ресурстарын және басқа да су жануарларын аулауды есепке алу журналдарын тексереді (кәсіпшілік журнал);</w:t>
      </w:r>
    </w:p>
    <w:bookmarkEnd w:id="656"/>
    <w:bookmarkStart w:name="z682" w:id="657"/>
    <w:p>
      <w:pPr>
        <w:spacing w:after="0"/>
        <w:ind w:left="0"/>
        <w:jc w:val="both"/>
      </w:pPr>
      <w:r>
        <w:rPr>
          <w:rFonts w:ascii="Times New Roman"/>
          <w:b w:val="false"/>
          <w:i w:val="false"/>
          <w:color w:val="000000"/>
          <w:sz w:val="28"/>
        </w:rPr>
        <w:t>
      20) Қазақстан Республикасының заңнамаларында белгіленген құзыретіне сәйкес әкімшілік құқық бұзушылық туралы істер бойынша іс жүргізуді жүзеге асырады;</w:t>
      </w:r>
    </w:p>
    <w:bookmarkEnd w:id="657"/>
    <w:bookmarkStart w:name="z683" w:id="658"/>
    <w:p>
      <w:pPr>
        <w:spacing w:after="0"/>
        <w:ind w:left="0"/>
        <w:jc w:val="both"/>
      </w:pPr>
      <w:r>
        <w:rPr>
          <w:rFonts w:ascii="Times New Roman"/>
          <w:b w:val="false"/>
          <w:i w:val="false"/>
          <w:color w:val="000000"/>
          <w:sz w:val="28"/>
        </w:rPr>
        <w:t>
      21) мемлекеттік қызметтер көрсету мәселелері жөніндегі бірыңғай байланыс орталығына мемлекеттік қызметтер көрсету тәртібі туралы ақпарат ұсынады;</w:t>
      </w:r>
    </w:p>
    <w:bookmarkEnd w:id="658"/>
    <w:bookmarkStart w:name="z684" w:id="659"/>
    <w:p>
      <w:pPr>
        <w:spacing w:after="0"/>
        <w:ind w:left="0"/>
        <w:jc w:val="both"/>
      </w:pPr>
      <w:r>
        <w:rPr>
          <w:rFonts w:ascii="Times New Roman"/>
          <w:b w:val="false"/>
          <w:i w:val="false"/>
          <w:color w:val="000000"/>
          <w:sz w:val="28"/>
        </w:rPr>
        <w:t>
      22) балық шарушылығын жүргізу қағидаларының сақталуына мемлекеттік бақылауды және қадағалауды жүзеге асырады;</w:t>
      </w:r>
    </w:p>
    <w:bookmarkEnd w:id="659"/>
    <w:bookmarkStart w:name="z685" w:id="660"/>
    <w:p>
      <w:pPr>
        <w:spacing w:after="0"/>
        <w:ind w:left="0"/>
        <w:jc w:val="both"/>
      </w:pPr>
      <w:r>
        <w:rPr>
          <w:rFonts w:ascii="Times New Roman"/>
          <w:b w:val="false"/>
          <w:i w:val="false"/>
          <w:color w:val="000000"/>
          <w:sz w:val="28"/>
        </w:rPr>
        <w:t>
      23) балық аулау қағидаларының сақталуына мемлекеттік бақылауды және қадағалауды жүзеге асырады;</w:t>
      </w:r>
    </w:p>
    <w:bookmarkEnd w:id="660"/>
    <w:bookmarkStart w:name="z686" w:id="661"/>
    <w:p>
      <w:pPr>
        <w:spacing w:after="0"/>
        <w:ind w:left="0"/>
        <w:jc w:val="both"/>
      </w:pPr>
      <w:r>
        <w:rPr>
          <w:rFonts w:ascii="Times New Roman"/>
          <w:b w:val="false"/>
          <w:i w:val="false"/>
          <w:color w:val="000000"/>
          <w:sz w:val="28"/>
        </w:rPr>
        <w:t>
      24) балық ресурстарының және басқа да су жануарларын қорғау және қадағалау, өсімін молайту және пайдалану саласындағы нормалар мен нормативтердің сақталуын мемлекеттік бақылауды және қадағалауды жүзеге асырады;</w:t>
      </w:r>
    </w:p>
    <w:bookmarkEnd w:id="661"/>
    <w:bookmarkStart w:name="z687" w:id="662"/>
    <w:p>
      <w:pPr>
        <w:spacing w:after="0"/>
        <w:ind w:left="0"/>
        <w:jc w:val="both"/>
      </w:pPr>
      <w:r>
        <w:rPr>
          <w:rFonts w:ascii="Times New Roman"/>
          <w:b w:val="false"/>
          <w:i w:val="false"/>
          <w:color w:val="000000"/>
          <w:sz w:val="28"/>
        </w:rPr>
        <w:t>
      25) балық ресурстарының және басқа да су жануарларын қорғау, өсімін молайту және пайдалану жөніндегі іс-шаралардың орындалуын мемлекеттік бақылауды және қадағалауды жүзеге асырады;</w:t>
      </w:r>
    </w:p>
    <w:bookmarkEnd w:id="662"/>
    <w:bookmarkStart w:name="z688" w:id="663"/>
    <w:p>
      <w:pPr>
        <w:spacing w:after="0"/>
        <w:ind w:left="0"/>
        <w:jc w:val="both"/>
      </w:pPr>
      <w:r>
        <w:rPr>
          <w:rFonts w:ascii="Times New Roman"/>
          <w:b w:val="false"/>
          <w:i w:val="false"/>
          <w:color w:val="000000"/>
          <w:sz w:val="28"/>
        </w:rPr>
        <w:t>
      26) балық ресурстарын және басқа да су жануарларын пайдалануға белгіленген шектеулер мен тыйым салулардың сақталуын мемлекеттік бақылауды және қадағалауды жүзеге асырады;</w:t>
      </w:r>
    </w:p>
    <w:bookmarkEnd w:id="663"/>
    <w:bookmarkStart w:name="z689" w:id="664"/>
    <w:p>
      <w:pPr>
        <w:spacing w:after="0"/>
        <w:ind w:left="0"/>
        <w:jc w:val="both"/>
      </w:pPr>
      <w:r>
        <w:rPr>
          <w:rFonts w:ascii="Times New Roman"/>
          <w:b w:val="false"/>
          <w:i w:val="false"/>
          <w:color w:val="000000"/>
          <w:sz w:val="28"/>
        </w:rPr>
        <w:t>
      27) балық ресурстарын және басқа да су жануарларын қорғау, өсімін молайту және пайдалану саласындағы жергілікті атқарушы органдарға мемлекеттік бақылауды және қадағалауды жүзеге асырады;</w:t>
      </w:r>
    </w:p>
    <w:bookmarkEnd w:id="664"/>
    <w:bookmarkStart w:name="z690" w:id="665"/>
    <w:p>
      <w:pPr>
        <w:spacing w:after="0"/>
        <w:ind w:left="0"/>
        <w:jc w:val="both"/>
      </w:pPr>
      <w:r>
        <w:rPr>
          <w:rFonts w:ascii="Times New Roman"/>
          <w:b w:val="false"/>
          <w:i w:val="false"/>
          <w:color w:val="000000"/>
          <w:sz w:val="28"/>
        </w:rPr>
        <w:t>
      28) балық ресурстарын және басқа да су жануарларын қорғау, өсiмiн молайту және пайдалану саласындағы Қазақстан Республикасы заңнамаларының өзге де талаптарының орындалуына бақылауды жүзеге асырады;</w:t>
      </w:r>
    </w:p>
    <w:bookmarkEnd w:id="665"/>
    <w:bookmarkStart w:name="z691" w:id="666"/>
    <w:p>
      <w:pPr>
        <w:spacing w:after="0"/>
        <w:ind w:left="0"/>
        <w:jc w:val="both"/>
      </w:pPr>
      <w:r>
        <w:rPr>
          <w:rFonts w:ascii="Times New Roman"/>
          <w:b w:val="false"/>
          <w:i w:val="false"/>
          <w:color w:val="000000"/>
          <w:sz w:val="28"/>
        </w:rPr>
        <w:t>
      29) биологиялық негіздеме негізінде бекітіліп берілген балық шаруашылығы су айдынындағы және (немесе) учаскесіндегі балық шаруашылығы мелиорациясын, жануарлар дүниесін пайдаланушылар арнайы пайдалану кезінде жүргізетін балық ресурстарының және басқа да су жануарларының кәсіпшілік қорының деректерін жыл сайын түзетуді келіседі;</w:t>
      </w:r>
    </w:p>
    <w:bookmarkEnd w:id="666"/>
    <w:bookmarkStart w:name="z692" w:id="667"/>
    <w:p>
      <w:pPr>
        <w:spacing w:after="0"/>
        <w:ind w:left="0"/>
        <w:jc w:val="both"/>
      </w:pPr>
      <w:r>
        <w:rPr>
          <w:rFonts w:ascii="Times New Roman"/>
          <w:b w:val="false"/>
          <w:i w:val="false"/>
          <w:color w:val="000000"/>
          <w:sz w:val="28"/>
        </w:rPr>
        <w:t xml:space="preserve">
      30) "Жануарлар дүниесін қорғау, өсімін молайту және пайдалану туралы" 2004 жылғы 9 шілдедегі Қазақстан Республикасының Заңы </w:t>
      </w:r>
      <w:r>
        <w:rPr>
          <w:rFonts w:ascii="Times New Roman"/>
          <w:b w:val="false"/>
          <w:i w:val="false"/>
          <w:color w:val="000000"/>
          <w:sz w:val="28"/>
        </w:rPr>
        <w:t>17-бабының</w:t>
      </w:r>
      <w:r>
        <w:rPr>
          <w:rFonts w:ascii="Times New Roman"/>
          <w:b w:val="false"/>
          <w:i w:val="false"/>
          <w:color w:val="000000"/>
          <w:sz w:val="28"/>
        </w:rPr>
        <w:t xml:space="preserve"> 1 және </w:t>
      </w:r>
      <w:r>
        <w:rPr>
          <w:rFonts w:ascii="Times New Roman"/>
          <w:b w:val="false"/>
          <w:i w:val="false"/>
          <w:color w:val="000000"/>
          <w:sz w:val="28"/>
        </w:rPr>
        <w:t>2-тармақтарында</w:t>
      </w:r>
      <w:r>
        <w:rPr>
          <w:rFonts w:ascii="Times New Roman"/>
          <w:b w:val="false"/>
          <w:i w:val="false"/>
          <w:color w:val="000000"/>
          <w:sz w:val="28"/>
        </w:rPr>
        <w:t xml:space="preserve"> көрсетілген Инспекция бақылауындағы аумақтарда және су айдындарында (халықаралық және республикалық маңызы бар су айдындарына жатпайтын)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667"/>
    <w:bookmarkStart w:name="z693" w:id="668"/>
    <w:p>
      <w:pPr>
        <w:spacing w:after="0"/>
        <w:ind w:left="0"/>
        <w:jc w:val="both"/>
      </w:pPr>
      <w:r>
        <w:rPr>
          <w:rFonts w:ascii="Times New Roman"/>
          <w:b w:val="false"/>
          <w:i w:val="false"/>
          <w:color w:val="000000"/>
          <w:sz w:val="28"/>
        </w:rPr>
        <w:t>
      31) балық ресурстарын және басқа да су жануарларының жағдайына әсер ететін немесе әсер етуі мүмкін болатын кәсiпорындарды, құрылыстар және басқа да объектiлердi орналастыруға, сондай-ақ, жаңа техника, технология, материалдар мен заттар енгізуге келісім береді;</w:t>
      </w:r>
    </w:p>
    <w:bookmarkEnd w:id="668"/>
    <w:bookmarkStart w:name="z694" w:id="669"/>
    <w:p>
      <w:pPr>
        <w:spacing w:after="0"/>
        <w:ind w:left="0"/>
        <w:jc w:val="both"/>
      </w:pPr>
      <w:r>
        <w:rPr>
          <w:rFonts w:ascii="Times New Roman"/>
          <w:b w:val="false"/>
          <w:i w:val="false"/>
          <w:color w:val="000000"/>
          <w:sz w:val="28"/>
        </w:rPr>
        <w:t>
      32) балық шаруашылығы су айдындарында және (немесе) учаскелерінде балық аулауға тыйым салынған кезеңде, сондай-ақ балық аулауға тыйым салынған жерлерде қозғалтқыштары қосылған су көлігінің барлық түрлерінің жүруін келіседі;</w:t>
      </w:r>
    </w:p>
    <w:bookmarkEnd w:id="669"/>
    <w:bookmarkStart w:name="z695" w:id="670"/>
    <w:p>
      <w:pPr>
        <w:spacing w:after="0"/>
        <w:ind w:left="0"/>
        <w:jc w:val="both"/>
      </w:pPr>
      <w:r>
        <w:rPr>
          <w:rFonts w:ascii="Times New Roman"/>
          <w:b w:val="false"/>
          <w:i w:val="false"/>
          <w:color w:val="000000"/>
          <w:sz w:val="28"/>
        </w:rPr>
        <w:t>
      33) су тарту және ағызу құрылыстарының балықтарды қорғау құрылғыларын орнатуға келісім береді;</w:t>
      </w:r>
    </w:p>
    <w:bookmarkEnd w:id="670"/>
    <w:bookmarkStart w:name="z696" w:id="671"/>
    <w:p>
      <w:pPr>
        <w:spacing w:after="0"/>
        <w:ind w:left="0"/>
        <w:jc w:val="both"/>
      </w:pPr>
      <w:r>
        <w:rPr>
          <w:rFonts w:ascii="Times New Roman"/>
          <w:b w:val="false"/>
          <w:i w:val="false"/>
          <w:color w:val="000000"/>
          <w:sz w:val="28"/>
        </w:rPr>
        <w:t>
      34) аулаған жері туралы анықтаманы береді;</w:t>
      </w:r>
    </w:p>
    <w:bookmarkEnd w:id="671"/>
    <w:bookmarkStart w:name="z697" w:id="672"/>
    <w:p>
      <w:pPr>
        <w:spacing w:after="0"/>
        <w:ind w:left="0"/>
        <w:jc w:val="both"/>
      </w:pPr>
      <w:r>
        <w:rPr>
          <w:rFonts w:ascii="Times New Roman"/>
          <w:b w:val="false"/>
          <w:i w:val="false"/>
          <w:color w:val="000000"/>
          <w:sz w:val="28"/>
        </w:rPr>
        <w:t>
      35) жергілікті маңызы бар балық шаруашылығы су айдындарын және (немесе) учаскелерiн бекітіп беру бойынша конкурс өткізеді;</w:t>
      </w:r>
    </w:p>
    <w:bookmarkEnd w:id="672"/>
    <w:bookmarkStart w:name="z698" w:id="673"/>
    <w:p>
      <w:pPr>
        <w:spacing w:after="0"/>
        <w:ind w:left="0"/>
        <w:jc w:val="both"/>
      </w:pPr>
      <w:r>
        <w:rPr>
          <w:rFonts w:ascii="Times New Roman"/>
          <w:b w:val="false"/>
          <w:i w:val="false"/>
          <w:color w:val="000000"/>
          <w:sz w:val="28"/>
        </w:rPr>
        <w:t>
      36) балық шаруашылығын жүргізуге шарттар жасайды;</w:t>
      </w:r>
    </w:p>
    <w:bookmarkEnd w:id="673"/>
    <w:bookmarkStart w:name="z699" w:id="674"/>
    <w:p>
      <w:pPr>
        <w:spacing w:after="0"/>
        <w:ind w:left="0"/>
        <w:jc w:val="both"/>
      </w:pPr>
      <w:r>
        <w:rPr>
          <w:rFonts w:ascii="Times New Roman"/>
          <w:b w:val="false"/>
          <w:i w:val="false"/>
          <w:color w:val="000000"/>
          <w:sz w:val="28"/>
        </w:rPr>
        <w:t>
      37) жергілікті маңызы бар балық шаруашылығы су айдындарын және (немесе) учаскелерін қайта бекітіп беруді жүзеге асырады;</w:t>
      </w:r>
    </w:p>
    <w:bookmarkEnd w:id="674"/>
    <w:bookmarkStart w:name="z700" w:id="675"/>
    <w:p>
      <w:pPr>
        <w:spacing w:after="0"/>
        <w:ind w:left="0"/>
        <w:jc w:val="both"/>
      </w:pPr>
      <w:r>
        <w:rPr>
          <w:rFonts w:ascii="Times New Roman"/>
          <w:b w:val="false"/>
          <w:i w:val="false"/>
          <w:color w:val="000000"/>
          <w:sz w:val="28"/>
        </w:rPr>
        <w:t>
      38) жануарлар дүниесін қорғау, өсімін молайту және пайдалану саласындағы аккредиттелген ғылыми ұйымдардың ұсынымы бойынша тыйым салудың жалпы ұзақтығын өзгертпестен, жануарлар дүниесі объектілерін алып қоюға тыйым салу мерзімін табиғи-климаттық жағдайларға байланысты қайсыбір жағына күнтізбелік он бес күнге ауыстыру туралы шешім қабылдайды;</w:t>
      </w:r>
    </w:p>
    <w:bookmarkEnd w:id="675"/>
    <w:bookmarkStart w:name="z701" w:id="676"/>
    <w:p>
      <w:pPr>
        <w:spacing w:after="0"/>
        <w:ind w:left="0"/>
        <w:jc w:val="both"/>
      </w:pPr>
      <w:r>
        <w:rPr>
          <w:rFonts w:ascii="Times New Roman"/>
          <w:b w:val="false"/>
          <w:i w:val="false"/>
          <w:color w:val="000000"/>
          <w:sz w:val="28"/>
        </w:rPr>
        <w:t>
      39) балық ресурстарын және басқа да су жануарларын қорғау, өсiмiн молайту және пайдалану саласындағы Қазақстан Республикасы заңдарының бұзылуы анықталған кезде Қазақстан Республикасының заңдарында белгiленген тәртiппен жануарлар дүниесiн пайдаланушылардың қызметiн тоқтатады немесе қызметiне тыйым салу туралы ұсыныс енгiзеді;</w:t>
      </w:r>
    </w:p>
    <w:bookmarkEnd w:id="676"/>
    <w:bookmarkStart w:name="z702" w:id="677"/>
    <w:p>
      <w:pPr>
        <w:spacing w:after="0"/>
        <w:ind w:left="0"/>
        <w:jc w:val="both"/>
      </w:pPr>
      <w:r>
        <w:rPr>
          <w:rFonts w:ascii="Times New Roman"/>
          <w:b w:val="false"/>
          <w:i w:val="false"/>
          <w:color w:val="000000"/>
          <w:sz w:val="28"/>
        </w:rPr>
        <w:t>
      40) Қазақстан Республикасының заңдарымен, Қазақстан Республикасы Президентінің, Үкіметінің, Қазақстан Республикасы Экология және табиғи ресурстар министрінің, Қазақстан Республикасы Экология және табиғи ресурстар министрлігі Балық шаруашылығы комитеті төрағасының актілерімен, сондай-ақ, осы Ережемен қарастырылған басқа да функцияларды атқарады.</w:t>
      </w:r>
    </w:p>
    <w:bookmarkEnd w:id="6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03" w:id="678"/>
    <w:p>
      <w:pPr>
        <w:spacing w:after="0"/>
        <w:ind w:left="0"/>
        <w:jc w:val="left"/>
      </w:pPr>
      <w:r>
        <w:rPr>
          <w:rFonts w:ascii="Times New Roman"/>
          <w:b/>
          <w:i w:val="false"/>
          <w:color w:val="000000"/>
        </w:rPr>
        <w:t xml:space="preserve"> 3-тарау. Инспекция қызметін ұйымдастыру кезіндегі оның басшысының мәртебесі және өкілеттіктері</w:t>
      </w:r>
    </w:p>
    <w:bookmarkEnd w:id="678"/>
    <w:bookmarkStart w:name="z704" w:id="679"/>
    <w:p>
      <w:pPr>
        <w:spacing w:after="0"/>
        <w:ind w:left="0"/>
        <w:jc w:val="both"/>
      </w:pPr>
      <w:r>
        <w:rPr>
          <w:rFonts w:ascii="Times New Roman"/>
          <w:b w:val="false"/>
          <w:i w:val="false"/>
          <w:color w:val="000000"/>
          <w:sz w:val="28"/>
        </w:rPr>
        <w:t>
      17. Инспекцияға басшылықты Инспекцияға жүктелген міндеттердің орындалуына және оның өкілеттіктерін жүзеге асыруға дербес жауапты болатын басшы жүзеге асырады.</w:t>
      </w:r>
    </w:p>
    <w:bookmarkEnd w:id="679"/>
    <w:bookmarkStart w:name="z705" w:id="680"/>
    <w:p>
      <w:pPr>
        <w:spacing w:after="0"/>
        <w:ind w:left="0"/>
        <w:jc w:val="both"/>
      </w:pPr>
      <w:r>
        <w:rPr>
          <w:rFonts w:ascii="Times New Roman"/>
          <w:b w:val="false"/>
          <w:i w:val="false"/>
          <w:color w:val="000000"/>
          <w:sz w:val="28"/>
        </w:rPr>
        <w:t>
      18. Инспекция басшысы Қазақстан Республикасы Экология және табиғи ресурстар министрінің келісімі бойынша Қазақстан Республикасы Экология және табиғи ресурстар министрлігінің аппарат басшысымен қызметке тағайындалады және қызметтен босатылады.</w:t>
      </w:r>
    </w:p>
    <w:bookmarkEnd w:id="6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06" w:id="681"/>
    <w:p>
      <w:pPr>
        <w:spacing w:after="0"/>
        <w:ind w:left="0"/>
        <w:jc w:val="both"/>
      </w:pPr>
      <w:r>
        <w:rPr>
          <w:rFonts w:ascii="Times New Roman"/>
          <w:b w:val="false"/>
          <w:i w:val="false"/>
          <w:color w:val="000000"/>
          <w:sz w:val="28"/>
        </w:rPr>
        <w:t>
      19. Инспекция басшысының Қазақстан Республикасы Экология және табиғи ресурстар министрлігі Балық шаруашылығы комитетінің төрағасымен қызметке тағайындалатын және қызметтен босатылатын орынбасарлары болады.</w:t>
      </w:r>
    </w:p>
    <w:bookmarkEnd w:id="6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07" w:id="682"/>
    <w:p>
      <w:pPr>
        <w:spacing w:after="0"/>
        <w:ind w:left="0"/>
        <w:jc w:val="both"/>
      </w:pPr>
      <w:r>
        <w:rPr>
          <w:rFonts w:ascii="Times New Roman"/>
          <w:b w:val="false"/>
          <w:i w:val="false"/>
          <w:color w:val="000000"/>
          <w:sz w:val="28"/>
        </w:rPr>
        <w:t>
      20. Инспекция басшысының өкілеттіктері:</w:t>
      </w:r>
    </w:p>
    <w:bookmarkEnd w:id="682"/>
    <w:bookmarkStart w:name="z708" w:id="683"/>
    <w:p>
      <w:pPr>
        <w:spacing w:after="0"/>
        <w:ind w:left="0"/>
        <w:jc w:val="both"/>
      </w:pPr>
      <w:r>
        <w:rPr>
          <w:rFonts w:ascii="Times New Roman"/>
          <w:b w:val="false"/>
          <w:i w:val="false"/>
          <w:color w:val="000000"/>
          <w:sz w:val="28"/>
        </w:rPr>
        <w:t xml:space="preserve">
      1) Инспекция жұмысын ұйымдастырады және басшылық жасайды; </w:t>
      </w:r>
    </w:p>
    <w:bookmarkEnd w:id="683"/>
    <w:bookmarkStart w:name="z709" w:id="684"/>
    <w:p>
      <w:pPr>
        <w:spacing w:after="0"/>
        <w:ind w:left="0"/>
        <w:jc w:val="both"/>
      </w:pPr>
      <w:r>
        <w:rPr>
          <w:rFonts w:ascii="Times New Roman"/>
          <w:b w:val="false"/>
          <w:i w:val="false"/>
          <w:color w:val="000000"/>
          <w:sz w:val="28"/>
        </w:rPr>
        <w:t xml:space="preserve">
      2) Инспекцияға жүктелген міндеттерді орындауға және өз қызметтерін жүзеге асыруға, шығыс құжаттардың сапасы мен уақыттылығына, сондай-ақ республикалық бюджеттен бөлінген қаражатты мақсатты пайдалануына дербес жауапты болады; </w:t>
      </w:r>
    </w:p>
    <w:bookmarkEnd w:id="684"/>
    <w:bookmarkStart w:name="z710" w:id="685"/>
    <w:p>
      <w:pPr>
        <w:spacing w:after="0"/>
        <w:ind w:left="0"/>
        <w:jc w:val="both"/>
      </w:pPr>
      <w:r>
        <w:rPr>
          <w:rFonts w:ascii="Times New Roman"/>
          <w:b w:val="false"/>
          <w:i w:val="false"/>
          <w:color w:val="000000"/>
          <w:sz w:val="28"/>
        </w:rPr>
        <w:t>
      3) өз құзыреті шегінде бұйрықтарға қол қояды;</w:t>
      </w:r>
    </w:p>
    <w:bookmarkEnd w:id="685"/>
    <w:bookmarkStart w:name="z711" w:id="686"/>
    <w:p>
      <w:pPr>
        <w:spacing w:after="0"/>
        <w:ind w:left="0"/>
        <w:jc w:val="both"/>
      </w:pPr>
      <w:r>
        <w:rPr>
          <w:rFonts w:ascii="Times New Roman"/>
          <w:b w:val="false"/>
          <w:i w:val="false"/>
          <w:color w:val="000000"/>
          <w:sz w:val="28"/>
        </w:rPr>
        <w:t>
      4) Инспекция басшысының орынбасарларын қоспағанда, Инспекция қызметкерлерінің лауазымдық нұсқаулықтарын бекітеді;</w:t>
      </w:r>
    </w:p>
    <w:bookmarkEnd w:id="686"/>
    <w:bookmarkStart w:name="z712" w:id="687"/>
    <w:p>
      <w:pPr>
        <w:spacing w:after="0"/>
        <w:ind w:left="0"/>
        <w:jc w:val="both"/>
      </w:pPr>
      <w:r>
        <w:rPr>
          <w:rFonts w:ascii="Times New Roman"/>
          <w:b w:val="false"/>
          <w:i w:val="false"/>
          <w:color w:val="000000"/>
          <w:sz w:val="28"/>
        </w:rPr>
        <w:t>
      5) өз құзыреті шегінде Инспекцияда сыбайлас жемқорлыққа қарсы іс-қимыл жөніндегі іс-шаралардың қабылдануына дербес жауапты болады және іс-шараларды ұйымдастырады;</w:t>
      </w:r>
    </w:p>
    <w:bookmarkEnd w:id="687"/>
    <w:bookmarkStart w:name="z713" w:id="688"/>
    <w:p>
      <w:pPr>
        <w:spacing w:after="0"/>
        <w:ind w:left="0"/>
        <w:jc w:val="both"/>
      </w:pPr>
      <w:r>
        <w:rPr>
          <w:rFonts w:ascii="Times New Roman"/>
          <w:b w:val="false"/>
          <w:i w:val="false"/>
          <w:color w:val="000000"/>
          <w:sz w:val="28"/>
        </w:rPr>
        <w:t xml:space="preserve">
      6)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Инспекция қызметкерлерін қызметке тағайындайды және қызметтен босатады; </w:t>
      </w:r>
    </w:p>
    <w:bookmarkEnd w:id="688"/>
    <w:bookmarkStart w:name="z714" w:id="689"/>
    <w:p>
      <w:pPr>
        <w:spacing w:after="0"/>
        <w:ind w:left="0"/>
        <w:jc w:val="both"/>
      </w:pPr>
      <w:r>
        <w:rPr>
          <w:rFonts w:ascii="Times New Roman"/>
          <w:b w:val="false"/>
          <w:i w:val="false"/>
          <w:color w:val="000000"/>
          <w:sz w:val="28"/>
        </w:rPr>
        <w:t>
      7) Комитет төрағасына Инспекция басшысының орынбасарларын көтермелеу және тәртіптік жауапкершілікке тарту туралы ұсыныстар енгізеді;</w:t>
      </w:r>
    </w:p>
    <w:bookmarkEnd w:id="689"/>
    <w:bookmarkStart w:name="z715" w:id="690"/>
    <w:p>
      <w:pPr>
        <w:spacing w:after="0"/>
        <w:ind w:left="0"/>
        <w:jc w:val="both"/>
      </w:pPr>
      <w:r>
        <w:rPr>
          <w:rFonts w:ascii="Times New Roman"/>
          <w:b w:val="false"/>
          <w:i w:val="false"/>
          <w:color w:val="000000"/>
          <w:sz w:val="28"/>
        </w:rPr>
        <w:t>
      8)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Инспекция қызметкерлерін іссапарға жіберу, демалыс беру, материалдық көмек көрсету, даярлау (қайта даярлау) және біліктілігін арттыру, үстемеақы төлеу және көтермелеу, тәртіптік жауапкершілікке тарту мәселелерін шешеді;</w:t>
      </w:r>
    </w:p>
    <w:bookmarkEnd w:id="690"/>
    <w:bookmarkStart w:name="z716" w:id="691"/>
    <w:p>
      <w:pPr>
        <w:spacing w:after="0"/>
        <w:ind w:left="0"/>
        <w:jc w:val="both"/>
      </w:pPr>
      <w:r>
        <w:rPr>
          <w:rFonts w:ascii="Times New Roman"/>
          <w:b w:val="false"/>
          <w:i w:val="false"/>
          <w:color w:val="000000"/>
          <w:sz w:val="28"/>
        </w:rPr>
        <w:t xml:space="preserve">
      9) заңнамада белгіленген тәртіппен Инспекция басшысының орынбасарларына материалдық көмек көрсету, үстемеақылар төлеу мәселелерін келіседі; </w:t>
      </w:r>
    </w:p>
    <w:bookmarkEnd w:id="691"/>
    <w:bookmarkStart w:name="z717" w:id="692"/>
    <w:p>
      <w:pPr>
        <w:spacing w:after="0"/>
        <w:ind w:left="0"/>
        <w:jc w:val="both"/>
      </w:pPr>
      <w:r>
        <w:rPr>
          <w:rFonts w:ascii="Times New Roman"/>
          <w:b w:val="false"/>
          <w:i w:val="false"/>
          <w:color w:val="000000"/>
          <w:sz w:val="28"/>
        </w:rPr>
        <w:t>
      10) Инспекцияның құрылымдық бөлімшелерінің ережелерін бекітеді;</w:t>
      </w:r>
    </w:p>
    <w:bookmarkEnd w:id="692"/>
    <w:bookmarkStart w:name="z718" w:id="693"/>
    <w:p>
      <w:pPr>
        <w:spacing w:after="0"/>
        <w:ind w:left="0"/>
        <w:jc w:val="both"/>
      </w:pPr>
      <w:r>
        <w:rPr>
          <w:rFonts w:ascii="Times New Roman"/>
          <w:b w:val="false"/>
          <w:i w:val="false"/>
          <w:color w:val="000000"/>
          <w:sz w:val="28"/>
        </w:rPr>
        <w:t>
      11) мемлекеттік органдарда және өзге де ұйымдарда сенімхатсыз Инспекцияның атынан өкілдік етеді;</w:t>
      </w:r>
    </w:p>
    <w:bookmarkEnd w:id="693"/>
    <w:bookmarkStart w:name="z719" w:id="694"/>
    <w:p>
      <w:pPr>
        <w:spacing w:after="0"/>
        <w:ind w:left="0"/>
        <w:jc w:val="both"/>
      </w:pPr>
      <w:r>
        <w:rPr>
          <w:rFonts w:ascii="Times New Roman"/>
          <w:b w:val="false"/>
          <w:i w:val="false"/>
          <w:color w:val="000000"/>
          <w:sz w:val="28"/>
        </w:rPr>
        <w:t>
      12) Қазақстан Республикасы заңнамаларына және Қазақстан Республикасы Президентінің актілеріне сәйкес өзге де өкілеттіктерді жүзеге асырады.</w:t>
      </w:r>
    </w:p>
    <w:bookmarkEnd w:id="694"/>
    <w:bookmarkStart w:name="z720" w:id="695"/>
    <w:p>
      <w:pPr>
        <w:spacing w:after="0"/>
        <w:ind w:left="0"/>
        <w:jc w:val="both"/>
      </w:pPr>
      <w:r>
        <w:rPr>
          <w:rFonts w:ascii="Times New Roman"/>
          <w:b w:val="false"/>
          <w:i w:val="false"/>
          <w:color w:val="000000"/>
          <w:sz w:val="28"/>
        </w:rPr>
        <w:t>
      21. Іссапарға жіберуді қоспағанда, инспекция басшысы болмаған кезеңде оның өкілеттіктерін Инспекция басшысының орынбасарына, ол болмаған жағдайда Инспекцияның басқа қызметкеріне Қазақстан Республикасының Экология және табиғи ресурстар министрлігінің аппарат басшысының бұйрығымен жүктеледі.</w:t>
      </w:r>
    </w:p>
    <w:bookmarkEnd w:id="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22" w:id="696"/>
    <w:p>
      <w:pPr>
        <w:spacing w:after="0"/>
        <w:ind w:left="0"/>
        <w:jc w:val="both"/>
      </w:pPr>
      <w:r>
        <w:rPr>
          <w:rFonts w:ascii="Times New Roman"/>
          <w:b w:val="false"/>
          <w:i w:val="false"/>
          <w:color w:val="000000"/>
          <w:sz w:val="28"/>
        </w:rPr>
        <w:t>
      22. Инспекция басшысы қолданыстағы заңнамаға сәйкес өз орынбасарларының өкілеттіктері бойынша Комитет төрағасына ұсыныстарын енгізеді.</w:t>
      </w:r>
    </w:p>
    <w:bookmarkEnd w:id="696"/>
    <w:bookmarkStart w:name="z723" w:id="697"/>
    <w:p>
      <w:pPr>
        <w:spacing w:after="0"/>
        <w:ind w:left="0"/>
        <w:jc w:val="left"/>
      </w:pPr>
      <w:r>
        <w:rPr>
          <w:rFonts w:ascii="Times New Roman"/>
          <w:b/>
          <w:i w:val="false"/>
          <w:color w:val="000000"/>
        </w:rPr>
        <w:t xml:space="preserve"> 4-тарау. Инспекцияның мүлкі</w:t>
      </w:r>
    </w:p>
    <w:bookmarkEnd w:id="697"/>
    <w:bookmarkStart w:name="z724" w:id="698"/>
    <w:p>
      <w:pPr>
        <w:spacing w:after="0"/>
        <w:ind w:left="0"/>
        <w:jc w:val="both"/>
      </w:pPr>
      <w:r>
        <w:rPr>
          <w:rFonts w:ascii="Times New Roman"/>
          <w:b w:val="false"/>
          <w:i w:val="false"/>
          <w:color w:val="000000"/>
          <w:sz w:val="28"/>
        </w:rPr>
        <w:t>
      23. Инспекцияның заңнамада көзделген жағдайларда жедел басқару құқығында оқшауланған мүлкі болуы мүмкін.</w:t>
      </w:r>
    </w:p>
    <w:bookmarkEnd w:id="698"/>
    <w:bookmarkStart w:name="z725" w:id="699"/>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99"/>
    <w:bookmarkStart w:name="z726" w:id="700"/>
    <w:p>
      <w:pPr>
        <w:spacing w:after="0"/>
        <w:ind w:left="0"/>
        <w:jc w:val="both"/>
      </w:pPr>
      <w:r>
        <w:rPr>
          <w:rFonts w:ascii="Times New Roman"/>
          <w:b w:val="false"/>
          <w:i w:val="false"/>
          <w:color w:val="000000"/>
          <w:sz w:val="28"/>
        </w:rPr>
        <w:t>
      24. Инспекцияға бекітілген мүлік республикалық меншікке жатады.</w:t>
      </w:r>
    </w:p>
    <w:bookmarkEnd w:id="700"/>
    <w:bookmarkStart w:name="z727" w:id="701"/>
    <w:p>
      <w:pPr>
        <w:spacing w:after="0"/>
        <w:ind w:left="0"/>
        <w:jc w:val="both"/>
      </w:pPr>
      <w:r>
        <w:rPr>
          <w:rFonts w:ascii="Times New Roman"/>
          <w:b w:val="false"/>
          <w:i w:val="false"/>
          <w:color w:val="000000"/>
          <w:sz w:val="28"/>
        </w:rPr>
        <w:t>
      25.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01"/>
    <w:bookmarkStart w:name="z728" w:id="702"/>
    <w:p>
      <w:pPr>
        <w:spacing w:after="0"/>
        <w:ind w:left="0"/>
        <w:jc w:val="left"/>
      </w:pPr>
      <w:r>
        <w:rPr>
          <w:rFonts w:ascii="Times New Roman"/>
          <w:b/>
          <w:i w:val="false"/>
          <w:color w:val="000000"/>
        </w:rPr>
        <w:t xml:space="preserve"> 5-тарау. Инспекцияны қайта ұйымдастыру және тарату</w:t>
      </w:r>
    </w:p>
    <w:bookmarkEnd w:id="702"/>
    <w:bookmarkStart w:name="z729" w:id="703"/>
    <w:p>
      <w:pPr>
        <w:spacing w:after="0"/>
        <w:ind w:left="0"/>
        <w:jc w:val="both"/>
      </w:pPr>
      <w:r>
        <w:rPr>
          <w:rFonts w:ascii="Times New Roman"/>
          <w:b w:val="false"/>
          <w:i w:val="false"/>
          <w:color w:val="000000"/>
          <w:sz w:val="28"/>
        </w:rPr>
        <w:t>
      26. Инспекцияны қайта ұйымдастыру және тарату Қазақстан Республикасының заңнамасына сәйкес жүзеге асырылады.</w:t>
      </w:r>
    </w:p>
    <w:bookmarkEnd w:id="7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министрлігінің Балық</w:t>
            </w:r>
            <w:r>
              <w:br/>
            </w:r>
            <w:r>
              <w:rPr>
                <w:rFonts w:ascii="Times New Roman"/>
                <w:b w:val="false"/>
                <w:i w:val="false"/>
                <w:color w:val="000000"/>
                <w:sz w:val="20"/>
              </w:rPr>
              <w:t xml:space="preserve">шаруашылығы комитеті </w:t>
            </w:r>
            <w:r>
              <w:br/>
            </w:r>
            <w:r>
              <w:rPr>
                <w:rFonts w:ascii="Times New Roman"/>
                <w:b w:val="false"/>
                <w:i w:val="false"/>
                <w:color w:val="000000"/>
                <w:sz w:val="20"/>
              </w:rPr>
              <w:t>төрағасының</w:t>
            </w:r>
            <w:r>
              <w:br/>
            </w:r>
            <w:r>
              <w:rPr>
                <w:rFonts w:ascii="Times New Roman"/>
                <w:b w:val="false"/>
                <w:i w:val="false"/>
                <w:color w:val="000000"/>
                <w:sz w:val="20"/>
              </w:rPr>
              <w:t>2022 жылғы ________________</w:t>
            </w:r>
            <w:r>
              <w:br/>
            </w:r>
            <w:r>
              <w:rPr>
                <w:rFonts w:ascii="Times New Roman"/>
                <w:b w:val="false"/>
                <w:i w:val="false"/>
                <w:color w:val="000000"/>
                <w:sz w:val="20"/>
              </w:rPr>
              <w:t>№ _________ бұйрығының</w:t>
            </w:r>
            <w:r>
              <w:br/>
            </w:r>
            <w:r>
              <w:rPr>
                <w:rFonts w:ascii="Times New Roman"/>
                <w:b w:val="false"/>
                <w:i w:val="false"/>
                <w:color w:val="000000"/>
                <w:sz w:val="20"/>
              </w:rPr>
              <w:t>8-қосымшасы</w:t>
            </w:r>
          </w:p>
        </w:tc>
      </w:tr>
    </w:tbl>
    <w:bookmarkStart w:name="z731" w:id="704"/>
    <w:p>
      <w:pPr>
        <w:spacing w:after="0"/>
        <w:ind w:left="0"/>
        <w:jc w:val="left"/>
      </w:pPr>
      <w:r>
        <w:rPr>
          <w:rFonts w:ascii="Times New Roman"/>
          <w:b/>
          <w:i w:val="false"/>
          <w:color w:val="000000"/>
        </w:rPr>
        <w:t xml:space="preserve"> Қазақстан Республикасы Экология және табиғи ресурстар министрлігі Балық шаруашылығы комитетінің Шу-Талас облысаралық бассейндік балық шаруашылығы инспекциясы" республикалық мемлекеттік мекеме туралы ережесі</w:t>
      </w:r>
    </w:p>
    <w:bookmarkEnd w:id="704"/>
    <w:p>
      <w:pPr>
        <w:spacing w:after="0"/>
        <w:ind w:left="0"/>
        <w:jc w:val="both"/>
      </w:pPr>
      <w:r>
        <w:rPr>
          <w:rFonts w:ascii="Times New Roman"/>
          <w:b w:val="false"/>
          <w:i w:val="false"/>
          <w:color w:val="ff0000"/>
          <w:sz w:val="28"/>
        </w:rPr>
        <w:t xml:space="preserve">
      Ескерту. Ереженің тақырыбы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p>
    <w:bookmarkStart w:name="z732" w:id="705"/>
    <w:p>
      <w:pPr>
        <w:spacing w:after="0"/>
        <w:ind w:left="0"/>
        <w:jc w:val="left"/>
      </w:pPr>
      <w:r>
        <w:rPr>
          <w:rFonts w:ascii="Times New Roman"/>
          <w:b/>
          <w:i w:val="false"/>
          <w:color w:val="000000"/>
        </w:rPr>
        <w:t xml:space="preserve"> 1-тарау. Жалпы ережелер</w:t>
      </w:r>
    </w:p>
    <w:bookmarkEnd w:id="705"/>
    <w:bookmarkStart w:name="z733" w:id="706"/>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 Балық шаруашылығы комитетінің Шу-Талас облысаралық бассейндік балық шаруашылығы инспекциясы" республикалық мемлекеттік мекемесі (бұдан әрi – Инспекция) "Қазақстан Республикасы Экология және табиғи ресурстар министрлігінің Балық шаруашылығы комитеті (бұдан әрі – Комитет) құзыретi шегінде Балқаш көлін қоспағанда Жамбыл облысының әкімшілік шекарасының шегіндегі Шу-Талас бассейнінің аумағында және су айдындарында (су қорғау белдеуі мен аймағын, жағалау жиегін және санитарлық қорғау аймағын қоса алғанда) балық ресурстарын және басқа да су жануарларын қорғау, өсiмiн молайту және пайдалану саласындағы іске асыру, реттеушілік, бақылау және қадағалау функцияларын жүзеге асыратын аумақтық бөлімше болып табылады.</w:t>
      </w:r>
    </w:p>
    <w:bookmarkEnd w:id="7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34" w:id="707"/>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p>
    <w:bookmarkEnd w:id="707"/>
    <w:bookmarkStart w:name="z735" w:id="708"/>
    <w:p>
      <w:pPr>
        <w:spacing w:after="0"/>
        <w:ind w:left="0"/>
        <w:jc w:val="both"/>
      </w:pPr>
      <w:r>
        <w:rPr>
          <w:rFonts w:ascii="Times New Roman"/>
          <w:b w:val="false"/>
          <w:i w:val="false"/>
          <w:color w:val="000000"/>
          <w:sz w:val="28"/>
        </w:rPr>
        <w:t>
      3. Инспекция мемлекеттік мекеменің ұйымдық-құқықтық нысанындағы Комитетке ведомстволық бағынысындағы заңды тұлға болып табылады, оның өз атауы мемлекеттік тілде көрсетілген мөрі мен мөртаңбалары, белгіленген үлгідегі бланкілері, қажет болғанда Қазақстан Республикасының заңнамасына сәйкес қазынашылық органдарында шоттары болады.</w:t>
      </w:r>
    </w:p>
    <w:bookmarkEnd w:id="708"/>
    <w:bookmarkStart w:name="z736" w:id="709"/>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709"/>
    <w:bookmarkStart w:name="z737" w:id="710"/>
    <w:p>
      <w:pPr>
        <w:spacing w:after="0"/>
        <w:ind w:left="0"/>
        <w:jc w:val="both"/>
      </w:pPr>
      <w:r>
        <w:rPr>
          <w:rFonts w:ascii="Times New Roman"/>
          <w:b w:val="false"/>
          <w:i w:val="false"/>
          <w:color w:val="000000"/>
          <w:sz w:val="28"/>
        </w:rPr>
        <w:t>
      5. Инспекция заңнамаға сәйкес уәкілеттік берілген болса, ол мемлекеттің атынан азаматтық-құқықтық қатынастардың тарапы болуға құқылы.</w:t>
      </w:r>
    </w:p>
    <w:bookmarkEnd w:id="710"/>
    <w:bookmarkStart w:name="z738" w:id="711"/>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711"/>
    <w:bookmarkStart w:name="z739" w:id="712"/>
    <w:p>
      <w:pPr>
        <w:spacing w:after="0"/>
        <w:ind w:left="0"/>
        <w:jc w:val="both"/>
      </w:pPr>
      <w:r>
        <w:rPr>
          <w:rFonts w:ascii="Times New Roman"/>
          <w:b w:val="false"/>
          <w:i w:val="false"/>
          <w:color w:val="000000"/>
          <w:sz w:val="28"/>
        </w:rPr>
        <w:t>
      7. Инспекция құрылымын және штат санын Қазақстан Республикасы Экология және табиғи ресурстар министрімен келіскеннен кейін Қазақстан Республикасы Экология және табиғи ресурстар министрлігінің аппарат басшысы бекiтедi.</w:t>
      </w:r>
    </w:p>
    <w:bookmarkEnd w:id="7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40" w:id="713"/>
    <w:p>
      <w:pPr>
        <w:spacing w:after="0"/>
        <w:ind w:left="0"/>
        <w:jc w:val="both"/>
      </w:pPr>
      <w:r>
        <w:rPr>
          <w:rFonts w:ascii="Times New Roman"/>
          <w:b w:val="false"/>
          <w:i w:val="false"/>
          <w:color w:val="000000"/>
          <w:sz w:val="28"/>
        </w:rPr>
        <w:t>
      8. Заңды тұлғаның орналасқан жері: Қазақстан Республикасы, 080009, Жамбыл облысы, Тараз қаласы, Әл-Фараби көшесі, 11.</w:t>
      </w:r>
    </w:p>
    <w:bookmarkEnd w:id="713"/>
    <w:bookmarkStart w:name="z741" w:id="714"/>
    <w:p>
      <w:pPr>
        <w:spacing w:after="0"/>
        <w:ind w:left="0"/>
        <w:jc w:val="both"/>
      </w:pPr>
      <w:r>
        <w:rPr>
          <w:rFonts w:ascii="Times New Roman"/>
          <w:b w:val="false"/>
          <w:i w:val="false"/>
          <w:color w:val="000000"/>
          <w:sz w:val="28"/>
        </w:rPr>
        <w:t>
      9. Мемлекеттік органның толық атауы – "Қазақстан Республикасы Экология және табиғи ресурстар министрлігі Балық шаруашылығы комитетiнің Шу-Талас облысаралық бассейндік балық шаруашылығы инспекциясы" республикалық мемлекеттiк мекемесi.</w:t>
      </w:r>
    </w:p>
    <w:bookmarkEnd w:id="7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42" w:id="715"/>
    <w:p>
      <w:pPr>
        <w:spacing w:after="0"/>
        <w:ind w:left="0"/>
        <w:jc w:val="both"/>
      </w:pPr>
      <w:r>
        <w:rPr>
          <w:rFonts w:ascii="Times New Roman"/>
          <w:b w:val="false"/>
          <w:i w:val="false"/>
          <w:color w:val="000000"/>
          <w:sz w:val="28"/>
        </w:rPr>
        <w:t xml:space="preserve">
      10. Осы Ереже Инспекцияның құрылтай құжаты болып табылады. </w:t>
      </w:r>
    </w:p>
    <w:bookmarkEnd w:id="715"/>
    <w:bookmarkStart w:name="z743" w:id="716"/>
    <w:p>
      <w:pPr>
        <w:spacing w:after="0"/>
        <w:ind w:left="0"/>
        <w:jc w:val="both"/>
      </w:pPr>
      <w:r>
        <w:rPr>
          <w:rFonts w:ascii="Times New Roman"/>
          <w:b w:val="false"/>
          <w:i w:val="false"/>
          <w:color w:val="000000"/>
          <w:sz w:val="28"/>
        </w:rPr>
        <w:t xml:space="preserve">
      11. Инспекцияның қызметiн қаржыландыру республикалық бюджет қаражаты есебінен жүзеге асырылады. </w:t>
      </w:r>
    </w:p>
    <w:bookmarkEnd w:id="716"/>
    <w:bookmarkStart w:name="z744" w:id="717"/>
    <w:p>
      <w:pPr>
        <w:spacing w:after="0"/>
        <w:ind w:left="0"/>
        <w:jc w:val="both"/>
      </w:pPr>
      <w:r>
        <w:rPr>
          <w:rFonts w:ascii="Times New Roman"/>
          <w:b w:val="false"/>
          <w:i w:val="false"/>
          <w:color w:val="000000"/>
          <w:sz w:val="28"/>
        </w:rPr>
        <w:t>
      12. Инспекцияның кәсіпкерлік субъектілерімен Инспекция функциялары болып табылатын міндеттерді орындау тұрғысынан шарттық қатынастар жасауға тыйым салынады.</w:t>
      </w:r>
    </w:p>
    <w:bookmarkEnd w:id="717"/>
    <w:bookmarkStart w:name="z745" w:id="718"/>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718"/>
    <w:bookmarkStart w:name="z746" w:id="719"/>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719"/>
    <w:bookmarkStart w:name="z747" w:id="720"/>
    <w:p>
      <w:pPr>
        <w:spacing w:after="0"/>
        <w:ind w:left="0"/>
        <w:jc w:val="both"/>
      </w:pPr>
      <w:r>
        <w:rPr>
          <w:rFonts w:ascii="Times New Roman"/>
          <w:b w:val="false"/>
          <w:i w:val="false"/>
          <w:color w:val="000000"/>
          <w:sz w:val="28"/>
        </w:rPr>
        <w:t>
      13. Мақсаты: балық ресурстарын және басқа да су жануарларын қорғау, өсімін молайту және пайдалану саласындағы мемлекеттік саясатты іске асыру.</w:t>
      </w:r>
    </w:p>
    <w:bookmarkEnd w:id="720"/>
    <w:bookmarkStart w:name="z748" w:id="721"/>
    <w:p>
      <w:pPr>
        <w:spacing w:after="0"/>
        <w:ind w:left="0"/>
        <w:jc w:val="both"/>
      </w:pPr>
      <w:r>
        <w:rPr>
          <w:rFonts w:ascii="Times New Roman"/>
          <w:b w:val="false"/>
          <w:i w:val="false"/>
          <w:color w:val="000000"/>
          <w:sz w:val="28"/>
        </w:rPr>
        <w:t>
      14. Инспекция құқықтары:</w:t>
      </w:r>
    </w:p>
    <w:bookmarkEnd w:id="721"/>
    <w:bookmarkStart w:name="z749" w:id="722"/>
    <w:p>
      <w:pPr>
        <w:spacing w:after="0"/>
        <w:ind w:left="0"/>
        <w:jc w:val="both"/>
      </w:pPr>
      <w:r>
        <w:rPr>
          <w:rFonts w:ascii="Times New Roman"/>
          <w:b w:val="false"/>
          <w:i w:val="false"/>
          <w:color w:val="000000"/>
          <w:sz w:val="28"/>
        </w:rPr>
        <w:t>
      1) мемлекеттік органдардан және басқа да ұйымдардан, олардың лауазымдық тұлғаларынан қажетті ақпаратты және материалдарды заңнамада белгіленген тәртіпте сұрату және алу;</w:t>
      </w:r>
    </w:p>
    <w:bookmarkEnd w:id="722"/>
    <w:bookmarkStart w:name="z750" w:id="723"/>
    <w:p>
      <w:pPr>
        <w:spacing w:after="0"/>
        <w:ind w:left="0"/>
        <w:jc w:val="both"/>
      </w:pPr>
      <w:r>
        <w:rPr>
          <w:rFonts w:ascii="Times New Roman"/>
          <w:b w:val="false"/>
          <w:i w:val="false"/>
          <w:color w:val="000000"/>
          <w:sz w:val="28"/>
        </w:rPr>
        <w:t>
      2) қажет болған жағдайда жергілікті атқарушы органға жергілікті маңызы бар су айдындары және (немесе) учаскелеріне жаңа су айдындарын енгізу бойынша ұсыныс беру;</w:t>
      </w:r>
    </w:p>
    <w:bookmarkEnd w:id="723"/>
    <w:bookmarkStart w:name="z751" w:id="724"/>
    <w:p>
      <w:pPr>
        <w:spacing w:after="0"/>
        <w:ind w:left="0"/>
        <w:jc w:val="both"/>
      </w:pPr>
      <w:r>
        <w:rPr>
          <w:rFonts w:ascii="Times New Roman"/>
          <w:b w:val="false"/>
          <w:i w:val="false"/>
          <w:color w:val="000000"/>
          <w:sz w:val="28"/>
        </w:rPr>
        <w:t>
      3) балық ресурстарын және басқа да су жануарларын қорғау, өсімін молайту және пайдалану саласында мемлекеттік бақылау және қадағалау жүргізу кезінде бекітілген ережелерге сәйкес арнаулы құралдар мен қызметтік қаруды пайдалану;</w:t>
      </w:r>
    </w:p>
    <w:bookmarkEnd w:id="724"/>
    <w:bookmarkStart w:name="z752" w:id="725"/>
    <w:p>
      <w:pPr>
        <w:spacing w:after="0"/>
        <w:ind w:left="0"/>
        <w:jc w:val="both"/>
      </w:pPr>
      <w:r>
        <w:rPr>
          <w:rFonts w:ascii="Times New Roman"/>
          <w:b w:val="false"/>
          <w:i w:val="false"/>
          <w:color w:val="000000"/>
          <w:sz w:val="28"/>
        </w:rPr>
        <w:t>
      4) балық ресурстарын және басқа да су жануарларын қорғау, өсімін молайту және пайдалану саласындағы қызметті жүзеге асыратын уәкілетті орган ведомствосының аумақтық бөлімшелерінің материалдық-техникалық құралдармен жарақтандырудың бекітілген нормаларына сәйкес жарақталу.</w:t>
      </w:r>
    </w:p>
    <w:bookmarkEnd w:id="725"/>
    <w:bookmarkStart w:name="z753" w:id="726"/>
    <w:p>
      <w:pPr>
        <w:spacing w:after="0"/>
        <w:ind w:left="0"/>
        <w:jc w:val="both"/>
      </w:pPr>
      <w:r>
        <w:rPr>
          <w:rFonts w:ascii="Times New Roman"/>
          <w:b w:val="false"/>
          <w:i w:val="false"/>
          <w:color w:val="000000"/>
          <w:sz w:val="28"/>
        </w:rPr>
        <w:t>
      5) Қазақстан Республикасының заңнамасында көзделген өзге де құқықтар мен міндеттерді жүзеге асыру.</w:t>
      </w:r>
    </w:p>
    <w:bookmarkEnd w:id="726"/>
    <w:bookmarkStart w:name="z754" w:id="727"/>
    <w:p>
      <w:pPr>
        <w:spacing w:after="0"/>
        <w:ind w:left="0"/>
        <w:jc w:val="both"/>
      </w:pPr>
      <w:r>
        <w:rPr>
          <w:rFonts w:ascii="Times New Roman"/>
          <w:b w:val="false"/>
          <w:i w:val="false"/>
          <w:color w:val="000000"/>
          <w:sz w:val="28"/>
        </w:rPr>
        <w:t>
      15. Инспекция міндеттері:</w:t>
      </w:r>
    </w:p>
    <w:bookmarkEnd w:id="727"/>
    <w:bookmarkStart w:name="z755" w:id="728"/>
    <w:p>
      <w:pPr>
        <w:spacing w:after="0"/>
        <w:ind w:left="0"/>
        <w:jc w:val="both"/>
      </w:pPr>
      <w:r>
        <w:rPr>
          <w:rFonts w:ascii="Times New Roman"/>
          <w:b w:val="false"/>
          <w:i w:val="false"/>
          <w:color w:val="000000"/>
          <w:sz w:val="28"/>
        </w:rPr>
        <w:t>
      1) мемлекеттік көрсетілетін қызметтердің қолжетімділігін қамтамасыз ету;</w:t>
      </w:r>
    </w:p>
    <w:bookmarkEnd w:id="728"/>
    <w:bookmarkStart w:name="z756" w:id="729"/>
    <w:p>
      <w:pPr>
        <w:spacing w:after="0"/>
        <w:ind w:left="0"/>
        <w:jc w:val="both"/>
      </w:pPr>
      <w:r>
        <w:rPr>
          <w:rFonts w:ascii="Times New Roman"/>
          <w:b w:val="false"/>
          <w:i w:val="false"/>
          <w:color w:val="000000"/>
          <w:sz w:val="28"/>
        </w:rPr>
        <w:t>
      2) мемлекеттік қызметтерді алушылардың мемлекеттік қызметтерді көрсету тәртібі туралы хабардар болуын қамтамасыз ету;</w:t>
      </w:r>
    </w:p>
    <w:bookmarkEnd w:id="729"/>
    <w:bookmarkStart w:name="z757" w:id="730"/>
    <w:p>
      <w:pPr>
        <w:spacing w:after="0"/>
        <w:ind w:left="0"/>
        <w:jc w:val="both"/>
      </w:pPr>
      <w:r>
        <w:rPr>
          <w:rFonts w:ascii="Times New Roman"/>
          <w:b w:val="false"/>
          <w:i w:val="false"/>
          <w:color w:val="000000"/>
          <w:sz w:val="28"/>
        </w:rPr>
        <w:t>
      3) мемлекеттік қызметтер көрсету сапасына бағалау жүргізу үшін мемлекеттік қызметтер көрсету сапасын бағалау және мемлекеттік қызметтер көрсету сапасын бақылау жөніндегі уәкілетті органға, ақпараттандыру саласындағы уәкілетті органға тиісті ақпарат беруге қатысу;</w:t>
      </w:r>
    </w:p>
    <w:bookmarkEnd w:id="730"/>
    <w:bookmarkStart w:name="z758" w:id="731"/>
    <w:p>
      <w:pPr>
        <w:spacing w:after="0"/>
        <w:ind w:left="0"/>
        <w:jc w:val="both"/>
      </w:pPr>
      <w:r>
        <w:rPr>
          <w:rFonts w:ascii="Times New Roman"/>
          <w:b w:val="false"/>
          <w:i w:val="false"/>
          <w:color w:val="000000"/>
          <w:sz w:val="28"/>
        </w:rPr>
        <w:t>
      4) заңнамада белгіленген тәртіппен қоғамдық мониторинг жүргізетін коммерциялық емес ұйымдарға тиісті ақпарат беруге қатысу;</w:t>
      </w:r>
    </w:p>
    <w:bookmarkEnd w:id="731"/>
    <w:bookmarkStart w:name="z759" w:id="732"/>
    <w:p>
      <w:pPr>
        <w:spacing w:after="0"/>
        <w:ind w:left="0"/>
        <w:jc w:val="both"/>
      </w:pPr>
      <w:r>
        <w:rPr>
          <w:rFonts w:ascii="Times New Roman"/>
          <w:b w:val="false"/>
          <w:i w:val="false"/>
          <w:color w:val="000000"/>
          <w:sz w:val="28"/>
        </w:rPr>
        <w:t>
      5) мемлекеттік қызмет алушылардың, сондай-ақ жеке және заңды тұлғалардың шағымдары мен өтініштерін қарау;</w:t>
      </w:r>
    </w:p>
    <w:bookmarkEnd w:id="732"/>
    <w:bookmarkStart w:name="z760" w:id="733"/>
    <w:p>
      <w:pPr>
        <w:spacing w:after="0"/>
        <w:ind w:left="0"/>
        <w:jc w:val="both"/>
      </w:pPr>
      <w:r>
        <w:rPr>
          <w:rFonts w:ascii="Times New Roman"/>
          <w:b w:val="false"/>
          <w:i w:val="false"/>
          <w:color w:val="000000"/>
          <w:sz w:val="28"/>
        </w:rPr>
        <w:t>
      6) Қазақстан Республикасының заңнамасын, жеке және заңды тұлғалардың құқықтары мен заңмен қорғалатын мүдделерін сақтау;</w:t>
      </w:r>
    </w:p>
    <w:bookmarkEnd w:id="733"/>
    <w:bookmarkStart w:name="z761" w:id="734"/>
    <w:p>
      <w:pPr>
        <w:spacing w:after="0"/>
        <w:ind w:left="0"/>
        <w:jc w:val="both"/>
      </w:pPr>
      <w:r>
        <w:rPr>
          <w:rFonts w:ascii="Times New Roman"/>
          <w:b w:val="false"/>
          <w:i w:val="false"/>
          <w:color w:val="000000"/>
          <w:sz w:val="28"/>
        </w:rPr>
        <w:t>
      7) осы Ережеге және Қазақстан Республикасының заңнамасына сәйкес Инспекцияға жүктелген функцияларды уақтылы және сапалы орындау.</w:t>
      </w:r>
    </w:p>
    <w:bookmarkEnd w:id="734"/>
    <w:bookmarkStart w:name="z762" w:id="735"/>
    <w:p>
      <w:pPr>
        <w:spacing w:after="0"/>
        <w:ind w:left="0"/>
        <w:jc w:val="both"/>
      </w:pPr>
      <w:r>
        <w:rPr>
          <w:rFonts w:ascii="Times New Roman"/>
          <w:b w:val="false"/>
          <w:i w:val="false"/>
          <w:color w:val="000000"/>
          <w:sz w:val="28"/>
        </w:rPr>
        <w:t>
      8) Қазақстан Республикасының заңнамасында көзделген өзге де міндеттерді жүзеге асырады.</w:t>
      </w:r>
    </w:p>
    <w:bookmarkEnd w:id="735"/>
    <w:bookmarkStart w:name="z763" w:id="736"/>
    <w:p>
      <w:pPr>
        <w:spacing w:after="0"/>
        <w:ind w:left="0"/>
        <w:jc w:val="both"/>
      </w:pPr>
      <w:r>
        <w:rPr>
          <w:rFonts w:ascii="Times New Roman"/>
          <w:b w:val="false"/>
          <w:i w:val="false"/>
          <w:color w:val="000000"/>
          <w:sz w:val="28"/>
        </w:rPr>
        <w:t>
      16. Инспекция функциялары:</w:t>
      </w:r>
    </w:p>
    <w:bookmarkEnd w:id="736"/>
    <w:bookmarkStart w:name="z764" w:id="737"/>
    <w:p>
      <w:pPr>
        <w:spacing w:after="0"/>
        <w:ind w:left="0"/>
        <w:jc w:val="both"/>
      </w:pPr>
      <w:r>
        <w:rPr>
          <w:rFonts w:ascii="Times New Roman"/>
          <w:b w:val="false"/>
          <w:i w:val="false"/>
          <w:color w:val="000000"/>
          <w:sz w:val="28"/>
        </w:rPr>
        <w:t>
      1) балық шаруашылығы саласындағы субъектілердің қызметін салааралық үйлестіруді жүзеге асырады;</w:t>
      </w:r>
    </w:p>
    <w:bookmarkEnd w:id="737"/>
    <w:bookmarkStart w:name="z765" w:id="738"/>
    <w:p>
      <w:pPr>
        <w:spacing w:after="0"/>
        <w:ind w:left="0"/>
        <w:jc w:val="both"/>
      </w:pPr>
      <w:r>
        <w:rPr>
          <w:rFonts w:ascii="Times New Roman"/>
          <w:b w:val="false"/>
          <w:i w:val="false"/>
          <w:color w:val="000000"/>
          <w:sz w:val="28"/>
        </w:rPr>
        <w:t>
      2) балық ресурстарын және басқа да су жануарларын қорғау және қадағалау, өсімін молайту және пайдалану саласындағы, сондай-ақ балық шаруашылығын дамыту саласындағы мемлекеттік саясатты іске асырады;</w:t>
      </w:r>
    </w:p>
    <w:bookmarkEnd w:id="738"/>
    <w:bookmarkStart w:name="z766" w:id="739"/>
    <w:p>
      <w:pPr>
        <w:spacing w:after="0"/>
        <w:ind w:left="0"/>
        <w:jc w:val="both"/>
      </w:pPr>
      <w:r>
        <w:rPr>
          <w:rFonts w:ascii="Times New Roman"/>
          <w:b w:val="false"/>
          <w:i w:val="false"/>
          <w:color w:val="000000"/>
          <w:sz w:val="28"/>
        </w:rPr>
        <w:t>
      3) балық ресурстарын және басқа да су жануарларын қорғау, өсімін молайту және пайдалану саласында мемлекеттік бақылауды және қадағалауды жүзеге асырады;</w:t>
      </w:r>
    </w:p>
    <w:bookmarkEnd w:id="739"/>
    <w:bookmarkStart w:name="z767" w:id="740"/>
    <w:p>
      <w:pPr>
        <w:spacing w:after="0"/>
        <w:ind w:left="0"/>
        <w:jc w:val="both"/>
      </w:pPr>
      <w:r>
        <w:rPr>
          <w:rFonts w:ascii="Times New Roman"/>
          <w:b w:val="false"/>
          <w:i w:val="false"/>
          <w:color w:val="000000"/>
          <w:sz w:val="28"/>
        </w:rPr>
        <w:t>
      4) балық ресурстарын және басқа да су жануарларын қорғау, өсімін молайту және пайдалану саласындағы халықаралық ынтымақтастықты жүзеге асырады;</w:t>
      </w:r>
    </w:p>
    <w:bookmarkEnd w:id="740"/>
    <w:bookmarkStart w:name="z768" w:id="741"/>
    <w:p>
      <w:pPr>
        <w:spacing w:after="0"/>
        <w:ind w:left="0"/>
        <w:jc w:val="both"/>
      </w:pPr>
      <w:r>
        <w:rPr>
          <w:rFonts w:ascii="Times New Roman"/>
          <w:b w:val="false"/>
          <w:i w:val="false"/>
          <w:color w:val="000000"/>
          <w:sz w:val="28"/>
        </w:rPr>
        <w:t>
      5) Инспекцияның бюджеттік өтінімін дайындау, оны Комитетке ұсыну, сондай-ақ өзге де бюджеттік процесстердің рәсімдерін орындауды қамтамасыз етеді;</w:t>
      </w:r>
    </w:p>
    <w:bookmarkEnd w:id="741"/>
    <w:bookmarkStart w:name="z769" w:id="742"/>
    <w:p>
      <w:pPr>
        <w:spacing w:after="0"/>
        <w:ind w:left="0"/>
        <w:jc w:val="both"/>
      </w:pPr>
      <w:r>
        <w:rPr>
          <w:rFonts w:ascii="Times New Roman"/>
          <w:b w:val="false"/>
          <w:i w:val="false"/>
          <w:color w:val="000000"/>
          <w:sz w:val="28"/>
        </w:rPr>
        <w:t>
      6) мемлекеттік сатып алу саласындағы Қазақстан Республикасының заңнамасына сәйкес мемлекеттік сатып алу рәсімдеріне қатысады;</w:t>
      </w:r>
    </w:p>
    <w:bookmarkEnd w:id="742"/>
    <w:bookmarkStart w:name="z770" w:id="743"/>
    <w:p>
      <w:pPr>
        <w:spacing w:after="0"/>
        <w:ind w:left="0"/>
        <w:jc w:val="both"/>
      </w:pPr>
      <w:r>
        <w:rPr>
          <w:rFonts w:ascii="Times New Roman"/>
          <w:b w:val="false"/>
          <w:i w:val="false"/>
          <w:color w:val="000000"/>
          <w:sz w:val="28"/>
        </w:rPr>
        <w:t>
      7) балық ресурстарын және басқа да су жануарларын қорғау, өсімін молайту және пайдалану саласындағы әкімшілік құқық бұзушылық туралы істерді қарайды;</w:t>
      </w:r>
    </w:p>
    <w:bookmarkEnd w:id="743"/>
    <w:bookmarkStart w:name="z771" w:id="744"/>
    <w:p>
      <w:pPr>
        <w:spacing w:after="0"/>
        <w:ind w:left="0"/>
        <w:jc w:val="both"/>
      </w:pPr>
      <w:r>
        <w:rPr>
          <w:rFonts w:ascii="Times New Roman"/>
          <w:b w:val="false"/>
          <w:i w:val="false"/>
          <w:color w:val="000000"/>
          <w:sz w:val="28"/>
        </w:rPr>
        <w:t>
      8) интродукциялау, реинтродукциялау және будандастыру мақсатында аулауды, өсімін молайту мақсатында аулауды, балықтың қырылу қаупі бар су айдындарында және (немесе) учаскелерінде аулауды жүзеге асырады және (немесе) ұйымдастырады, сондай-ақ бақылау үшін аулауды жүзеге асырады;</w:t>
      </w:r>
    </w:p>
    <w:bookmarkEnd w:id="744"/>
    <w:bookmarkStart w:name="z772" w:id="745"/>
    <w:p>
      <w:pPr>
        <w:spacing w:after="0"/>
        <w:ind w:left="0"/>
        <w:jc w:val="both"/>
      </w:pPr>
      <w:r>
        <w:rPr>
          <w:rFonts w:ascii="Times New Roman"/>
          <w:b w:val="false"/>
          <w:i w:val="false"/>
          <w:color w:val="000000"/>
          <w:sz w:val="28"/>
        </w:rPr>
        <w:t>
      9) балық ресурстарын және басқа да су жануарларын интродукциялауды, реинтродукциялауды, будандастыруды жүргізуге рұқсаттар береді;</w:t>
      </w:r>
    </w:p>
    <w:bookmarkEnd w:id="745"/>
    <w:bookmarkStart w:name="z773" w:id="746"/>
    <w:p>
      <w:pPr>
        <w:spacing w:after="0"/>
        <w:ind w:left="0"/>
        <w:jc w:val="both"/>
      </w:pPr>
      <w:r>
        <w:rPr>
          <w:rFonts w:ascii="Times New Roman"/>
          <w:b w:val="false"/>
          <w:i w:val="false"/>
          <w:color w:val="000000"/>
          <w:sz w:val="28"/>
        </w:rPr>
        <w:t>
      10) балық ресурстарын және басқа да су жануарларын қорғау, өсімін молайту және пайдалану саласында ғылыми зерттеулер мен жобалау-іздестіру жұмыстарын жүргізуді ұйымдастырады және (немесе) қамтамасыз етеді;</w:t>
      </w:r>
    </w:p>
    <w:bookmarkEnd w:id="746"/>
    <w:bookmarkStart w:name="z774" w:id="747"/>
    <w:p>
      <w:pPr>
        <w:spacing w:after="0"/>
        <w:ind w:left="0"/>
        <w:jc w:val="both"/>
      </w:pPr>
      <w:r>
        <w:rPr>
          <w:rFonts w:ascii="Times New Roman"/>
          <w:b w:val="false"/>
          <w:i w:val="false"/>
          <w:color w:val="000000"/>
          <w:sz w:val="28"/>
        </w:rPr>
        <w:t>
      11) балық ресурстарын және басқа да су жануарларын мемлекеттік есепке алуды, оның кадастры мен мониторингін жүргізуді ұйымдастырады;</w:t>
      </w:r>
    </w:p>
    <w:bookmarkEnd w:id="747"/>
    <w:bookmarkStart w:name="z775" w:id="748"/>
    <w:p>
      <w:pPr>
        <w:spacing w:after="0"/>
        <w:ind w:left="0"/>
        <w:jc w:val="both"/>
      </w:pPr>
      <w:r>
        <w:rPr>
          <w:rFonts w:ascii="Times New Roman"/>
          <w:b w:val="false"/>
          <w:i w:val="false"/>
          <w:color w:val="000000"/>
          <w:sz w:val="28"/>
        </w:rPr>
        <w:t>
      12) балық шаруашылығы су айдындарының резервтік қорында және (немесе) учаскелерінде жануарлар дүниесінің өсімін молайту мен мемлекеттік есепке алуды ұйымдастырады және қамтамасыз етеді;</w:t>
      </w:r>
    </w:p>
    <w:bookmarkEnd w:id="748"/>
    <w:bookmarkStart w:name="z776" w:id="749"/>
    <w:p>
      <w:pPr>
        <w:spacing w:after="0"/>
        <w:ind w:left="0"/>
        <w:jc w:val="both"/>
      </w:pPr>
      <w:r>
        <w:rPr>
          <w:rFonts w:ascii="Times New Roman"/>
          <w:b w:val="false"/>
          <w:i w:val="false"/>
          <w:color w:val="000000"/>
          <w:sz w:val="28"/>
        </w:rPr>
        <w:t>
      13) балықтардың болмай қоймайтын қырылуына әкеп соғатын қырылу қаупі туындаған және су объектілеріне немесе олардың бөліктеріне ағымдағы балық шаруашылығы мелиорациясын жүргізу арқылы мұндай қатерді жою мүмкін болмаған жағдайларда ғылыми ұсынымдар негізінде балықтарды мелиорациялық аулау туралы шешім қабылдайды;</w:t>
      </w:r>
    </w:p>
    <w:bookmarkEnd w:id="749"/>
    <w:bookmarkStart w:name="z777" w:id="750"/>
    <w:p>
      <w:pPr>
        <w:spacing w:after="0"/>
        <w:ind w:left="0"/>
        <w:jc w:val="both"/>
      </w:pPr>
      <w:r>
        <w:rPr>
          <w:rFonts w:ascii="Times New Roman"/>
          <w:b w:val="false"/>
          <w:i w:val="false"/>
          <w:color w:val="000000"/>
          <w:sz w:val="28"/>
        </w:rPr>
        <w:t>
      14) тексеру материалдарын құқық қорғау органдарына iс жүргiзу шешiмiн қабылдау үшiн жолдайды;</w:t>
      </w:r>
    </w:p>
    <w:bookmarkEnd w:id="750"/>
    <w:bookmarkStart w:name="z778" w:id="751"/>
    <w:p>
      <w:pPr>
        <w:spacing w:after="0"/>
        <w:ind w:left="0"/>
        <w:jc w:val="both"/>
      </w:pPr>
      <w:r>
        <w:rPr>
          <w:rFonts w:ascii="Times New Roman"/>
          <w:b w:val="false"/>
          <w:i w:val="false"/>
          <w:color w:val="000000"/>
          <w:sz w:val="28"/>
        </w:rPr>
        <w:t>
      15) балық ресурстарын және басқа да су жануарларын қорғау, өсiмiн молайту және пайдалану саласындағы Қазақстан Республикасы заңдарының бұзылуы салдарынан келтiрiлген зиянның көлемiн анықтайды және осының негiзiнде кiнәлi тұлғаларға осы зиянды ерiктi түрде өтеу туралы талап қояды не сотқа талап-арыз береді;</w:t>
      </w:r>
    </w:p>
    <w:bookmarkEnd w:id="751"/>
    <w:bookmarkStart w:name="z779" w:id="752"/>
    <w:p>
      <w:pPr>
        <w:spacing w:after="0"/>
        <w:ind w:left="0"/>
        <w:jc w:val="both"/>
      </w:pPr>
      <w:r>
        <w:rPr>
          <w:rFonts w:ascii="Times New Roman"/>
          <w:b w:val="false"/>
          <w:i w:val="false"/>
          <w:color w:val="000000"/>
          <w:sz w:val="28"/>
        </w:rPr>
        <w:t>
      16) су тарту және ағызу құрылыстарын балық қорғау құрылғыларының бар-жоғына және олардың белгіленген талаптарға сәйкестігіне қарап-тексеруді жүзеге асырады;</w:t>
      </w:r>
    </w:p>
    <w:bookmarkEnd w:id="752"/>
    <w:bookmarkStart w:name="z780" w:id="753"/>
    <w:p>
      <w:pPr>
        <w:spacing w:after="0"/>
        <w:ind w:left="0"/>
        <w:jc w:val="both"/>
      </w:pPr>
      <w:r>
        <w:rPr>
          <w:rFonts w:ascii="Times New Roman"/>
          <w:b w:val="false"/>
          <w:i w:val="false"/>
          <w:color w:val="000000"/>
          <w:sz w:val="28"/>
        </w:rPr>
        <w:t>
      17) балық ресурстарын және басқа да су жануарларын интродукциялауды, реинтродукциялауды және будандастыруды жүзеге асыру тәртібінің сақталуына мемлекеттік бақылауды және қадағалауды жүзеге асырады;</w:t>
      </w:r>
    </w:p>
    <w:bookmarkEnd w:id="753"/>
    <w:bookmarkStart w:name="z781" w:id="754"/>
    <w:p>
      <w:pPr>
        <w:spacing w:after="0"/>
        <w:ind w:left="0"/>
        <w:jc w:val="both"/>
      </w:pPr>
      <w:r>
        <w:rPr>
          <w:rFonts w:ascii="Times New Roman"/>
          <w:b w:val="false"/>
          <w:i w:val="false"/>
          <w:color w:val="000000"/>
          <w:sz w:val="28"/>
        </w:rPr>
        <w:t>
      18) балық ресурстарын және басқа да су жануарларын қорғау, өсімін молайту және пайдалану саласындағы Қазақстан Республикасының заңнамасы талаптарының сақталуын айқындау мақсатында жануарлар дүниесін пайдаланушылардың қызметін тексереді;</w:t>
      </w:r>
    </w:p>
    <w:bookmarkEnd w:id="754"/>
    <w:bookmarkStart w:name="z782" w:id="755"/>
    <w:p>
      <w:pPr>
        <w:spacing w:after="0"/>
        <w:ind w:left="0"/>
        <w:jc w:val="both"/>
      </w:pPr>
      <w:r>
        <w:rPr>
          <w:rFonts w:ascii="Times New Roman"/>
          <w:b w:val="false"/>
          <w:i w:val="false"/>
          <w:color w:val="000000"/>
          <w:sz w:val="28"/>
        </w:rPr>
        <w:t>
      19) балық шаруашылығы су айдындарында және (немесе) учаскелерінде аншлагтардың болуын, сондай-ақ олардың бекітілген үлгілерге сәйкестігін, сондай-ақ балық аулауға тыйым салынған мерзімдер мен орындарды, балық ресурстарын және басқа да су жануарларын аулауды есепке алу журналдарын тексереді (кәсіпшілік журнал);</w:t>
      </w:r>
    </w:p>
    <w:bookmarkEnd w:id="755"/>
    <w:bookmarkStart w:name="z783" w:id="756"/>
    <w:p>
      <w:pPr>
        <w:spacing w:after="0"/>
        <w:ind w:left="0"/>
        <w:jc w:val="both"/>
      </w:pPr>
      <w:r>
        <w:rPr>
          <w:rFonts w:ascii="Times New Roman"/>
          <w:b w:val="false"/>
          <w:i w:val="false"/>
          <w:color w:val="000000"/>
          <w:sz w:val="28"/>
        </w:rPr>
        <w:t>
      20) Қазақстан Республикасының заңнамаларында белгіленген құзыретіне сәйкес әкімшілік құқық бұзушылық туралы істер бойынша іс жүргізуді жүзеге асырады;</w:t>
      </w:r>
    </w:p>
    <w:bookmarkEnd w:id="756"/>
    <w:bookmarkStart w:name="z784" w:id="757"/>
    <w:p>
      <w:pPr>
        <w:spacing w:after="0"/>
        <w:ind w:left="0"/>
        <w:jc w:val="both"/>
      </w:pPr>
      <w:r>
        <w:rPr>
          <w:rFonts w:ascii="Times New Roman"/>
          <w:b w:val="false"/>
          <w:i w:val="false"/>
          <w:color w:val="000000"/>
          <w:sz w:val="28"/>
        </w:rPr>
        <w:t>
      21) мемлекеттік қызметтер көрсету мәселелері жөніндегі бірыңғай байланыс орталығына мемлекеттік қызметтер көрсету тәртібі туралы ақпарат ұсынады;</w:t>
      </w:r>
    </w:p>
    <w:bookmarkEnd w:id="757"/>
    <w:bookmarkStart w:name="z785" w:id="758"/>
    <w:p>
      <w:pPr>
        <w:spacing w:after="0"/>
        <w:ind w:left="0"/>
        <w:jc w:val="both"/>
      </w:pPr>
      <w:r>
        <w:rPr>
          <w:rFonts w:ascii="Times New Roman"/>
          <w:b w:val="false"/>
          <w:i w:val="false"/>
          <w:color w:val="000000"/>
          <w:sz w:val="28"/>
        </w:rPr>
        <w:t>
      22) балық шарушылығын жүргізу қағидаларының сақталуына мемлекеттік бақылауды және қадағалауды жүзеге асырады;</w:t>
      </w:r>
    </w:p>
    <w:bookmarkEnd w:id="758"/>
    <w:bookmarkStart w:name="z786" w:id="759"/>
    <w:p>
      <w:pPr>
        <w:spacing w:after="0"/>
        <w:ind w:left="0"/>
        <w:jc w:val="both"/>
      </w:pPr>
      <w:r>
        <w:rPr>
          <w:rFonts w:ascii="Times New Roman"/>
          <w:b w:val="false"/>
          <w:i w:val="false"/>
          <w:color w:val="000000"/>
          <w:sz w:val="28"/>
        </w:rPr>
        <w:t>
      23) балық аулау қағидаларының сақталуына мемлекеттік бақылауды және қадағалауды жүзеге асырады;</w:t>
      </w:r>
    </w:p>
    <w:bookmarkEnd w:id="759"/>
    <w:bookmarkStart w:name="z787" w:id="760"/>
    <w:p>
      <w:pPr>
        <w:spacing w:after="0"/>
        <w:ind w:left="0"/>
        <w:jc w:val="both"/>
      </w:pPr>
      <w:r>
        <w:rPr>
          <w:rFonts w:ascii="Times New Roman"/>
          <w:b w:val="false"/>
          <w:i w:val="false"/>
          <w:color w:val="000000"/>
          <w:sz w:val="28"/>
        </w:rPr>
        <w:t>
      24) балық ресурстарының және басқа да су жануарларын қорғау және қадағалау, өсімін молайту және пайдалану саласындағы нормалар мен нормативтердің сақталуын мемлекеттік бақылауды және қадағалауды жүзеге асырады;</w:t>
      </w:r>
    </w:p>
    <w:bookmarkEnd w:id="760"/>
    <w:bookmarkStart w:name="z788" w:id="761"/>
    <w:p>
      <w:pPr>
        <w:spacing w:after="0"/>
        <w:ind w:left="0"/>
        <w:jc w:val="both"/>
      </w:pPr>
      <w:r>
        <w:rPr>
          <w:rFonts w:ascii="Times New Roman"/>
          <w:b w:val="false"/>
          <w:i w:val="false"/>
          <w:color w:val="000000"/>
          <w:sz w:val="28"/>
        </w:rPr>
        <w:t>
      25) балық ресурстарының және басқа да су жануарларын қорғау, өсімін молайту және пайдалану жөніндегі іс-шаралардың орындалуын мемлекеттік бақылауды және қадағалауды жүзеге асырады;</w:t>
      </w:r>
    </w:p>
    <w:bookmarkEnd w:id="761"/>
    <w:bookmarkStart w:name="z789" w:id="762"/>
    <w:p>
      <w:pPr>
        <w:spacing w:after="0"/>
        <w:ind w:left="0"/>
        <w:jc w:val="both"/>
      </w:pPr>
      <w:r>
        <w:rPr>
          <w:rFonts w:ascii="Times New Roman"/>
          <w:b w:val="false"/>
          <w:i w:val="false"/>
          <w:color w:val="000000"/>
          <w:sz w:val="28"/>
        </w:rPr>
        <w:t>
      26) балық ресурстарын және басқа да су жануарларын пайдалануға белгіленген шектеулер мен тыйым салулардың сақталуын мемлекеттік бақылауды және қадағалауды жүзеге асырады;</w:t>
      </w:r>
    </w:p>
    <w:bookmarkEnd w:id="762"/>
    <w:bookmarkStart w:name="z790" w:id="763"/>
    <w:p>
      <w:pPr>
        <w:spacing w:after="0"/>
        <w:ind w:left="0"/>
        <w:jc w:val="both"/>
      </w:pPr>
      <w:r>
        <w:rPr>
          <w:rFonts w:ascii="Times New Roman"/>
          <w:b w:val="false"/>
          <w:i w:val="false"/>
          <w:color w:val="000000"/>
          <w:sz w:val="28"/>
        </w:rPr>
        <w:t>
      27) балық ресурстарын және басқа да су жануарларын қорғау, өсімін молайту және пайдалану саласындағы жергілікті атқарушы органдарға мемлекеттік бақылауды және қадағалауды жүзеге асырады;</w:t>
      </w:r>
    </w:p>
    <w:bookmarkEnd w:id="763"/>
    <w:bookmarkStart w:name="z791" w:id="764"/>
    <w:p>
      <w:pPr>
        <w:spacing w:after="0"/>
        <w:ind w:left="0"/>
        <w:jc w:val="both"/>
      </w:pPr>
      <w:r>
        <w:rPr>
          <w:rFonts w:ascii="Times New Roman"/>
          <w:b w:val="false"/>
          <w:i w:val="false"/>
          <w:color w:val="000000"/>
          <w:sz w:val="28"/>
        </w:rPr>
        <w:t>
      28) балық ресурстарын және басқа да су жануарларын қорғау, өсiмiн молайту және пайдалану саласындағы Қазақстан Республикасы заңнамаларының өзге де талаптарының орындалуына бақылауды жүзеге асырады;</w:t>
      </w:r>
    </w:p>
    <w:bookmarkEnd w:id="764"/>
    <w:bookmarkStart w:name="z792" w:id="765"/>
    <w:p>
      <w:pPr>
        <w:spacing w:after="0"/>
        <w:ind w:left="0"/>
        <w:jc w:val="both"/>
      </w:pPr>
      <w:r>
        <w:rPr>
          <w:rFonts w:ascii="Times New Roman"/>
          <w:b w:val="false"/>
          <w:i w:val="false"/>
          <w:color w:val="000000"/>
          <w:sz w:val="28"/>
        </w:rPr>
        <w:t>
      29) биологиялық негіздеме негізінде бекітіліп берілген балық шаруашылығы су айдынындағы және (немесе) учаскесіндегі балық шаруашылығы мелиорациясын, жануарлар дүниесін пайдаланушылар арнайы пайдалану кезінде жүргізетін балық ресурстарының және басқа да су жануарларының кәсіпшілік қорының деректерін жыл сайын түзетуді келіседі;</w:t>
      </w:r>
    </w:p>
    <w:bookmarkEnd w:id="765"/>
    <w:bookmarkStart w:name="z793" w:id="766"/>
    <w:p>
      <w:pPr>
        <w:spacing w:after="0"/>
        <w:ind w:left="0"/>
        <w:jc w:val="both"/>
      </w:pPr>
      <w:r>
        <w:rPr>
          <w:rFonts w:ascii="Times New Roman"/>
          <w:b w:val="false"/>
          <w:i w:val="false"/>
          <w:color w:val="000000"/>
          <w:sz w:val="28"/>
        </w:rPr>
        <w:t xml:space="preserve">
      30) "Жануарлар дүниесін қорғау, өсімін молайту және пайдалану туралы" 2004 жылғы 9 шілдедегі Қазақстан Республикасының Заңы </w:t>
      </w:r>
      <w:r>
        <w:rPr>
          <w:rFonts w:ascii="Times New Roman"/>
          <w:b w:val="false"/>
          <w:i w:val="false"/>
          <w:color w:val="000000"/>
          <w:sz w:val="28"/>
        </w:rPr>
        <w:t>17-бабының</w:t>
      </w:r>
      <w:r>
        <w:rPr>
          <w:rFonts w:ascii="Times New Roman"/>
          <w:b w:val="false"/>
          <w:i w:val="false"/>
          <w:color w:val="000000"/>
          <w:sz w:val="28"/>
        </w:rPr>
        <w:t xml:space="preserve"> 1 және </w:t>
      </w:r>
      <w:r>
        <w:rPr>
          <w:rFonts w:ascii="Times New Roman"/>
          <w:b w:val="false"/>
          <w:i w:val="false"/>
          <w:color w:val="000000"/>
          <w:sz w:val="28"/>
        </w:rPr>
        <w:t>2-тармақтарында</w:t>
      </w:r>
      <w:r>
        <w:rPr>
          <w:rFonts w:ascii="Times New Roman"/>
          <w:b w:val="false"/>
          <w:i w:val="false"/>
          <w:color w:val="000000"/>
          <w:sz w:val="28"/>
        </w:rPr>
        <w:t xml:space="preserve"> көрсетілген Инспекция бақылауындағы аумақтарда және су айдындарында (халықаралық және республикалық маңызы бар су айдындарына жатпайтын)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766"/>
    <w:bookmarkStart w:name="z794" w:id="767"/>
    <w:p>
      <w:pPr>
        <w:spacing w:after="0"/>
        <w:ind w:left="0"/>
        <w:jc w:val="both"/>
      </w:pPr>
      <w:r>
        <w:rPr>
          <w:rFonts w:ascii="Times New Roman"/>
          <w:b w:val="false"/>
          <w:i w:val="false"/>
          <w:color w:val="000000"/>
          <w:sz w:val="28"/>
        </w:rPr>
        <w:t>
      31) балық ресурстарын және басқа да су жануарларының жағдайына әсер ететін немесе әсер етуі мүмкін болатын кәсiпорындарды, құрылыстар және басқа да объектiлердi орналастыруға, сондай-ақ, жаңа техника, технология, материалдар мен заттар енгізуге келісім береді;</w:t>
      </w:r>
    </w:p>
    <w:bookmarkEnd w:id="767"/>
    <w:bookmarkStart w:name="z795" w:id="768"/>
    <w:p>
      <w:pPr>
        <w:spacing w:after="0"/>
        <w:ind w:left="0"/>
        <w:jc w:val="both"/>
      </w:pPr>
      <w:r>
        <w:rPr>
          <w:rFonts w:ascii="Times New Roman"/>
          <w:b w:val="false"/>
          <w:i w:val="false"/>
          <w:color w:val="000000"/>
          <w:sz w:val="28"/>
        </w:rPr>
        <w:t>
      32) балық шаруашылығы су айдындарында және (немесе) учаскелерінде балық аулауға тыйым салынған кезеңде, сондай-ақ балық аулауға тыйым салынған жерлерде қозғалтқыштары қосылған су көлігінің барлық түрлерінің жүруін келіседі;</w:t>
      </w:r>
    </w:p>
    <w:bookmarkEnd w:id="768"/>
    <w:bookmarkStart w:name="z796" w:id="769"/>
    <w:p>
      <w:pPr>
        <w:spacing w:after="0"/>
        <w:ind w:left="0"/>
        <w:jc w:val="both"/>
      </w:pPr>
      <w:r>
        <w:rPr>
          <w:rFonts w:ascii="Times New Roman"/>
          <w:b w:val="false"/>
          <w:i w:val="false"/>
          <w:color w:val="000000"/>
          <w:sz w:val="28"/>
        </w:rPr>
        <w:t>
      33) су тарту және ағызу құрылыстарының балықтарды қорғау құрылғыларын орнатуға келісім береді;</w:t>
      </w:r>
    </w:p>
    <w:bookmarkEnd w:id="769"/>
    <w:bookmarkStart w:name="z797" w:id="770"/>
    <w:p>
      <w:pPr>
        <w:spacing w:after="0"/>
        <w:ind w:left="0"/>
        <w:jc w:val="both"/>
      </w:pPr>
      <w:r>
        <w:rPr>
          <w:rFonts w:ascii="Times New Roman"/>
          <w:b w:val="false"/>
          <w:i w:val="false"/>
          <w:color w:val="000000"/>
          <w:sz w:val="28"/>
        </w:rPr>
        <w:t>
      34) аулаған жері туралы анықтаманы береді;</w:t>
      </w:r>
    </w:p>
    <w:bookmarkEnd w:id="770"/>
    <w:bookmarkStart w:name="z798" w:id="771"/>
    <w:p>
      <w:pPr>
        <w:spacing w:after="0"/>
        <w:ind w:left="0"/>
        <w:jc w:val="both"/>
      </w:pPr>
      <w:r>
        <w:rPr>
          <w:rFonts w:ascii="Times New Roman"/>
          <w:b w:val="false"/>
          <w:i w:val="false"/>
          <w:color w:val="000000"/>
          <w:sz w:val="28"/>
        </w:rPr>
        <w:t>
      35) жергілікті маңызы бар балық шаруашылығы су айдындарын және (немесе) учаскелерiн бекітіп беру бойынша конкурс өткізеді;</w:t>
      </w:r>
    </w:p>
    <w:bookmarkEnd w:id="771"/>
    <w:bookmarkStart w:name="z799" w:id="772"/>
    <w:p>
      <w:pPr>
        <w:spacing w:after="0"/>
        <w:ind w:left="0"/>
        <w:jc w:val="both"/>
      </w:pPr>
      <w:r>
        <w:rPr>
          <w:rFonts w:ascii="Times New Roman"/>
          <w:b w:val="false"/>
          <w:i w:val="false"/>
          <w:color w:val="000000"/>
          <w:sz w:val="28"/>
        </w:rPr>
        <w:t>
      36) балық шаруашылығын жүргізуге шарттар жасайды;</w:t>
      </w:r>
    </w:p>
    <w:bookmarkEnd w:id="772"/>
    <w:bookmarkStart w:name="z800" w:id="773"/>
    <w:p>
      <w:pPr>
        <w:spacing w:after="0"/>
        <w:ind w:left="0"/>
        <w:jc w:val="both"/>
      </w:pPr>
      <w:r>
        <w:rPr>
          <w:rFonts w:ascii="Times New Roman"/>
          <w:b w:val="false"/>
          <w:i w:val="false"/>
          <w:color w:val="000000"/>
          <w:sz w:val="28"/>
        </w:rPr>
        <w:t>
      37) жергілікті маңызы бар балық шаруашылығы су айдындарын және (немесе) учаскелерін қайта бекітіп беруді жүзеге асырады;</w:t>
      </w:r>
    </w:p>
    <w:bookmarkEnd w:id="773"/>
    <w:bookmarkStart w:name="z801" w:id="774"/>
    <w:p>
      <w:pPr>
        <w:spacing w:after="0"/>
        <w:ind w:left="0"/>
        <w:jc w:val="both"/>
      </w:pPr>
      <w:r>
        <w:rPr>
          <w:rFonts w:ascii="Times New Roman"/>
          <w:b w:val="false"/>
          <w:i w:val="false"/>
          <w:color w:val="000000"/>
          <w:sz w:val="28"/>
        </w:rPr>
        <w:t>
      38) жануарлар дүниесін қорғау, өсімін молайту және пайдалану саласындағы аккредиттелген ғылыми ұйымдардың ұсынымы бойынша тыйым салудың жалпы ұзақтығын өзгертпестен, жануарлар дүниесі объектілерін алып қоюға тыйым салу мерзімін табиғи-климаттық жағдайларға байланысты қайсыбір жағына күнтізбелік он бес күнге ауыстыру туралы шешім қабылдайды;</w:t>
      </w:r>
    </w:p>
    <w:bookmarkEnd w:id="774"/>
    <w:bookmarkStart w:name="z802" w:id="775"/>
    <w:p>
      <w:pPr>
        <w:spacing w:after="0"/>
        <w:ind w:left="0"/>
        <w:jc w:val="both"/>
      </w:pPr>
      <w:r>
        <w:rPr>
          <w:rFonts w:ascii="Times New Roman"/>
          <w:b w:val="false"/>
          <w:i w:val="false"/>
          <w:color w:val="000000"/>
          <w:sz w:val="28"/>
        </w:rPr>
        <w:t>
      39) балық ресурстарын және басқа да су жануарларын қорғау, өсiмiн молайту және пайдалану саласындағы Қазақстан Республикасы заңдарының бұзылуы анықталған кезде Қазақстан Республикасының заңдарында белгiленген тәртiппен жануарлар дүниесiн пайдаланушылардың қызметiн тоқтатады немесе қызметiне тыйым салу туралы ұсыныс енгiзеді;</w:t>
      </w:r>
    </w:p>
    <w:bookmarkEnd w:id="775"/>
    <w:bookmarkStart w:name="z803" w:id="776"/>
    <w:p>
      <w:pPr>
        <w:spacing w:after="0"/>
        <w:ind w:left="0"/>
        <w:jc w:val="both"/>
      </w:pPr>
      <w:r>
        <w:rPr>
          <w:rFonts w:ascii="Times New Roman"/>
          <w:b w:val="false"/>
          <w:i w:val="false"/>
          <w:color w:val="000000"/>
          <w:sz w:val="28"/>
        </w:rPr>
        <w:t>
      40) Қазақстан Республикасының заңдарымен, Қазақстан Республикасы Президентінің, Үкіметінің, Қазақстан Республикасы Экология және табиғи ресурстар министрінің, Қазақстан Республикасы Экология және табиғи ресурстар министрлігі Балық шаруашылығы комитеті төрағасының актілерімен, сондай-ақ, осы Ережемен қарастырылған басқа да функцияларды атқарады.</w:t>
      </w:r>
    </w:p>
    <w:bookmarkEnd w:id="7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04" w:id="777"/>
    <w:p>
      <w:pPr>
        <w:spacing w:after="0"/>
        <w:ind w:left="0"/>
        <w:jc w:val="left"/>
      </w:pPr>
      <w:r>
        <w:rPr>
          <w:rFonts w:ascii="Times New Roman"/>
          <w:b/>
          <w:i w:val="false"/>
          <w:color w:val="000000"/>
        </w:rPr>
        <w:t xml:space="preserve"> 3-тарау. Инспекция қызметін ұйымдастыру кезіндегі оның басшысының мәртебесі және өкілеттіктері</w:t>
      </w:r>
    </w:p>
    <w:bookmarkEnd w:id="777"/>
    <w:bookmarkStart w:name="z805" w:id="778"/>
    <w:p>
      <w:pPr>
        <w:spacing w:after="0"/>
        <w:ind w:left="0"/>
        <w:jc w:val="both"/>
      </w:pPr>
      <w:r>
        <w:rPr>
          <w:rFonts w:ascii="Times New Roman"/>
          <w:b w:val="false"/>
          <w:i w:val="false"/>
          <w:color w:val="000000"/>
          <w:sz w:val="28"/>
        </w:rPr>
        <w:t>
      17. Инспекцияға басшылықты Инспекцияға жүктелген міндеттердің орындалуына және оның өкілеттіктерін жүзеге асыруға дербес жауапты болатын басшы жүзеге асырады.</w:t>
      </w:r>
    </w:p>
    <w:bookmarkEnd w:id="778"/>
    <w:bookmarkStart w:name="z806" w:id="779"/>
    <w:p>
      <w:pPr>
        <w:spacing w:after="0"/>
        <w:ind w:left="0"/>
        <w:jc w:val="both"/>
      </w:pPr>
      <w:r>
        <w:rPr>
          <w:rFonts w:ascii="Times New Roman"/>
          <w:b w:val="false"/>
          <w:i w:val="false"/>
          <w:color w:val="000000"/>
          <w:sz w:val="28"/>
        </w:rPr>
        <w:t>
      18. Инспекция басшысы Қазақстан Республикасы Экология және табиғи ресурстар министрінің келісімі бойынша Қазақстан Республикасы Экология және табиғи ресурстар министрлігінің аппарат басшысымен қызметке тағайындалады және қызметтен босатылады.</w:t>
      </w:r>
    </w:p>
    <w:bookmarkEnd w:id="7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07" w:id="780"/>
    <w:p>
      <w:pPr>
        <w:spacing w:after="0"/>
        <w:ind w:left="0"/>
        <w:jc w:val="both"/>
      </w:pPr>
      <w:r>
        <w:rPr>
          <w:rFonts w:ascii="Times New Roman"/>
          <w:b w:val="false"/>
          <w:i w:val="false"/>
          <w:color w:val="000000"/>
          <w:sz w:val="28"/>
        </w:rPr>
        <w:t>
      19. Инспекция басшысының Қазақстан Республикасы Экология және табиғи ресурстар министрлігі Балық шаруашылығы комитетінің төрағасымен қызметке тағайындалатын және қызметтен босатылатын орынбасарлары болады.</w:t>
      </w:r>
    </w:p>
    <w:bookmarkEnd w:id="7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08" w:id="781"/>
    <w:p>
      <w:pPr>
        <w:spacing w:after="0"/>
        <w:ind w:left="0"/>
        <w:jc w:val="both"/>
      </w:pPr>
      <w:r>
        <w:rPr>
          <w:rFonts w:ascii="Times New Roman"/>
          <w:b w:val="false"/>
          <w:i w:val="false"/>
          <w:color w:val="000000"/>
          <w:sz w:val="28"/>
        </w:rPr>
        <w:t>
      20. Инспекция басшысының өкілеттіктері:</w:t>
      </w:r>
    </w:p>
    <w:bookmarkEnd w:id="781"/>
    <w:bookmarkStart w:name="z809" w:id="782"/>
    <w:p>
      <w:pPr>
        <w:spacing w:after="0"/>
        <w:ind w:left="0"/>
        <w:jc w:val="both"/>
      </w:pPr>
      <w:r>
        <w:rPr>
          <w:rFonts w:ascii="Times New Roman"/>
          <w:b w:val="false"/>
          <w:i w:val="false"/>
          <w:color w:val="000000"/>
          <w:sz w:val="28"/>
        </w:rPr>
        <w:t xml:space="preserve">
      1) Инспекция жұмысын ұйымдастырады және басшылық жасайды; </w:t>
      </w:r>
    </w:p>
    <w:bookmarkEnd w:id="782"/>
    <w:bookmarkStart w:name="z810" w:id="783"/>
    <w:p>
      <w:pPr>
        <w:spacing w:after="0"/>
        <w:ind w:left="0"/>
        <w:jc w:val="both"/>
      </w:pPr>
      <w:r>
        <w:rPr>
          <w:rFonts w:ascii="Times New Roman"/>
          <w:b w:val="false"/>
          <w:i w:val="false"/>
          <w:color w:val="000000"/>
          <w:sz w:val="28"/>
        </w:rPr>
        <w:t xml:space="preserve">
      2) Инспекцияға жүктелген міндеттерді орындауға және өз қызметтерін жүзеге асыруға, шығыс құжаттардың сапасы мен уақыттылығына, сондай-ақ республикалық бюджеттен бөлінген қаражатты мақсатты пайдалануына дербес жауапты болады; </w:t>
      </w:r>
    </w:p>
    <w:bookmarkEnd w:id="783"/>
    <w:bookmarkStart w:name="z811" w:id="784"/>
    <w:p>
      <w:pPr>
        <w:spacing w:after="0"/>
        <w:ind w:left="0"/>
        <w:jc w:val="both"/>
      </w:pPr>
      <w:r>
        <w:rPr>
          <w:rFonts w:ascii="Times New Roman"/>
          <w:b w:val="false"/>
          <w:i w:val="false"/>
          <w:color w:val="000000"/>
          <w:sz w:val="28"/>
        </w:rPr>
        <w:t>
      3) өз құзыреті шегінде бұйрықтарға қол қояды;</w:t>
      </w:r>
    </w:p>
    <w:bookmarkEnd w:id="784"/>
    <w:bookmarkStart w:name="z812" w:id="785"/>
    <w:p>
      <w:pPr>
        <w:spacing w:after="0"/>
        <w:ind w:left="0"/>
        <w:jc w:val="both"/>
      </w:pPr>
      <w:r>
        <w:rPr>
          <w:rFonts w:ascii="Times New Roman"/>
          <w:b w:val="false"/>
          <w:i w:val="false"/>
          <w:color w:val="000000"/>
          <w:sz w:val="28"/>
        </w:rPr>
        <w:t>
      4) Инспекция басшысының орынбасарларын қоспағанда, Инспекция қызметкерлерінің лауазымдық нұсқаулықтарын бекітеді;</w:t>
      </w:r>
    </w:p>
    <w:bookmarkEnd w:id="785"/>
    <w:bookmarkStart w:name="z813" w:id="786"/>
    <w:p>
      <w:pPr>
        <w:spacing w:after="0"/>
        <w:ind w:left="0"/>
        <w:jc w:val="both"/>
      </w:pPr>
      <w:r>
        <w:rPr>
          <w:rFonts w:ascii="Times New Roman"/>
          <w:b w:val="false"/>
          <w:i w:val="false"/>
          <w:color w:val="000000"/>
          <w:sz w:val="28"/>
        </w:rPr>
        <w:t>
      5) өз құзыреті шегінде Инспекцияда сыбайлас жемқорлыққа қарсы іс-қимыл жөніндегі іс-шаралардың қабылдануына дербес жауапты болады және іс-шараларды ұйымдастырады;</w:t>
      </w:r>
    </w:p>
    <w:bookmarkEnd w:id="786"/>
    <w:bookmarkStart w:name="z814" w:id="787"/>
    <w:p>
      <w:pPr>
        <w:spacing w:after="0"/>
        <w:ind w:left="0"/>
        <w:jc w:val="both"/>
      </w:pPr>
      <w:r>
        <w:rPr>
          <w:rFonts w:ascii="Times New Roman"/>
          <w:b w:val="false"/>
          <w:i w:val="false"/>
          <w:color w:val="000000"/>
          <w:sz w:val="28"/>
        </w:rPr>
        <w:t xml:space="preserve">
      6)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Инспекция қызметкерлерін қызметке тағайындайды және қызметтен босатады; </w:t>
      </w:r>
    </w:p>
    <w:bookmarkEnd w:id="787"/>
    <w:bookmarkStart w:name="z815" w:id="788"/>
    <w:p>
      <w:pPr>
        <w:spacing w:after="0"/>
        <w:ind w:left="0"/>
        <w:jc w:val="both"/>
      </w:pPr>
      <w:r>
        <w:rPr>
          <w:rFonts w:ascii="Times New Roman"/>
          <w:b w:val="false"/>
          <w:i w:val="false"/>
          <w:color w:val="000000"/>
          <w:sz w:val="28"/>
        </w:rPr>
        <w:t>
      7) Комитет төрағасына Инспекция басшысының орынбасарларын көтермелеу және тәртіптік жауапкершілікке тарту туралы ұсыныстар енгізеді;</w:t>
      </w:r>
    </w:p>
    <w:bookmarkEnd w:id="788"/>
    <w:bookmarkStart w:name="z816" w:id="789"/>
    <w:p>
      <w:pPr>
        <w:spacing w:after="0"/>
        <w:ind w:left="0"/>
        <w:jc w:val="both"/>
      </w:pPr>
      <w:r>
        <w:rPr>
          <w:rFonts w:ascii="Times New Roman"/>
          <w:b w:val="false"/>
          <w:i w:val="false"/>
          <w:color w:val="000000"/>
          <w:sz w:val="28"/>
        </w:rPr>
        <w:t>
      8)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Инспекция қызметкерлерін іссапарға жіберу, демалыс беру, материалдық көмек көрсету, даярлау (қайта даярлау) және біліктілігін арттыру, үстемеақы төлеу және көтермелеу, тәртіптік жауапкершілікке тарту мәселелерін шешеді;</w:t>
      </w:r>
    </w:p>
    <w:bookmarkEnd w:id="789"/>
    <w:bookmarkStart w:name="z817" w:id="790"/>
    <w:p>
      <w:pPr>
        <w:spacing w:after="0"/>
        <w:ind w:left="0"/>
        <w:jc w:val="both"/>
      </w:pPr>
      <w:r>
        <w:rPr>
          <w:rFonts w:ascii="Times New Roman"/>
          <w:b w:val="false"/>
          <w:i w:val="false"/>
          <w:color w:val="000000"/>
          <w:sz w:val="28"/>
        </w:rPr>
        <w:t xml:space="preserve">
      9) заңнамада белгіленген тәртіппен Инспекция басшысының орынбасарларына материалдық көмек көрсету, үстемеақылар төлеу мәселелерін келіседі; </w:t>
      </w:r>
    </w:p>
    <w:bookmarkEnd w:id="790"/>
    <w:bookmarkStart w:name="z818" w:id="791"/>
    <w:p>
      <w:pPr>
        <w:spacing w:after="0"/>
        <w:ind w:left="0"/>
        <w:jc w:val="both"/>
      </w:pPr>
      <w:r>
        <w:rPr>
          <w:rFonts w:ascii="Times New Roman"/>
          <w:b w:val="false"/>
          <w:i w:val="false"/>
          <w:color w:val="000000"/>
          <w:sz w:val="28"/>
        </w:rPr>
        <w:t>
      10) Инспекцияның құрылымдық бөлімшелерінің ережелерін бекітеді;</w:t>
      </w:r>
    </w:p>
    <w:bookmarkEnd w:id="791"/>
    <w:bookmarkStart w:name="z819" w:id="792"/>
    <w:p>
      <w:pPr>
        <w:spacing w:after="0"/>
        <w:ind w:left="0"/>
        <w:jc w:val="both"/>
      </w:pPr>
      <w:r>
        <w:rPr>
          <w:rFonts w:ascii="Times New Roman"/>
          <w:b w:val="false"/>
          <w:i w:val="false"/>
          <w:color w:val="000000"/>
          <w:sz w:val="28"/>
        </w:rPr>
        <w:t>
      11) мемлекеттік органдарда және өзге де ұйымдарда сенімхатсыз Инспекцияның атынан өкілдік етеді;</w:t>
      </w:r>
    </w:p>
    <w:bookmarkEnd w:id="792"/>
    <w:bookmarkStart w:name="z820" w:id="793"/>
    <w:p>
      <w:pPr>
        <w:spacing w:after="0"/>
        <w:ind w:left="0"/>
        <w:jc w:val="both"/>
      </w:pPr>
      <w:r>
        <w:rPr>
          <w:rFonts w:ascii="Times New Roman"/>
          <w:b w:val="false"/>
          <w:i w:val="false"/>
          <w:color w:val="000000"/>
          <w:sz w:val="28"/>
        </w:rPr>
        <w:t>
      12) Қазақстан Республикасы заңнамаларына және Қазақстан Республикасы Президентінің актілеріне сәйкес өзге де өкілеттіктерді жүзеге асырады.</w:t>
      </w:r>
    </w:p>
    <w:bookmarkEnd w:id="793"/>
    <w:bookmarkStart w:name="z821" w:id="794"/>
    <w:p>
      <w:pPr>
        <w:spacing w:after="0"/>
        <w:ind w:left="0"/>
        <w:jc w:val="both"/>
      </w:pPr>
      <w:r>
        <w:rPr>
          <w:rFonts w:ascii="Times New Roman"/>
          <w:b w:val="false"/>
          <w:i w:val="false"/>
          <w:color w:val="000000"/>
          <w:sz w:val="28"/>
        </w:rPr>
        <w:t>
      21. Іссапарға жіберуді қоспағанда, инспекция басшысы болмаған кезеңде оның өкілеттіктерін Инспекция басшысының орынбасарына, ол болмаған жағдайда Инспекцияның басқа қызметкеріне Қазақстан Республикасының Экология және табиғи ресурстар министрлігінің аппарат басшысының бұйрығымен жүктеледі.</w:t>
      </w:r>
    </w:p>
    <w:bookmarkEnd w:id="7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Экология және табиғи ресурстар министрлігінің Балық шаруашылығы комитеті Төрағасының 15.02.2023 </w:t>
      </w:r>
      <w:r>
        <w:rPr>
          <w:rFonts w:ascii="Times New Roman"/>
          <w:b w:val="false"/>
          <w:i w:val="false"/>
          <w:color w:val="ff0000"/>
          <w:sz w:val="28"/>
        </w:rPr>
        <w:t>№ 30-9/23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23" w:id="795"/>
    <w:p>
      <w:pPr>
        <w:spacing w:after="0"/>
        <w:ind w:left="0"/>
        <w:jc w:val="both"/>
      </w:pPr>
      <w:r>
        <w:rPr>
          <w:rFonts w:ascii="Times New Roman"/>
          <w:b w:val="false"/>
          <w:i w:val="false"/>
          <w:color w:val="000000"/>
          <w:sz w:val="28"/>
        </w:rPr>
        <w:t>
      22. Инспекция басшысы қолданыстағы заңнамаға сәйкес өз орынбасарларының өкілеттіктері бойынша Комитет төрағасына ұсыныстарын енгізеді.</w:t>
      </w:r>
    </w:p>
    <w:bookmarkEnd w:id="795"/>
    <w:bookmarkStart w:name="z824" w:id="796"/>
    <w:p>
      <w:pPr>
        <w:spacing w:after="0"/>
        <w:ind w:left="0"/>
        <w:jc w:val="left"/>
      </w:pPr>
      <w:r>
        <w:rPr>
          <w:rFonts w:ascii="Times New Roman"/>
          <w:b/>
          <w:i w:val="false"/>
          <w:color w:val="000000"/>
        </w:rPr>
        <w:t xml:space="preserve"> 4-тарау. Инспекцияның мүлкі</w:t>
      </w:r>
    </w:p>
    <w:bookmarkEnd w:id="796"/>
    <w:bookmarkStart w:name="z825" w:id="797"/>
    <w:p>
      <w:pPr>
        <w:spacing w:after="0"/>
        <w:ind w:left="0"/>
        <w:jc w:val="both"/>
      </w:pPr>
      <w:r>
        <w:rPr>
          <w:rFonts w:ascii="Times New Roman"/>
          <w:b w:val="false"/>
          <w:i w:val="false"/>
          <w:color w:val="000000"/>
          <w:sz w:val="28"/>
        </w:rPr>
        <w:t>
      23. Инспекцияның заңнамада көзделген жағдайларда жедел басқару құқығында оқшауланған мүлкі болуы мүмкін.</w:t>
      </w:r>
    </w:p>
    <w:bookmarkEnd w:id="797"/>
    <w:bookmarkStart w:name="z826" w:id="798"/>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98"/>
    <w:bookmarkStart w:name="z827" w:id="799"/>
    <w:p>
      <w:pPr>
        <w:spacing w:after="0"/>
        <w:ind w:left="0"/>
        <w:jc w:val="both"/>
      </w:pPr>
      <w:r>
        <w:rPr>
          <w:rFonts w:ascii="Times New Roman"/>
          <w:b w:val="false"/>
          <w:i w:val="false"/>
          <w:color w:val="000000"/>
          <w:sz w:val="28"/>
        </w:rPr>
        <w:t>
      24. Инспекцияға бекітілген мүлік республикалық меншікке жатады.</w:t>
      </w:r>
    </w:p>
    <w:bookmarkEnd w:id="799"/>
    <w:bookmarkStart w:name="z828" w:id="800"/>
    <w:p>
      <w:pPr>
        <w:spacing w:after="0"/>
        <w:ind w:left="0"/>
        <w:jc w:val="both"/>
      </w:pPr>
      <w:r>
        <w:rPr>
          <w:rFonts w:ascii="Times New Roman"/>
          <w:b w:val="false"/>
          <w:i w:val="false"/>
          <w:color w:val="000000"/>
          <w:sz w:val="28"/>
        </w:rPr>
        <w:t>
      25.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00"/>
    <w:bookmarkStart w:name="z829" w:id="801"/>
    <w:p>
      <w:pPr>
        <w:spacing w:after="0"/>
        <w:ind w:left="0"/>
        <w:jc w:val="left"/>
      </w:pPr>
      <w:r>
        <w:rPr>
          <w:rFonts w:ascii="Times New Roman"/>
          <w:b/>
          <w:i w:val="false"/>
          <w:color w:val="000000"/>
        </w:rPr>
        <w:t xml:space="preserve"> 5-тарау. Инспекцияны қайта ұйымдастыру және тарату</w:t>
      </w:r>
    </w:p>
    <w:bookmarkEnd w:id="801"/>
    <w:bookmarkStart w:name="z830" w:id="802"/>
    <w:p>
      <w:pPr>
        <w:spacing w:after="0"/>
        <w:ind w:left="0"/>
        <w:jc w:val="both"/>
      </w:pPr>
      <w:r>
        <w:rPr>
          <w:rFonts w:ascii="Times New Roman"/>
          <w:b w:val="false"/>
          <w:i w:val="false"/>
          <w:color w:val="000000"/>
          <w:sz w:val="28"/>
        </w:rPr>
        <w:t>
      26. Инспекцияны қайта ұйымдастыру және тарату Қазақстан Республикасының заңнамасына сәйкес жүзеге асырылады.</w:t>
      </w:r>
    </w:p>
    <w:bookmarkEnd w:id="8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