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b8199a" w14:textId="0b819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Сарыкөл ауданы Севастополь ауылының шекарасын (шегін) өзгерту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Сарыкөл ауданы әкімдігінің 2022 жылғы 2 қарашадағы № 6 және Қостанай облысы Сарыкөл ауданы мәслихатының 2022 жылғы 2 қарашадағы № 215 бірлескен қаулысы және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Жер кодексінің </w:t>
      </w:r>
      <w:r>
        <w:rPr>
          <w:rFonts w:ascii="Times New Roman"/>
          <w:b w:val="false"/>
          <w:i w:val="false"/>
          <w:color w:val="000000"/>
          <w:sz w:val="28"/>
        </w:rPr>
        <w:t>108-бабы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5-тармағына сәйкес Сарыкөл ауданының әкімдігі ҚАУЛЫ ЕТЕДІ және Сарыкөл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Сарыкөл ауданы Севастополь ауылының шекарасына (шегіне) босалқы жерлерден жалпы алаңы 237,5 гектар жер учаскелерін қосу арқылы, оның шекарасы (шегі) өзгертілсін.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бірлескен қаулы мен шешім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Сарыкөл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Балғарин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Сарыкөл аудандық мәслихаты хатшысының міндетін атқарушы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Краснянская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Әкімдік мүшелері: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 М. Шымырбеков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 Д. Әбжамалов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