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9ecd" w14:textId="90f9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Сарыкөл кенті әкімінің 2022 жылғы 27 сәуірдегі № 7 "Мелоян А.В." шаруа қожалығының аумағында шектеу іс – шараларын белгілеу туралы" шектеу іс – шараларын алу және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Сарыкөл кенті әкімінің 2022 жылғы 29 маусымдағы № 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Сарыкөл ауданының бас мемлекеттік ветеринариялық-санитариялық инспекторының 2022 жылғы 21 маусымдағы № 01-20/153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ауыруын жою бойынша кешенді ветеринариялық шаралар өткізілуіне байланысты Қостанай облысы Сарыкөл ауданы Сарыкөл кентіндегі "Мелоян А.В." шаруа қожалығының аумағында белгіленген шектеу іс – 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жылгы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167265 болып тіркелген) Қостанай облысы Сарыкөл ауданы Сарыкөл кентіндегі "Мелоян А.В." шаруа қожалығының аумағында шектеу іс – шараларын белгілеу туралы" Сарыкөл ауданы Сарыкөл кенті әкімінің шешімі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Горшенин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комитеті 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санитариялық 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 бақылау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 Сарыкөл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басқармасы" республикалық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басшысы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С. Ибраева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маусым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министрлігі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бақылау және қадағалау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комитетiнiң Сарыкөл аудандық аумақтық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инспекциясы" мемлекеттік мекеме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 басшысы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А. Молдахметова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