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d505" w14:textId="e7cd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Комсомол ауылдық округінің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10 қаңтардағы № 91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Комсомол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28 379,0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2 857,0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25 522,0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28 500,1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121,1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Комсомол ауылдық округінің бюджетінде аудандық бюджеттен берілетін субвенциялардың көлемі 24 760,0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Комсомол ауылдық округінің бюджетінде аудандық бюджетке бюджеттік алып қоюлардың көлемдері көзделмегені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"10"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Комсомол ауылдық округінің 2022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"10"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Комсомол ауылдық округінің 2023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"10"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Комсомол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