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28cf" w14:textId="e8a2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Севастополь ауылдық округінің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13 қаңтардағы № 93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Севастополь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25 598,4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2 342,4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23 256,0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26 206,3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- 607,9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607,9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19.07.2022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Севастополь ауылдық округінің бюджетінде аудандық бюджеттен берілетін субвенциялардың көлемі 22 283,0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Севастополь ауылдық округінің бюджетінде аудандық бюджетке бюджеттік алып қоюлардың көлемдері көзделмегені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"13"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Севастополь ауылдық округінің 2022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19.07.2022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25 598,4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2 342,4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26 206,3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"13"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Севастополь ауылдық округінің 2023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"13"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Севастополь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