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755f" w14:textId="f977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180 "Қостанай облысы Сарыкөл ауданы Комсомол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112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Комсомол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25 маусымдағы № 180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4944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Комсомол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Комсомол ауылдық округінің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Комсомол ауылдық округінің жергілікті қоғамдастығының жиынына қатысу үшін ауылдар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2. Осы Қостанай облысы Сарыкөл ауданы Комсомол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Комсомол ауылдық округінің ауылдар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Комсомол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Комсомол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Комсомол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Комсомол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Комсомол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Комсомол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Комсомольское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Қоскөл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Ленинское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Чапаевка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