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d32c" w14:textId="372d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25 маусымдағы № 182 "Қостанай облысы Сарыкөл ауданы Севастополь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18 ақпандағы № 113 шешімі. Жойылды - Қостанай облысы Сарыкөл ауданы мәслихатының 2023 жылғы 25 қыркүйектегі № 60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Сарыкөл ауданы мәслихатының 25.09.2023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Сарыкөл ауданы Севастополь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25 маусымдағы № 182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4946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Сарыкөл ауданы Севастополь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Севастополь ауылдық округінің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Севастополь ауылдық округінің жергілікті қоғамдастығының жиынына қатысу үшін ауылдар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Сарыкөл ауданы Севастополь ауылдық округінің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Сарыкөл ауданы Севастополь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Севастополь ауылдық округінің ауылдар тұрғындарының жергілікті қоғамдастығының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Севастополь ауылдық округінің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Севастополь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Севастополь ауылдық округінің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Севастополь ауылдық округінің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Севастополь ауылдық округінің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жергілікті қоғамдастық бөлек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Севастополь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Сарыкөл ауданы Севастополь ауылдық округінің жергілікті қоғамдастығының жиындарына қатысу үшін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Севастополь ауылдық округінің ауылдар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Севастополь ауылдық округінің Севастополь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Севастополь ауылдық округінің Дубинка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Севастополь ауылдық округінің Ленинградское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Севастополь ауылдық округінің Вишневка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