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d1e4" w14:textId="6aed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25 маусымдағы № 183 "Қостанай облысы Сарыкөл ауданы Тағыл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18 ақпандағы № 114 шешімі. Жойылды - Қостанай облысы Сарыкөл ауданы мәслихатының 2023 жылғы 25 қыркүйектегі № 60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Сарыкөл ауданы мәслихатының 25.09.2023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Сарыкөл ауданы Тағыл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25 маусымдағы № 183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4947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Сарыкөл ауданы Тағыл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Тағыл ауылдық округінің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Тағыл ауылдық округінің жергілікті қоғамдастығының жиынына қатысу үшін ауылдар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Сарыкөл ауданы Тағыл ауылдық округінің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Сарыкөл ауданы Тағыл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Тағыл ауылдық округінің ауылдар тұрғындарының жергілікті қоғамдастығының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Тағыл ауылдық округінің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Тағыл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Тағыл ауылдық округінің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Тағыл ауылдық округінің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Тағыл ауылдық округінің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Тағыл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Сарыкөл ауданы Тағыл ауылдық округінің жергілікті қоғамдастығының жиындарына қатысу үшін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ауылдар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Тағыл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Соналы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Тағыл ауылдық округінің Ермаковка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