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ffae" w14:textId="184f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17 қыркүйектегі № 281 "Қостанай облысы Сарыкөл ауданы Тимирязев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118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Тимирязев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2019 жылғы 17 қыркүйектегі № 281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8699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Тимирязев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Тимирязев ауылының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Тимирязев ауылының жергілікті қоғамдастығының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Тимирязев ауылының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Тимирязев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Тимирязев ауылы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ауылы аумағы учаскелерге (көшелер)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Тимирязев ауылының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Тимирязев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Тимирязев ауылының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Тимирязев ауылының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Тимирязев ауылының әкімі немесе ол уәкілеттік берген тұлға бөлек жергілікті қоғамдастық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Тимирязев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Тимирязев ауылының жергілікті қоғамдастығының жиындарына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Тимирязев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Тимирязев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