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c1c9" w14:textId="9f9c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13 қаңтардағы № 312 "Қостанай облысы Сарыкөл ауданы Урожайное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18 ақпандағы № 119 шешімі. Жойылды - Қостанай облысы Сарыкөл ауданы мәслихатының 2023 жылғы 25 қыркүйектегі № 60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Сарыкөл ауданы мәслихатының 25.09.2023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Сарыкөл ауданы Урожайное ауылы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2020 жылғы 13 қаңтардағы № 312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8903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Сарыкөл ауданы Урожайное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Урожайное ауылының жергілікті қоғамдастығының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 Урожайное ауылының жергілікті қоғамдастығының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Қостанай облысы Сарыкөл ауданы Урожайное ауылының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Сарыкөл ауданы Урожайное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Урожайное ауылы тұрғындарының жергілікті қоғамдастығының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ауылы аумағы учаскелерге (көшелер)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Урожайное ауылының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Урожайное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Урожайное ауылының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Урожайное ауылының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Урожайное ауылының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Урожайное ауылы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Сарыкөл ауданы Урожайное ауылының жергілікті қоғамдастығының жиындарына қатысу үшін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Урожайное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Урожайное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