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533f" w14:textId="f595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315 "Қостанай облысы Сарыкөл ауданы Большие Дубравы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2022 жылғы 18 ақпандағы № 120 шешімі. Жойылды - Қостанай облысы Сарыкөл ауданы мәслихатының 2023 жылғы 25 қыркүйектегі № 60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Сарыкөл ауданы мәслихатының 25.09.2023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Сарыкөл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Сарыкөл ауданы Большие Дубравы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2020 жылғы 23 қаңтардағы № 315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8930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Сарыкөл ауданы Большие Дубравы ауылының жергілікті қоғамдастығының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Большие Дубравы ауылының жергілікті қоғамдастығының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Большие Дубравы ауылының жергілікті қоғамдастығының жиынына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Қостанай облысы Сарыкөл ауданы Большие Дубравы ауылының жергілікті қоғамдастығының бөлек жиындарын өткізудің қағидалары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1. Осы Қостанай облысы Сарыкөл ауданы Большие Дубравы ауылының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Большие Дубравы ауыл тұрғындарының жергілікті қоғамдастығының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Большие Дубравы ауылының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Большие Дубравы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шегінде жергілікті қоғамдастық бөлек жиынын өткізуді Большие Дубравы ауылының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Большие Дубравы ауылының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Большие Дубравы ауылының әкімі немесе ол уәкілеттік берген тұлға жергілікті қоғамдастық бөлек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мәслихаты бекіткен сандық құрамға сәйкес бөлек жергілікті қоғамдастық жиынына қатысушылар ұсынады.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Большие Дубравы ауылы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27"/>
    <w:p>
      <w:pPr>
        <w:spacing w:after="0"/>
        <w:ind w:left="0"/>
        <w:jc w:val="left"/>
      </w:pPr>
      <w:r>
        <w:rPr>
          <w:rFonts w:ascii="Times New Roman"/>
          <w:b/>
          <w:i w:val="false"/>
          <w:color w:val="000000"/>
        </w:rPr>
        <w:t xml:space="preserve"> Қостанай облысы Сарыкөл ауданы Большие Дубравы ауылының жергілікті қоғамдастығының жиындарына қатысу үшін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Большие Дубравы ауылы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Большие Дубравы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