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9686" w14:textId="88e9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10 қаңтардағы № 87 "Қостанай облысы Сарыкөл ауданы Маяк ауылының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10 наурыздағы № 126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Маяк ауылының 2022-2024 жылдарға арналған бюджеті туралы" 2022 жылғы 10 қаңтардағы № 87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Маяк ауылының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21 963,0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1 254,0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20 709,0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26 675,1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- 4 712,1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4 712,1 мың теңге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4712,1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Маяк ауылының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көғалдандыру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- 4 712,1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