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e6af" w14:textId="239e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13 қаңтардағы № 95 "Қостанай облысы Сарыкөл ауданы Большие Дубравы ауылының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10 наурыздағы № 133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Большие Дубравы ауылының 2022-2024 жылдарға арналған бюджеті туралы" 2022 жылғы 13 қаңтардағы № 95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Большие Дубравы ауылының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20 728,0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1 601,0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19 127,0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20 902,7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- 174,7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174,7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174,7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20 902,7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