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2c5e" w14:textId="47f2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10 қаңтардағы № 87 "Қостанай облысы Сарыкөл ауданы Маяк ауылының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маусымдағы № 176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Маяк ауылының 2022-2024 жылдарға арналған бюджеті туралы" 2022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Маяк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24 601,0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3 676,0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20 709,0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29 313,1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- 4 712,1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4 712,1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- 4 712,1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"10"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мілікті жалға беруден тісетін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аббатандыру мен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 мен көғалдандыру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